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7fcd" w14:textId="7f77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2015 жылғы 27 ақпандағы № 227/2 қаулысы. Павлодар облысының Әділет департаментінде 2015 жылғы 13 наурызда № 4357 болып тіркелді. Күші жойылды - қолданылу мерзімі өтіп кетуіне байланысты (Павлодар облысы Екібастұз қаласы әкімі аппарат басшысының 2015 жылғы 31 желтоқсандағы N 24/1-23/1185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 өтіп кетуіне байланысты (Павлодар облысы Екібастұз қаласы әкімі аппарат басшысының 31.12.2015 N 24/1-23/1185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"Қазақстан Республикасындағы жергілікті мемлекеттік басқару және өзін-өзі басқару туралы" Заңы 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"Білім туралы" Заңының 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Екібастұз қаласында 2015 жылға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Екібастұз қаласы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қаласында 2015 жылға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мен оқытуға мемлекеттік білім беру тапсырысы,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Қосымша жаңа редакцияда - Павлодар облысы Екібастұз қалалық әкімдігінің 14.09.2015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1089/9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3708"/>
        <w:gridCol w:w="1448"/>
        <w:gridCol w:w="2127"/>
        <w:gridCol w:w="1741"/>
        <w:gridCol w:w="2672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 да бір тәрбиелену шіге жұмсалатын шығыстардың орташа құнының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 айына жан басына қаржыландырудың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 ата-ананың айына ақы төлеу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 "Ромашка" бөбектер бақшасы даму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 "Балдырған"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3 "Гнездышко" санаторлық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4 "Березка"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5 "Жұлдыз"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6 "Золотая Рыбка"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7 "Ботақан"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8 "Теремок"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9 "Радуга" бала бақша-гимназиясы"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10 "Сказка"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қаласының Шідерті поселкелік әкімі аппаратының, Екібастұз қаласы әкімдігінің "№ 11 "Қарлығаш"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12 "Арай"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13 "Алтынай" арнайы бала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14 "Малышок"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15 "Бөбек" бөбектер бақшасы эстетикалық дамыту орталығы"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16 "Балдәурен"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қаласының Солнечный поселкелік әкімі аппартының, Екібастұз қаласы әкімдігінің "№ 17 "Жидек"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дене шынықтыру-сауықтыру үлгісіндегі № 18 "Гномик"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20 "Мерей"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"№ 21 "Кішкентай данышпандар" ресурстық орталық"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№ 22 "Балбөбек"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"№ 23 "Балауса" мектепке дейінгі гимназия"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"№ 24 "Айналайын"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"№ 25 "Ақ бота" бөбектер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дейін-6850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№ 4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№ 5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№ 9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№ 11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№ 23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Атығай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Сарықамыс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Төрт-Құдық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әкімдігінің білім бөлімінің Шідерті жалпы орта білім беретін мектеп"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қаласы әкімдігі білім бөлімінің жалпы білім беретін Шідерті негізгі мектебі" коммуналдық мемлекеттік мекемесі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2-ден 6 жасқа дейін - 4200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