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1993" w14:textId="4951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Павлодар облысы Ақтоғай ауданының ауыл шаруашылығы мақсатындағы пайдаланылмайтын жерлердің жер салығының мөлшерлемесін және бірыңғай жер салығының мөлшерлемесін жеті есе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2015 жылғы 18 маусымдағы № 192/43 шешімі. Павлодар облысының Әділет департаментінде 2015 жылғы 14 шілдеде № 4597 болып тіркелді. Күші жойылды - Павлодар облысы Ақтоғай аудандық мәслихатының 2016 жылғы 3 наурыздағы № 246/57 (алғаш рет ресми жарияланғаннан кейін он күнтізбелік күн өткен соң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Ақтоғай аудандық мәслихатының 03.03.2016 </w:t>
      </w:r>
      <w:r>
        <w:rPr>
          <w:rFonts w:ascii="Times New Roman"/>
          <w:b w:val="false"/>
          <w:i w:val="false"/>
          <w:color w:val="ff0000"/>
          <w:sz w:val="28"/>
        </w:rPr>
        <w:t>№ 246/57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жарияланғаннан кейін он күнтізбелік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туралы" (Салық кодексі) 387 - бабының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13) тармақшасына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Павлодар облысы Ақтоғай ауданының ауыл шаруашылығы мақсатындағы пайдаланылмайтын жерлеріне жер салығының мөлшерлемесі 7 (жеті есе)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жер заңнамасына сәйкес Павлодар облысы Ақтоғай ауданының ауыл шаруашылығы мақсатындағы пайдаланылмайтын жерлеріне бірыңғай жер салығының мөлшерлемесі 7 (жеті есе)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Ақтоғай аудандық мәслихатының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 рет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Савчук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