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d666" w14:textId="335d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(V шақырылған XXXIX кезекті сессиясы) 2014 жылғы 24 желтоқсандағы "2015 - 2017 жылдарға арналған Ақтоғай ауданының бюджеті туралы" № 166/39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2015 жылғы 10 шілдедегі № 196/44 шешімі. Павлодар облысының Әділет департаментінде 2015 жылғы 28 шілдеде № 4628 болып тіркелді. Күші жойылды - Павлодар облысы Ақтоғай аудандық мәслихатының 2016 жылғы 8 қаңтардағы N 234/54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Ақтоғай аудандық мәслихатының 08.01.2016 N 234/54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2014 жылғы 24 желтоқсандағы (V шақырылған XXXIX кезекті сессиясы) "2015 - 2017 жылдарға арналған Ақтоғай ауданының бюджеті туралы" № 166/39 (Нормативтік құқықтық актілер мемлекеттік тіркеу тізілімінде 2015 жылғы 14 қантардағы № 4266 болып тіркелген, 2015 жылғы 18 кантардағы № 2 "Ауыл тынысы", № 2 "Пульс села" газеттерінде жариялаған),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"2297652" сандар "2298060"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"272802" сандар "276337"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"10136" сандар "4805"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"880" сандар "4685"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"2013834" сандар "2012233"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"2303766" сандар "2304174"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"2700" сандар "8300"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жылғы 1 қаңтардан бастап колданыска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Кушваева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196/44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218"/>
        <w:gridCol w:w="1218"/>
        <w:gridCol w:w="5497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бағдаларламалар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есе-птеу,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-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учаскелерiнiң меншiк иелерiне немесе жер пайдаланушыларға келтiрiлген залалдарды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жумыс істеуіи кызмет етуін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 - өзі басқару органдарының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турған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№196/44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трансферттер соммаларын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9"/>
        <w:gridCol w:w="5371"/>
        <w:gridCol w:w="4800"/>
      </w:tblGrid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Ақтоғай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Әуелбек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Басқамыс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Жалаулы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"Ақтоғай ауданы Жолболды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Қараоба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Қожамжар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Мүткенов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Разумовка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Харьков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 Шолақсор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