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b5b4" w14:textId="8cfb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 XXXIX кезекті сессиясы) 2014 жылғы 24 желтоқсандағы "2015 - 2017 жылдарға арналған Ақтоғай ауданының бюджеті туралы" № 166/39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2015 жылғы 24 желтоқсандағы № 227/53 шешімі. Павлодар облысының Әділет департаментінде 2015 жылғы 28 желтоқсанда № 4861 болып тіркелді. Күші жойылды - Павлодар облысы Ақтоғай аудандық мәслихатының 2016 жылғы 8 қаңтардағы N 234/54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08.01.2016 N 234/54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24 желтоқсандағы (V шақырылған XXXIX кезекті сессиясы) "2015 - 2017 жылдарға арналған Ақтоғай ауданының бюджеті туралы" № 166/39 (Нормативтік құқықтық актілер мемлекеттік тіркеу тізілімінде 2015 жылғы 14 қаңтардағы № 4266 болып тіркелген, 2015 жылғы 18 каңтардағы № 2 "Ауыл тынысы", № 2 "Пульс села"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"2299664" сандары "2301136"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"2020367" сандары "2021839"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"2305778" сандары "2307250"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колданыска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218"/>
        <w:gridCol w:w="1218"/>
        <w:gridCol w:w="5497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 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бағдаларламалар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- өзі басқару органдарының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