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ebde" w14:textId="51de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(V сайланған кезекті XLII сессия) 2014 жылғы 25 желтоқсандағы № 235/42 "Баянауыл ауданының 2015 - 2017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2015 жылғы 23 сәуірдегі № 261/45 шешімі. Павлодар облысының Әділет департаментінде 2015 жылғы 24 сәуірде № 4444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106–бабы 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1) тармақшасына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(V сайланған кезекті XLII сессия) 2014 жылғы 25 желтоқсандағы "Баянауыл ауданының 2015 – 2017 жылдарға арналған бюджеті туралы" № 235/42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12 қаңтарда № 4256 тіркелген, 2015 жылғы 23 қаңтардағы № 4 "Баянтау"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"3812357" деген сандар "3451354"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"2737838" деген сандар "2376835"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"3810078" деген сандар "3449075"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 келесі </w:t>
      </w:r>
      <w:r>
        <w:rPr>
          <w:rFonts w:ascii="Times New Roman"/>
          <w:b w:val="false"/>
          <w:i w:val="false"/>
          <w:color w:val="000000"/>
          <w:sz w:val="28"/>
        </w:rPr>
        <w:t>5–1–тармақпен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"5–1. </w:t>
      </w:r>
      <w:r>
        <w:rPr>
          <w:rFonts w:ascii="Times New Roman"/>
          <w:b w:val="false"/>
          <w:i w:val="false"/>
          <w:color w:val="000000"/>
          <w:sz w:val="28"/>
        </w:rPr>
        <w:t>6–қосымшаға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Майқайың кенті мен ауылдық округтер арасында жергілікті өзін–өзі басқару органдарына трансферттерді бөлуді 2015 жылға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2–қосымшасына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6–қосымшамен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әлеуметтік–экономикалық даму мәселелері, жоспар мен бюджет және әлеуметтік саясат жөніндегі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жылғы 1 қаңтардан бастап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сәуірдегі № 261/45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2015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81"/>
        <w:gridCol w:w="1250"/>
        <w:gridCol w:w="1250"/>
        <w:gridCol w:w="5315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калыптастыру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XLV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Майқайың кенті мен ауылдық округтар арасында</w:t>
      </w:r>
      <w:r>
        <w:br/>
      </w:r>
      <w:r>
        <w:rPr>
          <w:rFonts w:ascii="Times New Roman"/>
          <w:b/>
          <w:i w:val="false"/>
          <w:color w:val="000000"/>
        </w:rPr>
        <w:t>жергілікті өзін-өзі басқару органдарына трансферттерді бөлу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8"/>
        <w:gridCol w:w="2078"/>
        <w:gridCol w:w="4843"/>
        <w:gridCol w:w="3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Жаңатілек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Қаратомар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Құндыкөл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Күркелі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Майқайың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Торайғыр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шараларды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