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723da" w14:textId="25723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(V сайланған кезекті XLII сессия) 2014 жылғы 25 желтоқсандағы № 235/42 "Баянауыл ауданының 2015 – 2017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2015 жылғы 19 маусымдағы № 273/46 шешімі. Павлодар облысының Әділет департаментінде 2015 жылғы 13 шілдеде № 4591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109–бабы </w:t>
      </w:r>
      <w:r>
        <w:rPr>
          <w:rFonts w:ascii="Times New Roman"/>
          <w:b w:val="false"/>
          <w:i w:val="false"/>
          <w:color w:val="000000"/>
          <w:sz w:val="28"/>
        </w:rPr>
        <w:t>5–тармағына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6–бабы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1–тармағының 1) тармақшасына және Павлодар облыстық мәслихатының 2015 жылғы 26 мамырдағы "Облыстық мәслихаттың (V сайланған ХХХVII сессиясы) 2014 жылғы 12 желтоқсандағы "2015 - 2017 жылдарға арналған облыстық бюджет туралы" № 299/37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№ 372/42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Баянауыл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Баянауыл аудандық мәслихатының (V сайланған кезекті XLII сессия) 2014 жылғы 25 желтоқсандағы "Баянауыл ауданының 2015 – 2017 жылдарға арналған бюджеті туралы" № 235/42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12 қаңтарда № 4256 тіркелген, 2015 жылғы 23 қаңтардағы № 4 "Баянтау" аудандық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1–тармақта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"3451354" деген сандар "3444581"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"1042233" деген сандар "1042227"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"10458" деген сандар "10464"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"2376835" деген сандар "2370062"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 "3449075" деген сандар "3442302"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1–қосымшасы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Шешімнің орындалуын бақылау аудандық мәслихаттың әлеуметтік–экономикалық даму мәселелері, жоспар мен бюджет және әлеуметтік саясат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Шарапиев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19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273/46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XLII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235/42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ауданының 2015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167"/>
        <w:gridCol w:w="681"/>
        <w:gridCol w:w="437"/>
        <w:gridCol w:w="5730"/>
        <w:gridCol w:w="3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881"/>
        <w:gridCol w:w="1250"/>
        <w:gridCol w:w="1250"/>
        <w:gridCol w:w="5315"/>
        <w:gridCol w:w="27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шынықтыру–сауықтыру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іс–шараларды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аумағындағы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калыптастыру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