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d8868" w14:textId="f8d88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ауданында 2015 жылға арналған мектепке дейінгі тәрбие және оқытуға мемлекеттік оқыту тапсырысын, жан басына шаққанда қаржыландырудың мөлшері және ата-аналар төлемін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әкімдігінің 2015 жылғы 19 маусымдағы № 162/6 қаулысы. Павлодар облысының Әділет департаментінде 2015 жылғы 16 шілдеде № 4607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“Қазақстан Республикасындағы жергілікті мемлекеттік басқару және өзін-өзі басқару туралы”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“Білім туралы”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Баянауыл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Баянауыл ауданында 2015 жылға арналған мектепке дейінгі тәрбие және оқытуға мемлекеттік оқыту тапсырысын, жан басына шаққанда қаржыландырудың мөлшері және ата-аналар төлемін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Б.К. Тогжигитоваға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Күлжан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"19"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162/6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Баянауыл ауданында 2015 жылға мектепке дейінгі тәрбие</w:t>
      </w:r>
      <w:r>
        <w:br/>
      </w:r>
      <w:r>
        <w:rPr>
          <w:rFonts w:ascii="Times New Roman"/>
          <w:b/>
          <w:i w:val="false"/>
          <w:color w:val="000000"/>
        </w:rPr>
        <w:t>мен оқытуға мемлекеттік білім беру тапсырысын, жан басына</w:t>
      </w:r>
      <w:r>
        <w:br/>
      </w:r>
      <w:r>
        <w:rPr>
          <w:rFonts w:ascii="Times New Roman"/>
          <w:b/>
          <w:i w:val="false"/>
          <w:color w:val="000000"/>
        </w:rPr>
        <w:t>шаққандағы қаржыландыру және ата-ананың ақы төлеу мөлшері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Қосымша жаңа редакцияда - Павлодар облысы Баянауыл аудандық әкімдігінің 09.10.2015 </w:t>
      </w:r>
      <w:r>
        <w:rPr>
          <w:rFonts w:ascii="Times New Roman"/>
          <w:b w:val="false"/>
          <w:i w:val="false"/>
          <w:color w:val="ff0000"/>
          <w:sz w:val="28"/>
        </w:rPr>
        <w:t>N 272/10а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рет 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3888"/>
        <w:gridCol w:w="1531"/>
        <w:gridCol w:w="1708"/>
        <w:gridCol w:w="1442"/>
        <w:gridCol w:w="2958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мекемелерінің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мекемелеріндегі тәрбиеленушілердің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тәрбиеленушіге бір айлық орта шығын құны кем дегенде (теңгемен)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жан басына қаржыландыру 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Ата-анасының айына ақы төлеу 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ауданының әкімдігі Баянауыл ауданы Баянауыл ауылдық округі әкімдігінің апаратының "Балапан" бөбектер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ден 7 жасқа дейін -7000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ауданының әкімдігі Баянауыл ауданы, Баянауыл ауылдық округінің әкімі аппаратының "Еркетай" бөбектер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нан 7 жасқа дейін -7000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ауданының әкімдігі Баянауыл ауданы Баянауыл ауылдық округі әкімдігінің апаратының "Қуаныш" бөбектер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тен 7 жасқа дейін -7000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ауданы әкімдігі, Баянауыл ауылдық округі әкімінің аппараты "Айгөлек" бөбектер бақшасы" мемлекеттік қазыналық коммуналдық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тен 7 жасқа дейін -7000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ауданының әкімдігі Баянауыл ауданы Майқайың кенті әкімінің апаратының "Ұшқын" бөбектер бақшасы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ден 3 жас - 6300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тен 5 жасқа дейін -6500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ауданы әкімдігі, Баянауыл ауданы Майқайың кенті әкімі аппаратының "Үшқұлын" бөбектер бақшасы" мемлекеттік қазыналық коммуналдық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тен 7 жасқа дейін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"Баянауыл ауданы білім беру бөлімінің Шадыра мектеп-балабақша оқу-тәрбие кешені"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тен 5 жасқа дейін - 5000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"Баянауыл ауданы білім беру бөлімінің Академик Қаныш Сәтбаев атындағы мектеп-балабакша оқу-тәрбие кешені"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тен 5 жасқа дейін - 5000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"Баянауыл ауданы білім беру бөлімінің Мәшhүр Жүсіп Көпейұлы атындағы жалпы орта білім беру мектебі" коммуналдық мемлекеттік мекемесі (шағын -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ден 6 жасқа дейін - 4000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"Баянауыл ауданы білім беру бөлімінің № 2 Майқайың жалпы орта білім беру мектебі" коммуналдық мемлекеттік мекемесі (шағын -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"Баянауыл ауданы білім беру бөлімінің Сұлужон жалпы орта білім беру мектебі" коммуналдық мемлекеттік мекемесі (шағын -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ден 5 жасқа дейін - 6360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ауданы білім беру бөлімінің "Б. Хайдаров атындағы жалпы орта білім беру мектебі" коммуналдық мемлекеттік мекемесі (шағын -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ден 5 жасқа дейін - 6160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"Баянауыл ауданы білім беру бөлімінің Ақсан жалпы орта білім беру мектебі" коммуналдық мемлекеттік мекемесі (шағын -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ден 5 жасқа дейін - 6000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"Баянауыл ауданы білім беру бөлімінің С. Торайғыров атындағы жалпы орта білім беру мектебі" коммуналдық мемлекеттік мекемесі (шағын -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ден 5 жасқа дейін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"Баянауыл ауданы білім беру бөлімінің Ж. Аймауытов атындағы жалпы орта білім беру мектебі" коммуналдық мемлекеттік мекемесі (шағын -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ден 5 жасқа дейін - 5000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"Баянауыл ауданы білім беру бөлімінің Жайма жалпы орта білім беру мектебі" коммуналдық мемлекеттік мекемесі (шағын -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ден 5 жасқа дейін - 6000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"Баянауыл ауданы білім беру бөлімінің Қаражар жалпы негізгі білім беру мектебі" коммуналдық мемлекеттік мекемесі (шағын -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ден 5 жасқа дейін - 6000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"Баянауыл ауданы білім беру бөлімінің Шөптікөл жалпы орта білім беру мектебі" коммуналдық мемлекеттік мекемесі (шағын -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ден 5 жасқа дейін - 4500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"Баянауыл ауданы білім беру бөлімінің Қ. Кемеңгеров атындағы жалпы орта білім беру мектебі" коммуналдық мемлекеттік мекемесі (шағын -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ден 5 жасқа дейін - 4000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"Баянауыл ауданы білім беру бөлімінің Е. Бекмаханов атындағы жалпы орта білім беру мектебі" коммуналдық мемлекеттік мекемесі (шағын -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ден 5 жасқа дейін - 6000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"Баянауыл ауданы білім беру бөлімінің Егіндібұлақ жалпы орта білім беру мектебі" коммуналдық мемлекеттік мекемесі (шағын -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ден 5 жасқа дейін - 5000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"Баянауыл ауданы білім беру бөлімінің Лекер жалпы негізгі білім беру мектебі" коммуналдық мемлекеттік мекемесі (шағын -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ден 5 жасқа дейін - 5000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"Баянауыл ауданы білім беру бөлімінің Бірлік жалпы орта білім беру мектебі" коммуналдық мемлекеттік мекемесі (шағын -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ден 5 жасқа дейін - 6000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"Баянауыл ауданы білім беру бөлімінің Әлкей Марғулан атындағы жалпы білім беретін орта мектебі" коммуналдық мемлекеттік мекемесі (шағын -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ден 5 жасқа дейін - 6000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