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4f2b" w14:textId="4494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2015 жылғы 04 наурыздағы № 68/3 қаулысы. Павлодар облысының Әділет департаментінде 2015 жылғы 02 сәуірде № 4405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жылдың 23 қаңтарындағы "Қазақстан Республикасындағы жергілікті мемлекеттік басқару және өзін-өзі басқару туралы"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Ертіс ауданы бойынша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 күннен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бойынша 2015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және ата-ананың ақы төлеу мөлшері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3422"/>
        <w:gridCol w:w="2054"/>
        <w:gridCol w:w="2113"/>
        <w:gridCol w:w="4030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беретін тапсырыс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қаржыландырудың айлық өлшемі,теңге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айлық төлем ақысы,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 Ертіс ауданы білім бөлімінің "№ 1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7 жасқа дейін- 5300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 Ертіс ауданы білім бөлімінің "№ 2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26508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7 жасқа дейін- - 5500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 Ертіс ауданы білім бөлімінің "Жұлдыз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28144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7 жасқа дейін- - 4600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 Ертіс ауданы білім бөлімінің "Айгөлек балабақшасы" Коммуналдық мемлекеттік қазынашылық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7 жасқа дейін- -4000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"Раиса" балабақшасы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жастан 7 жасқа дейін- - 6000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