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6592b" w14:textId="01659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аудандық мәслихатының (V сайланған, XXXIII сессиясы) 2014 жылдың 24 желтоқсандағы "Ертіс ауданының 2015 - 2017 жылдарға арналған бюджеті туралы" № 181-33-5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2015 жылғы 12 тамыздағы № 209-39-5 шешімі. Павлодар облысының Әділет департаментінде 2015 жылғы 04 қыркүйекте № 4687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Ертіс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Ертіс аудандық мәслихатының (V сайланған, XXXIII сессиясы) 2014 жылғы 24 желтоқсандағы "Ертіс ауданының 2015 - 2017 жылдарға арналған бюджеті туралы" № 181-33-5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4264 тіркелген, 2015 жылғы 24 қаңтардағы "Ертіс нұры" және "Иртыш" газеттерінде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"3 326 048" сандары "3 335 589"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"396 103" сандары "387 993"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"7 787" сандары "10 790"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"580" сандары "5 687"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"2 921 578" сандары "2 931 119"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 "3 334 648" сандары "3 344 189"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Ертіс аудандық мәслихатының экономика, бюджет және әлеуметтік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2015 жылдың 1 қаңтардан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Ертіс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сайланған, XXXIX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209-39-5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сайланған, XXXIII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181-33-5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Ертіс ауданының бюджеті (өзгерістер мен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598"/>
        <w:gridCol w:w="805"/>
        <w:gridCol w:w="436"/>
        <w:gridCol w:w="1065"/>
        <w:gridCol w:w="43"/>
        <w:gridCol w:w="1109"/>
        <w:gridCol w:w="4862"/>
        <w:gridCol w:w="2572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жылға арналған сома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3 335 589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387 993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 бойынша сыйақылар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2 931 119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2 931 119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жылға арналған 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3 344 189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Жоспарлау және статистикалық қызмет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қылмыстықатқару қызметі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1 512 235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оқуәдiстемелiк кешендерді сатып алу және жеткізу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психологиялық-медици-налық-педагогикалық консультациялық көмек көрсету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жетпіс жылдығына арналған іс-шараларды өткізу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"Жұмыспен қамту - 2020 жол картасы" бағдарламасы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"Жұмыспен қамту - 2020" жол картасы" бағдарламасының екінші бағыты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Кәсiпкерлiк қызметтi қолдау және бәсекелестікті қорғау 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, ауылдық округ әкімінің аппараты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