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6aa8f" w14:textId="0f6aa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Ертіс аудандық мәслихатының (V сайланған, XXXIII сессиясы) 2014 жылдың 24 желтоқсандағы "Ертіс ауданының 2015 - 2017 жылдарға арналған бюджеті туралы" № 181-33-5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мәслихатының 2015 жылғы 16 қыркүйектегі № 218-40-5 шешімі. Павлодар облысының Әділет департаментінде 2015 жылғы 07 қазанда № 4752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Ертіс аудандық мәслихаты ШЕШІМ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Ертіс аудандық мәслихатының (V сайланған, XXXIII сессиясы) 2014 жылғы 24 желтоқсандағы "Ертіс ауданының 2015 - 2017 жылдарға арналған бюджеті туралы" № 181-33-5 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4264 тіркелген, 2015 жылғы 24 қаңтардағы "Ертіс нұры" және "Иртыш" газеттерінде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1- 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"3 335 589" сандары "3 330 589"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"387 993" сандары "382 993"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"10 790" сандары "10 788"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"5 687" сандары "5 689"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тармақшада "3 344 189" сандары "3 339 189"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"23 658" сандары "23 681"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"6 072" сандары "6 049"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тармақшада "-32 258" сандары "-32 281"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тармақшада "32 258" сандары "32 281"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 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"5 545" сандары "6 145"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Ертіс аудандық мәслихатының экономика, бюджет және әлеуметтік саясат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2015 жылдың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Кезектен тыс 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Ибрагимов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Ертіс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Беспаев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сайланған, XL кезектен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 2015 жылғы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қыркүйектегі № 218-40-5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сайланған, XXХIII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181-33-5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қосымшасы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Ертіс ауданының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 мен толықтырулармен)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154"/>
        <w:gridCol w:w="674"/>
        <w:gridCol w:w="5746"/>
        <w:gridCol w:w="40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жылға арналған 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3 330 589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2 931 119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2 931 119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2 931 119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824"/>
        <w:gridCol w:w="1169"/>
        <w:gridCol w:w="1169"/>
        <w:gridCol w:w="5421"/>
        <w:gridCol w:w="28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жылға арналған 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3 339 189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1 797 068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1 510 049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1 460 975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1 415 971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жұмыс-пен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"Жұмыспен қамту -2020" жол карта" бағдарламасы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"Жұмыспен қамту -2020" жол карта" бағдарламаның екінші бағыты шеңберінде жетіспейтін инженерлік-коммуникациялық инфрақұрылымды дамыту және/немесе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 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сайланған, XL кезектен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сессиясы)2015 жылғы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қыркүйектегі № 218-40-5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сайланған, XXХIII сессиясы) 2014 жылғы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181-33-5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6-қосымшасы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жергілікті өзін-өзі басқару органдарына</w:t>
      </w:r>
      <w:r>
        <w:br/>
      </w:r>
      <w:r>
        <w:rPr>
          <w:rFonts w:ascii="Times New Roman"/>
          <w:b/>
          <w:i w:val="false"/>
          <w:color w:val="000000"/>
        </w:rPr>
        <w:t>берілетін трансферттердің таратылуы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4"/>
        <w:gridCol w:w="2763"/>
        <w:gridCol w:w="6783"/>
      </w:tblGrid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және ауылдық округтердің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Ертіс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Майқоныр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Қосағаш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Голубовка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Қарақұдық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Ұзынсу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Ағашорын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Луговой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Северный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Сілеті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