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5bce9" w14:textId="325bc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ауданының 2016 - 2018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2015 жылғы 24 желтоқсандағы № 239-43-5 шешімі. Павлодар облысының Әділет департаментінде 2016 жылғы 11 қаңтарда № 4883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Ертіс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Ертіс ауданының 2016 - 2018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2016 жылға арналған, мына көлемдерге сәйкес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3 280 099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 түсімдері – 461 973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 емес түсімдер – 11 384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848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түсімі – 2 805 894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3 281 394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7 793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15 907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8 114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жасалатын операциялар бойынша сальдо – нөлге тең,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активтерді сатып алу – нөлге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-9 088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9 088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өзгерістер енгізілді - Павлодар облысы Ертіс аудандық мәслихатының 02.02.2016 </w:t>
      </w:r>
      <w:r>
        <w:rPr>
          <w:rFonts w:ascii="Times New Roman"/>
          <w:b w:val="false"/>
          <w:i w:val="false"/>
          <w:color w:val="ff0000"/>
          <w:sz w:val="28"/>
        </w:rPr>
        <w:t>№ 251-45-5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08.04.2016 </w:t>
      </w:r>
      <w:r>
        <w:rPr>
          <w:rFonts w:ascii="Times New Roman"/>
          <w:b w:val="false"/>
          <w:i w:val="false"/>
          <w:color w:val="ff0000"/>
          <w:sz w:val="28"/>
        </w:rPr>
        <w:t>№ 6-2-6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13.07.2016 </w:t>
      </w:r>
      <w:r>
        <w:rPr>
          <w:rFonts w:ascii="Times New Roman"/>
          <w:b w:val="false"/>
          <w:i w:val="false"/>
          <w:color w:val="ff0000"/>
          <w:sz w:val="28"/>
        </w:rPr>
        <w:t>№ 17-4-6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05.09.2016 </w:t>
      </w:r>
      <w:r>
        <w:rPr>
          <w:rFonts w:ascii="Times New Roman"/>
          <w:b w:val="false"/>
          <w:i w:val="false"/>
          <w:color w:val="ff0000"/>
          <w:sz w:val="28"/>
        </w:rPr>
        <w:t>№ 21-5-6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14.11.2016 </w:t>
      </w:r>
      <w:r>
        <w:rPr>
          <w:rFonts w:ascii="Times New Roman"/>
          <w:b w:val="false"/>
          <w:i w:val="false"/>
          <w:color w:val="ff0000"/>
          <w:sz w:val="28"/>
        </w:rPr>
        <w:t>№ 30-7-6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26.12.2016 </w:t>
      </w:r>
      <w:r>
        <w:rPr>
          <w:rFonts w:ascii="Times New Roman"/>
          <w:b w:val="false"/>
          <w:i w:val="false"/>
          <w:color w:val="ff0000"/>
          <w:sz w:val="28"/>
        </w:rPr>
        <w:t>№ 35-10-6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Облыстық бюджеттен берілетін 2 039 728 мың теңге сомасында субвенция көлемін 2016 жылға арналған Ертіс ауданы бюджетінде қарастырылсын.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2016 жылға арналған Ертіс ауданының жергілікті атқарушы орган қорынан 2 118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3-тармақ жаңа редакцияда – Павлодар облысы Ертіс аудандық мәслихатының 14.11.2016 </w:t>
      </w:r>
      <w:r>
        <w:rPr>
          <w:rFonts w:ascii="Times New Roman"/>
          <w:b w:val="false"/>
          <w:i w:val="false"/>
          <w:color w:val="ff0000"/>
          <w:sz w:val="28"/>
        </w:rPr>
        <w:t>№ 30-7-6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Қазақстан Республикасының 2005 жылғы 8 шілдедегі "Агроөнеркәсіптік кешенді және ауылдық аумақтарды дамытуды мемлекеттік реттеу туралы"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азаматтық қызметші болып табылатын және ауылдық елдi мекендерде жұмыс iстейтiн әлеуметтiк қамсыздандыру, бiлiм беру, мәдениет, спорт және ветеринария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ставкаларымен салыстырғанда жиырма бес пайызға жоғарылатылған айлықақылар мен тарифтiк ставкалар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2016 жылға арналған жергілікті бюджетті орындалу процесінде секвестрге жатпайтын жергілікті бюджеттік бағдарламалардың тізімі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2016 жылы Ертіс ауданы бюджетінен қаржыландырылатын ауыл және ауылдық округтері жергілікті бюджеттік бағдарламаларының (бағдарламашалар) тізімі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2016 жылға арналған жергілікті өзін-өзі басқару органдарына трансферттердің бөлінуі 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Осы шешімнің орындалуын бақылау Ертіс аудандық мәслихатының экономика, бюджет және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Ертіс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сайланған, XLIII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239-43-5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Ертіс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– Павлодар облысы Ертіс аудандық мәслихатының 26.12.2016 </w:t>
      </w:r>
      <w:r>
        <w:rPr>
          <w:rFonts w:ascii="Times New Roman"/>
          <w:b w:val="false"/>
          <w:i w:val="false"/>
          <w:color w:val="ff0000"/>
          <w:sz w:val="28"/>
        </w:rPr>
        <w:t>№ 35-10-6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919"/>
        <w:gridCol w:w="537"/>
        <w:gridCol w:w="7080"/>
        <w:gridCol w:w="3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арналған 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2 805 894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2 805 894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2 805 894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484"/>
        <w:gridCol w:w="1176"/>
        <w:gridCol w:w="1176"/>
        <w:gridCol w:w="5726"/>
        <w:gridCol w:w="29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арналған 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3 281 394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2 156 048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1 833 364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1 772 691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1 712 411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- 2020" жол картасы" бағдарламасы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- 2020" жол картасы" бағдарламасы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- 2020" жол картасы" бағдарламасы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- 2020" жол картасы" бағдарламасының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сайланған, XLIII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239-43-5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Ертіс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4"/>
        <w:gridCol w:w="674"/>
        <w:gridCol w:w="3937"/>
        <w:gridCol w:w="1811"/>
        <w:gridCol w:w="4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жылға арналған 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3 149 120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2 690 630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2 690 630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2 690 630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515"/>
        <w:gridCol w:w="1250"/>
        <w:gridCol w:w="1250"/>
        <w:gridCol w:w="5313"/>
        <w:gridCol w:w="3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жылға арналған 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3 149 120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2 284 394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2 054 191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2 052 236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олимпиада-ларын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мекеме-лерінің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сайланған, XLIII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239-43-5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Ертіс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4"/>
        <w:gridCol w:w="674"/>
        <w:gridCol w:w="3937"/>
        <w:gridCol w:w="1811"/>
        <w:gridCol w:w="4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жылға арналған 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3 205 129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2 719 120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2 719 120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2 719 120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855"/>
        <w:gridCol w:w="1214"/>
        <w:gridCol w:w="1214"/>
        <w:gridCol w:w="5160"/>
        <w:gridCol w:w="30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жылға арналған 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3 205 129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шаруа-шылығын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2 289 502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2 049 342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2 047 250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1 998 457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төлем-дерді есептеу, төлеу мен жеткізу бойынша қызмет-терге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қалыптас- тыру 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ауылдар-да,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сайланған, XLIII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239-43-5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жергілікті бюджетті орындалу процесінде</w:t>
      </w:r>
      <w:r>
        <w:br/>
      </w:r>
      <w:r>
        <w:rPr>
          <w:rFonts w:ascii="Times New Roman"/>
          <w:b/>
          <w:i w:val="false"/>
          <w:color w:val="000000"/>
        </w:rPr>
        <w:t>секвестрге жатпайтын жергілікті бюджеттік бағдарламалардың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0"/>
        <w:gridCol w:w="1110"/>
        <w:gridCol w:w="2696"/>
        <w:gridCol w:w="2697"/>
        <w:gridCol w:w="38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сайланған, XLIII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239-43-5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жылда Ертіс ауданы бюджетінен қаржыландырылатын ауыл мен ауылдық</w:t>
      </w:r>
      <w:r>
        <w:br/>
      </w:r>
      <w:r>
        <w:rPr>
          <w:rFonts w:ascii="Times New Roman"/>
          <w:b/>
          <w:i w:val="false"/>
          <w:color w:val="000000"/>
        </w:rPr>
        <w:t>округтердің бюджеттік бағдарламаларының (бағдарламашалар)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839"/>
        <w:gridCol w:w="2037"/>
        <w:gridCol w:w="2037"/>
        <w:gridCol w:w="59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сыныптаманың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Голубовка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Майқоныр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Ленино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Ертіс ауыл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Голубовка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Голубовка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Майқоныр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Ленино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Майқоныр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Ленино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Голубовка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Майқоныр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Ленино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Голубовка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Майқоныр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Ленино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Голубовка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Ленино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сайланған, XLIII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239-43-5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жергілікті өзін-өзі басқару</w:t>
      </w:r>
      <w:r>
        <w:br/>
      </w:r>
      <w:r>
        <w:rPr>
          <w:rFonts w:ascii="Times New Roman"/>
          <w:b/>
          <w:i w:val="false"/>
          <w:color w:val="000000"/>
        </w:rPr>
        <w:t>органдарына берілетін трансферттердің бөлінуі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6-қосымша жаңа редакцияда – Павлодар облысы Ертіс аудандық мәслихатының 05.09.2016 </w:t>
      </w:r>
      <w:r>
        <w:rPr>
          <w:rFonts w:ascii="Times New Roman"/>
          <w:b w:val="false"/>
          <w:i w:val="false"/>
          <w:color w:val="ff0000"/>
          <w:sz w:val="28"/>
        </w:rPr>
        <w:t>№ 21-5-6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2763"/>
        <w:gridCol w:w="6783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және 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Майқоныр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Ағашорын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Қарақұдық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Ұзынсу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