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76abf" w14:textId="5376a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2016 - 2018 жылдарға арналған Качир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мәслихатының 2015 жылғы 22 желтоқсандағы № 3/50 шешімі. Павлодар облысының Әділет департаментінде 2015 жылғы 31 желтоқсанда № 4877 болып тіркелді. Күші жойылды - Павлодар облысы Качир аудандық мәслихатының 2017 жылғы 27 ақпандағы № 4/12 (алғашқы ресми жарияланған күнінен бастап қолданысқа енгізіледі) шешімімен</w:t>
      </w:r>
    </w:p>
    <w:p>
      <w:pPr>
        <w:spacing w:after="0"/>
        <w:ind w:left="0"/>
        <w:jc w:val="left"/>
      </w:pPr>
      <w:r>
        <w:rPr>
          <w:rFonts w:ascii="Times New Roman"/>
          <w:b w:val="false"/>
          <w:i w:val="false"/>
          <w:color w:val="ff0000"/>
          <w:sz w:val="28"/>
        </w:rPr>
        <w:t xml:space="preserve">      Ескерту. Күші жойылды - Павлодар облысы Качир аудандық мәслихатының 27.02.2017 № 4/12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Качир аудандық мәслихаты </w:t>
      </w:r>
      <w:r>
        <w:rPr>
          <w:rFonts w:ascii="Times New Roman"/>
          <w:b/>
          <w:i w:val="false"/>
          <w:color w:val="000000"/>
          <w:sz w:val="28"/>
        </w:rPr>
        <w:t>ШЕШІМ ЕТЕДІ</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2016 - 2018 жылдарға, оның ішінде 2016 жылға арналған аудан бюджеті мына көлемдерде бекітілсін:</w:t>
      </w:r>
      <w:r>
        <w:br/>
      </w:r>
      <w:r>
        <w:rPr>
          <w:rFonts w:ascii="Times New Roman"/>
          <w:b w:val="false"/>
          <w:i w:val="false"/>
          <w:color w:val="000000"/>
          <w:sz w:val="28"/>
        </w:rPr>
        <w:t>
      1) кірістер – 3577820 мың теңге, оның ішінде:</w:t>
      </w:r>
      <w:r>
        <w:br/>
      </w:r>
      <w:r>
        <w:rPr>
          <w:rFonts w:ascii="Times New Roman"/>
          <w:b w:val="false"/>
          <w:i w:val="false"/>
          <w:color w:val="000000"/>
          <w:sz w:val="28"/>
        </w:rPr>
        <w:t>
      салықтық түсімдер бойынша – 510786 мың теңге;</w:t>
      </w:r>
      <w:r>
        <w:br/>
      </w:r>
      <w:r>
        <w:rPr>
          <w:rFonts w:ascii="Times New Roman"/>
          <w:b w:val="false"/>
          <w:i w:val="false"/>
          <w:color w:val="000000"/>
          <w:sz w:val="28"/>
        </w:rPr>
        <w:t>
      салықтық емес түсімдер бойынша – 9038 мың теңге;</w:t>
      </w:r>
      <w:r>
        <w:br/>
      </w:r>
      <w:r>
        <w:rPr>
          <w:rFonts w:ascii="Times New Roman"/>
          <w:b w:val="false"/>
          <w:i w:val="false"/>
          <w:color w:val="000000"/>
          <w:sz w:val="28"/>
        </w:rPr>
        <w:t>
      негізгі капиталды сатудан түскен түсімдер бойынша – 4250 мың теңге;</w:t>
      </w:r>
      <w:r>
        <w:br/>
      </w:r>
      <w:r>
        <w:rPr>
          <w:rFonts w:ascii="Times New Roman"/>
          <w:b w:val="false"/>
          <w:i w:val="false"/>
          <w:color w:val="000000"/>
          <w:sz w:val="28"/>
        </w:rPr>
        <w:t>
      трансферттердің түсімдері бойынша – 3053746 мың теңге;</w:t>
      </w:r>
      <w:r>
        <w:br/>
      </w:r>
      <w:r>
        <w:rPr>
          <w:rFonts w:ascii="Times New Roman"/>
          <w:b w:val="false"/>
          <w:i w:val="false"/>
          <w:color w:val="000000"/>
          <w:sz w:val="28"/>
        </w:rPr>
        <w:t>
      2) шығындар – 3591069 мың теңге;</w:t>
      </w:r>
      <w:r>
        <w:br/>
      </w:r>
      <w:r>
        <w:rPr>
          <w:rFonts w:ascii="Times New Roman"/>
          <w:b w:val="false"/>
          <w:i w:val="false"/>
          <w:color w:val="000000"/>
          <w:sz w:val="28"/>
        </w:rPr>
        <w:t>
      3) таза бюджеттік кредиттеу – 12245 мың теңге, оның ішінде:</w:t>
      </w:r>
      <w:r>
        <w:br/>
      </w:r>
      <w:r>
        <w:rPr>
          <w:rFonts w:ascii="Times New Roman"/>
          <w:b w:val="false"/>
          <w:i w:val="false"/>
          <w:color w:val="000000"/>
          <w:sz w:val="28"/>
        </w:rPr>
        <w:t>
      бюджеттік кредиттер – 28633 мың теңге;</w:t>
      </w:r>
      <w:r>
        <w:br/>
      </w:r>
      <w:r>
        <w:rPr>
          <w:rFonts w:ascii="Times New Roman"/>
          <w:b w:val="false"/>
          <w:i w:val="false"/>
          <w:color w:val="000000"/>
          <w:sz w:val="28"/>
        </w:rPr>
        <w:t>
      бюджеттік кредиттерді өтеу – 16388 мың теңге;</w:t>
      </w:r>
      <w:r>
        <w:br/>
      </w:r>
      <w:r>
        <w:rPr>
          <w:rFonts w:ascii="Times New Roman"/>
          <w:b w:val="false"/>
          <w:i w:val="false"/>
          <w:color w:val="000000"/>
          <w:sz w:val="28"/>
        </w:rPr>
        <w:t>
      4) қаржы активтерімен жасалатын операциялар бойынша сальдо – нөлге тең;</w:t>
      </w:r>
      <w:r>
        <w:br/>
      </w:r>
      <w:r>
        <w:rPr>
          <w:rFonts w:ascii="Times New Roman"/>
          <w:b w:val="false"/>
          <w:i w:val="false"/>
          <w:color w:val="000000"/>
          <w:sz w:val="28"/>
        </w:rPr>
        <w:t>
      5) бюджеттің тапшылығы – -25494 мың теңге;</w:t>
      </w:r>
      <w:r>
        <w:br/>
      </w:r>
      <w:r>
        <w:rPr>
          <w:rFonts w:ascii="Times New Roman"/>
          <w:b w:val="false"/>
          <w:i w:val="false"/>
          <w:color w:val="000000"/>
          <w:sz w:val="28"/>
        </w:rPr>
        <w:t>
      6) бюджеттің тапшылығын пайдалану – 25494 мың тенге.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облысы Качир аудандық мәслихатының 08.04.2016 </w:t>
      </w:r>
      <w:r>
        <w:rPr>
          <w:rFonts w:ascii="Times New Roman"/>
          <w:b w:val="false"/>
          <w:i w:val="false"/>
          <w:color w:val="ff0000"/>
          <w:sz w:val="28"/>
        </w:rPr>
        <w:t>N 1/2</w:t>
      </w:r>
      <w:r>
        <w:rPr>
          <w:rFonts w:ascii="Times New Roman"/>
          <w:b w:val="false"/>
          <w:i w:val="false"/>
          <w:color w:val="ff0000"/>
          <w:sz w:val="28"/>
        </w:rPr>
        <w:t xml:space="preserve"> (01.01.2016 бастап қолданысқа енгізіледі); 07.07.2016 </w:t>
      </w:r>
      <w:r>
        <w:rPr>
          <w:rFonts w:ascii="Times New Roman"/>
          <w:b w:val="false"/>
          <w:i w:val="false"/>
          <w:color w:val="ff0000"/>
          <w:sz w:val="28"/>
        </w:rPr>
        <w:t>N 2/5</w:t>
      </w:r>
      <w:r>
        <w:rPr>
          <w:rFonts w:ascii="Times New Roman"/>
          <w:b w:val="false"/>
          <w:i w:val="false"/>
          <w:color w:val="ff0000"/>
          <w:sz w:val="28"/>
        </w:rPr>
        <w:t xml:space="preserve"> (01.01.2016 бастап қолданысқа енгізіледі); 29.07.2016 </w:t>
      </w:r>
      <w:r>
        <w:rPr>
          <w:rFonts w:ascii="Times New Roman"/>
          <w:b w:val="false"/>
          <w:i w:val="false"/>
          <w:color w:val="ff0000"/>
          <w:sz w:val="28"/>
        </w:rPr>
        <w:t>N 1/7</w:t>
      </w:r>
      <w:r>
        <w:rPr>
          <w:rFonts w:ascii="Times New Roman"/>
          <w:b w:val="false"/>
          <w:i w:val="false"/>
          <w:color w:val="ff0000"/>
          <w:sz w:val="28"/>
        </w:rPr>
        <w:t xml:space="preserve"> (01.01.2016 бастап қолданысқа енгізіледі); 03.10.2016 </w:t>
      </w:r>
      <w:r>
        <w:rPr>
          <w:rFonts w:ascii="Times New Roman"/>
          <w:b w:val="false"/>
          <w:i w:val="false"/>
          <w:color w:val="ff0000"/>
          <w:sz w:val="28"/>
        </w:rPr>
        <w:t>N 1/8</w:t>
      </w:r>
      <w:r>
        <w:rPr>
          <w:rFonts w:ascii="Times New Roman"/>
          <w:b w:val="false"/>
          <w:i w:val="false"/>
          <w:color w:val="ff0000"/>
          <w:sz w:val="28"/>
        </w:rPr>
        <w:t xml:space="preserve"> (01.01.2016 бастап қолданысқа енгізіледі); 21.12.2016 </w:t>
      </w:r>
      <w:r>
        <w:rPr>
          <w:rFonts w:ascii="Times New Roman"/>
          <w:b w:val="false"/>
          <w:i w:val="false"/>
          <w:color w:val="ff0000"/>
          <w:sz w:val="28"/>
        </w:rPr>
        <w:t>N 1/10</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2. 2016 жылға арналған аудан бюджетінде облыстық бюджеттен аудан бюджетіне берілетін жалпы субвенция көлемдері 2039079 мың теңге сомада есепке алынсын.</w:t>
      </w:r>
      <w:r>
        <w:br/>
      </w:r>
      <w:r>
        <w:rPr>
          <w:rFonts w:ascii="Times New Roman"/>
          <w:b w:val="false"/>
          <w:i w:val="false"/>
          <w:color w:val="000000"/>
          <w:sz w:val="28"/>
        </w:rPr>
        <w:t>
      </w:t>
      </w:r>
      <w:r>
        <w:rPr>
          <w:rFonts w:ascii="Times New Roman"/>
          <w:b w:val="false"/>
          <w:i w:val="false"/>
          <w:color w:val="000000"/>
          <w:sz w:val="28"/>
        </w:rPr>
        <w:t xml:space="preserve">3. 2016 жылға арналған жергілікті бюджеттерді атқару үдерісінде секвестрге жатпайтын бюджеттік бағдарламалар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4. 2016 жылға арналған әрбір кенттің, ауылдың, ауылдық округтің бюджеттік бағдарламалар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5. 2016 жылға арналған жергілікті өзін-өзі басқару органдарына трансферттер сомаларын үлестіру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6. Алып тасталды - Павлодар облысы Качир аудандық мәслихатының 03.10.2016 </w:t>
      </w:r>
      <w:r>
        <w:rPr>
          <w:rFonts w:ascii="Times New Roman"/>
          <w:b w:val="false"/>
          <w:i w:val="false"/>
          <w:color w:val="ff0000"/>
          <w:sz w:val="28"/>
        </w:rPr>
        <w:t>N 1/8</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2005 жылғы 8 шілдедегі "Агроөнеркәсіптік кешенді және ауылдық аймақтарды дамытуды мемлекеттік реттеу туралы" Заңының 18-бабы </w:t>
      </w:r>
      <w:r>
        <w:rPr>
          <w:rFonts w:ascii="Times New Roman"/>
          <w:b w:val="false"/>
          <w:i w:val="false"/>
          <w:color w:val="000000"/>
          <w:sz w:val="28"/>
        </w:rPr>
        <w:t>4-тармағына</w:t>
      </w:r>
      <w:r>
        <w:rPr>
          <w:rFonts w:ascii="Times New Roman"/>
          <w:b w:val="false"/>
          <w:i w:val="false"/>
          <w:color w:val="000000"/>
          <w:sz w:val="28"/>
        </w:rPr>
        <w:t xml:space="preserve"> сәйкес мемлекеттік қызметші болып табылатын және ауылдық елді мекендерде жұмыс істейтін денсаулық сақтау, әлеуметтік қамсыздандыру, білім беру, мәдениет, спорт және ветеринария саласындағы мамандарға, сонымен қатар жергілікті бюджеттен қаржыландырылатын мемлекеттік ұйымдарда жұмыс істейтін аталған мамандарға қызметтің осы түрлерімен қалалық жағдайда айналысатын мамандардың ставкаларымен салыстырғанда жиырма бес проценті жоғары айлықақы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8. Осы шешімінің орындалуын бақылау аудандық мәслихаттың жоспарлы- бюджеттік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9. Осы шешім 2016 жылғы 1 қаңтардан бастап қолданысқа еңгізіледі және келесі жоспарлы кезеңдегі аудан бюджеті туралы мәслихат шешімі қолданысқа еңгізілгеннен кейін өз күшін жояды.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Әбілдінов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Качир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аудандық мәслихатының</w:t>
            </w:r>
            <w:r>
              <w:br/>
            </w:r>
            <w:r>
              <w:rPr>
                <w:rFonts w:ascii="Times New Roman"/>
                <w:b w:val="false"/>
                <w:i w:val="false"/>
                <w:color w:val="000000"/>
                <w:sz w:val="20"/>
              </w:rPr>
              <w:t>(V сайланған L кезекті сессиясы)</w:t>
            </w:r>
            <w:r>
              <w:br/>
            </w:r>
            <w:r>
              <w:rPr>
                <w:rFonts w:ascii="Times New Roman"/>
                <w:b w:val="false"/>
                <w:i w:val="false"/>
                <w:color w:val="000000"/>
                <w:sz w:val="20"/>
              </w:rPr>
              <w:t>2015 жылғы 22 желтоқсандағы</w:t>
            </w:r>
            <w:r>
              <w:br/>
            </w:r>
            <w:r>
              <w:rPr>
                <w:rFonts w:ascii="Times New Roman"/>
                <w:b w:val="false"/>
                <w:i w:val="false"/>
                <w:color w:val="000000"/>
                <w:sz w:val="20"/>
              </w:rPr>
              <w:t>№ 3/50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2016 жылға арналған аудан бюджеті</w:t>
      </w:r>
      <w:r>
        <w:br/>
      </w:r>
      <w:r>
        <w:rPr>
          <w:rFonts w:ascii="Times New Roman"/>
          <w:b/>
          <w:i w:val="false"/>
          <w:color w:val="000000"/>
        </w:rPr>
        <w:t>(өзгерістермен)</w:t>
      </w:r>
    </w:p>
    <w:p>
      <w:pPr>
        <w:spacing w:after="0"/>
        <w:ind w:left="0"/>
        <w:jc w:val="left"/>
      </w:pPr>
      <w:r>
        <w:rPr>
          <w:rFonts w:ascii="Times New Roman"/>
          <w:b w:val="false"/>
          <w:i w:val="false"/>
          <w:color w:val="ff0000"/>
          <w:sz w:val="28"/>
        </w:rPr>
        <w:t xml:space="preserve">      Ескерту. 1-қосымша жаңа редакцияда - Павлодар облысы Качир аудандық мәслихатының 21.12.2016 </w:t>
      </w:r>
      <w:r>
        <w:rPr>
          <w:rFonts w:ascii="Times New Roman"/>
          <w:b w:val="false"/>
          <w:i w:val="false"/>
          <w:color w:val="ff0000"/>
          <w:sz w:val="28"/>
        </w:rPr>
        <w:t>N 1/10</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1032"/>
        <w:gridCol w:w="603"/>
        <w:gridCol w:w="6438"/>
        <w:gridCol w:w="36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3 577 820</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510 786</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234 226</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234 226</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171 873</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171 873</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86 868</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47 534</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2 708</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24 922</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11 704</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15 137</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2 020</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6 338</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6 779</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2 682</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2 682</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9 038</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4 124</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4 102</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4 662</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4 662</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4 250</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2 534</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2 534</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1 716</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1386</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3 053 746</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3 053 746</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3 053 746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798"/>
        <w:gridCol w:w="1132"/>
        <w:gridCol w:w="1132"/>
        <w:gridCol w:w="5640"/>
        <w:gridCol w:w="28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      </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3 591 069</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341 671</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270 634</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16 395</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15 717</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83 510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80 022</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3 488</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170 729</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167 894</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2 705</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19 942</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19 942</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18 767</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16 390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16 390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16 390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34 705</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21 544</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21 544</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13 161</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11 043</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2118</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7 447</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6 944</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6 944</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6 944</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 атқару қызметі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1 119</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1 119</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1 119</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1 119</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2 343 977</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299 299</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189 008</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126 919</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62 089</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110 291</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110 291</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1 934 423</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9 070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9 070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1 868 331</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1 798 709</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69 622</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57 022</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57 022</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110 255</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110 255</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9 728</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18 711</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байқауларды өткiзу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13 019</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1 436</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4 097</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62 684</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162 166</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22 424</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18 184</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18 184</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113 570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113 570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16 504</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6 696</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40 154</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38 161</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11 372</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26 172</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26 172</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21 109</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1 759</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3 304</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163 325</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42 346</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3 854</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3 587</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3 556</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3 556</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жекеленген санаттарын тұрғын үймен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4 317</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4 317</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29 909</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қызметтік тұрғын үй салу, инженерлік-коммуникациялық инфрақұрылым және жастарға арналған жатақхана салу және (немесе) қайта жөндеу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1 176</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2 733</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098</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үйлерін сатып алу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115 485</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46 050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46 050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69 435</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68 435</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5 494</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1 529</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1 529</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3 965</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3 965</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264 704</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156 790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121 029</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121 029</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35 761</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35 761</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15 197</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14 066</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7 624</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3 907</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2 385</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1 131</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1 131</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59 752</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41 982</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38 274</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3 708</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17 770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17 770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32 965</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12 198</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10 374</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1 824</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20 767</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8 421</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10 846</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145 642</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100 546</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13 348</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13 348</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86 898</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16 399</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1 838</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68 661</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9 444</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9 444</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9 444</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35 652</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35 652</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35 652</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13 611</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13 611</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13 611</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11 493</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2 118</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70 877</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64 324</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57 669</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8 009</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49 660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6 655</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6 475</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6 553</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6 553</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6 553</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21 772</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21 335</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11 106</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11 106</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10 229</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10 229</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54 736</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54 736</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54 736</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54 723</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12 245</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28 633</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28 633</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28 633</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28 633</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28 633</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16 388</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16 388</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16 388</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-25 494</w:t>
            </w: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25 494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аудандық мәслихатының</w:t>
            </w:r>
            <w:r>
              <w:br/>
            </w:r>
            <w:r>
              <w:rPr>
                <w:rFonts w:ascii="Times New Roman"/>
                <w:b w:val="false"/>
                <w:i w:val="false"/>
                <w:color w:val="000000"/>
                <w:sz w:val="20"/>
              </w:rPr>
              <w:t>(V сайланған L кезекті сессиясы)</w:t>
            </w:r>
            <w:r>
              <w:br/>
            </w:r>
            <w:r>
              <w:rPr>
                <w:rFonts w:ascii="Times New Roman"/>
                <w:b w:val="false"/>
                <w:i w:val="false"/>
                <w:color w:val="000000"/>
                <w:sz w:val="20"/>
              </w:rPr>
              <w:t>2015 жылғы 22 желтоқсандағы</w:t>
            </w:r>
            <w:r>
              <w:br/>
            </w:r>
            <w:r>
              <w:rPr>
                <w:rFonts w:ascii="Times New Roman"/>
                <w:b w:val="false"/>
                <w:i w:val="false"/>
                <w:color w:val="000000"/>
                <w:sz w:val="20"/>
              </w:rPr>
              <w:t>№ 3/50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2017 жылға арналған</w:t>
      </w:r>
      <w:r>
        <w:br/>
      </w:r>
      <w:r>
        <w:rPr>
          <w:rFonts w:ascii="Times New Roman"/>
          <w:b/>
          <w:i w:val="false"/>
          <w:color w:val="000000"/>
        </w:rPr>
        <w:t>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1162"/>
        <w:gridCol w:w="679"/>
        <w:gridCol w:w="5705"/>
        <w:gridCol w:w="4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КІРІСТЕР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3 203 400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491 616</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203 873</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203 873</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157 324</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157 324</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119 657</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68 484</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4 304</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29 909</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16 960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Тауарларға, жұмыстарға және қызметтерге салынатын ішкі салықтар </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Акциздер </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1 845</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1 661</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4 644</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2 612</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2 612</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11 191</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2 632</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8 541</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8 541</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4 593</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852</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852</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3 741</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3 317</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2 696 000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2 696 000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2 696 000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850"/>
        <w:gridCol w:w="1206"/>
        <w:gridCol w:w="1206"/>
        <w:gridCol w:w="5205"/>
        <w:gridCol w:w="29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3 203 400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313 932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249 646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15 994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15 994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74 989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74 989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158 663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158 663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19 360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19 360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17 725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15 623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15 623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15 623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29 303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19 274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19 274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10 029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10 029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22 641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7 185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7 185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7 185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15 456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15 456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15 456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2 129 409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222 719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126 697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126 697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96 022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96 022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1 812 000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10 371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10 371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1 748 246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1 672 149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76 097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53 383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53 383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94 690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94 690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10 032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15 506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13 929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12 632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40 433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154 797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19 099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7 938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6 615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11 161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11 161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113 804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113 804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14 746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7 999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55 444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28 391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5 950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21 894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21 894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20 012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1 882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103 201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5 344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5 344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Азматтардың жекелген санаттарын тұрғын үймен қамтамасыз 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76 457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41 457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41 457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35 000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35 000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21 400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21 400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10 700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10 700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252 116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151 422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113 323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113 323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38 099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38 099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13 522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13 522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3 967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2 552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57 562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37 200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33 232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3 968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20 362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20 362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29 610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9 727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9 727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Ауданның (облыстық маңызы бар қаланың) ішкі саясат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19 883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7 622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12 261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70 759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26 054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12 070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12 070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Ауданның (облыстық маңызы бар қаланың) ветеринария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13 984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12 018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1 966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9 053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Ауданның (облыстық маңызы бар қаланың) жер қатынастары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9 053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9 053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35 652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Ауданның (облыстық маңызы бар қаланың) ветеринария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35 652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35 652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25 293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25 293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25 293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9 863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15 430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53 783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46 772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12 096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12 096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34 676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11 025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23 651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7 011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7 011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7 011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30 170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29 703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9 730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9 730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10 242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10 242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9 731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9 731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 </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47 281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47 281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Ауданның (облыстық маңызы бар қаланың) қаржы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47 281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47 281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- 16 387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16 387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16 387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16 387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16 387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- 16 387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аудандық мәслихатының</w:t>
            </w:r>
            <w:r>
              <w:br/>
            </w:r>
            <w:r>
              <w:rPr>
                <w:rFonts w:ascii="Times New Roman"/>
                <w:b w:val="false"/>
                <w:i w:val="false"/>
                <w:color w:val="000000"/>
                <w:sz w:val="20"/>
              </w:rPr>
              <w:t>(V сайланған L кезекті сессиясы)</w:t>
            </w:r>
            <w:r>
              <w:br/>
            </w:r>
            <w:r>
              <w:rPr>
                <w:rFonts w:ascii="Times New Roman"/>
                <w:b w:val="false"/>
                <w:i w:val="false"/>
                <w:color w:val="000000"/>
                <w:sz w:val="20"/>
              </w:rPr>
              <w:t>2015 жылғы 22 желтоқсандағы</w:t>
            </w:r>
            <w:r>
              <w:br/>
            </w:r>
            <w:r>
              <w:rPr>
                <w:rFonts w:ascii="Times New Roman"/>
                <w:b w:val="false"/>
                <w:i w:val="false"/>
                <w:color w:val="000000"/>
                <w:sz w:val="20"/>
              </w:rPr>
              <w:t>№ 3/50 шешіміне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2018 жылға арналған</w:t>
      </w:r>
      <w:r>
        <w:br/>
      </w:r>
      <w:r>
        <w:rPr>
          <w:rFonts w:ascii="Times New Roman"/>
          <w:b/>
          <w:i w:val="false"/>
          <w:color w:val="000000"/>
        </w:rPr>
        <w:t>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1162"/>
        <w:gridCol w:w="679"/>
        <w:gridCol w:w="5705"/>
        <w:gridCol w:w="4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КІРІСТЕР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3 262 000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521 116</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216 112</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216 112</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166 763</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166 763</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Меншікке салынатын салықтар </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126 835</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72 593</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4 562</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31 703</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17 977</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Тауарларға, жұмыстарға және қызметтерге салынатын ішкі салықтар </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8 638</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Акциздер </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1 956</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1 760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4 922</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2 768</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2 768</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11 971</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2 832</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2 816</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9 139</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9 139</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4 913</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4 002</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3 549</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2 724 000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2 724 000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2 724 000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850"/>
        <w:gridCol w:w="1206"/>
        <w:gridCol w:w="1206"/>
        <w:gridCol w:w="5205"/>
        <w:gridCol w:w="29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3 262 000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319 236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253 605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16 197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16 197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76 593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76 593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160 815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160 815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19 922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19 922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18 173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15 897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15 897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15 897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29 812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19 616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19 616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10 196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10 196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24 103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7 564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7 564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7 564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16 539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16 539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16 539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2 193 596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225 849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129 757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129 757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96 092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96 092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1 867 942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10 852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10 852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1 803 707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1 726 341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77 366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53 383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53 383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99 805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99 805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10 108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16 591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14 904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12 632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43 262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161 836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19 655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8 494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7 078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11 161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11 161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119 876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119 876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15 779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8 559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59 325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28 483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6 367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22 305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22 305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20 291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2 014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72 978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5 721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5 721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Азматтардың жекелген санаттарын тұрғын үймен қамтамасыз 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5 721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44 359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44 359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44 359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22 898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22 898</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11 449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11 449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258 213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154 290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115 533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115 533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38 757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38 757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14 075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14 075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7 101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2 730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59 553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37 766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33 520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21 787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21 787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30 295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9 899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9 899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Ауданның (облыстық маңызы бар қаланың) ішкі саясат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20 396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7 685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12 711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72 103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27 154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12 915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12 915</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Ауданның (облыстық маңызы бар қаланың) ветеринария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14 239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12 136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9 297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Ауданның (облыстық маңызы бар қаланың) жер қатынастары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9 297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9 297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35 652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Ауданның (облыстық маңызы бар қаланың) ветеринария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35 652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35 652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20 859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20 859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20 859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9 993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10 866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57 549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50 047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12 943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12 943</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37 104</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11 797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25 307</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7 502</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30 920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30 420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9 730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9 730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10 959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10 959</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Ауданның (облыстық маңызы бар қаланың) білім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9 731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9 731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Ауданның (облыстық маңызы бар қаланың) қаржы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50 591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50 591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Ауданның (облыстық маңызы бар қаланың) қаржы бөлімі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50 591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50 591</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- 15 876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15 876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15 876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15 876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15 876</w:t>
            </w: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- 15 876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аудандық мәслихатының</w:t>
            </w:r>
            <w:r>
              <w:br/>
            </w:r>
            <w:r>
              <w:rPr>
                <w:rFonts w:ascii="Times New Roman"/>
                <w:b w:val="false"/>
                <w:i w:val="false"/>
                <w:color w:val="000000"/>
                <w:sz w:val="20"/>
              </w:rPr>
              <w:t>(V сайланған L кезекті сессиясы)</w:t>
            </w:r>
            <w:r>
              <w:br/>
            </w:r>
            <w:r>
              <w:rPr>
                <w:rFonts w:ascii="Times New Roman"/>
                <w:b w:val="false"/>
                <w:i w:val="false"/>
                <w:color w:val="000000"/>
                <w:sz w:val="20"/>
              </w:rPr>
              <w:t>2015 жылғы 22 желтоқсандағы</w:t>
            </w:r>
            <w:r>
              <w:br/>
            </w:r>
            <w:r>
              <w:rPr>
                <w:rFonts w:ascii="Times New Roman"/>
                <w:b w:val="false"/>
                <w:i w:val="false"/>
                <w:color w:val="000000"/>
                <w:sz w:val="20"/>
              </w:rPr>
              <w:t>№ 3/50 шешіміне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2016-2018 жылдарға арналған жергілікті бюджеттерді атқару үдерісінде секвестрге</w:t>
      </w:r>
      <w:r>
        <w:br/>
      </w:r>
      <w:r>
        <w:rPr>
          <w:rFonts w:ascii="Times New Roman"/>
          <w:b/>
          <w:i w:val="false"/>
          <w:color w:val="000000"/>
        </w:rPr>
        <w:t>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
        <w:gridCol w:w="1160"/>
        <w:gridCol w:w="2817"/>
        <w:gridCol w:w="2818"/>
        <w:gridCol w:w="434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әкiмшiсi</w:t>
            </w: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аудандық мәслихатының</w:t>
            </w:r>
            <w:r>
              <w:br/>
            </w:r>
            <w:r>
              <w:rPr>
                <w:rFonts w:ascii="Times New Roman"/>
                <w:b w:val="false"/>
                <w:i w:val="false"/>
                <w:color w:val="000000"/>
                <w:sz w:val="20"/>
              </w:rPr>
              <w:t>(V сайланған L кезекті сессиясы)</w:t>
            </w:r>
            <w:r>
              <w:br/>
            </w:r>
            <w:r>
              <w:rPr>
                <w:rFonts w:ascii="Times New Roman"/>
                <w:b w:val="false"/>
                <w:i w:val="false"/>
                <w:color w:val="000000"/>
                <w:sz w:val="20"/>
              </w:rPr>
              <w:t>2015 жылғы 22 желтоқсандағы</w:t>
            </w:r>
            <w:r>
              <w:br/>
            </w:r>
            <w:r>
              <w:rPr>
                <w:rFonts w:ascii="Times New Roman"/>
                <w:b w:val="false"/>
                <w:i w:val="false"/>
                <w:color w:val="000000"/>
                <w:sz w:val="20"/>
              </w:rPr>
              <w:t>№ 3/50 шешіміне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2016-2018 жылдарға арналған ауылдық кенттік бюджеттің</w:t>
      </w:r>
      <w:r>
        <w:br/>
      </w:r>
      <w:r>
        <w:rPr>
          <w:rFonts w:ascii="Times New Roman"/>
          <w:b/>
          <w:i w:val="false"/>
          <w:color w:val="000000"/>
        </w:rPr>
        <w:t>бюджеттік бағдарламалар тізбесі (өзгерістермен)</w:t>
      </w:r>
    </w:p>
    <w:p>
      <w:pPr>
        <w:spacing w:after="0"/>
        <w:ind w:left="0"/>
        <w:jc w:val="left"/>
      </w:pPr>
      <w:r>
        <w:rPr>
          <w:rFonts w:ascii="Times New Roman"/>
          <w:b w:val="false"/>
          <w:i w:val="false"/>
          <w:color w:val="ff0000"/>
          <w:sz w:val="28"/>
        </w:rPr>
        <w:t xml:space="preserve">      Ескерту. 5-қосымша жаңа редакцияда - Павлодар облысы Качир аудандық мәслихатының 03.10.2016 </w:t>
      </w:r>
      <w:r>
        <w:rPr>
          <w:rFonts w:ascii="Times New Roman"/>
          <w:b w:val="false"/>
          <w:i w:val="false"/>
          <w:color w:val="ff0000"/>
          <w:sz w:val="28"/>
        </w:rPr>
        <w:t>N 1/8</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0"/>
        <w:gridCol w:w="748"/>
        <w:gridCol w:w="1816"/>
        <w:gridCol w:w="1816"/>
        <w:gridCol w:w="66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әкiмшiсi</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Байқоныс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Береговой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Бобровка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Верненка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Воскресенка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Жаңа-Құрлыс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Ивановка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Калиновка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Песчан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Федоровка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Жаңа-Құрлыс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Байқоныс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Береговой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Воскресенка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Федоровка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Жаңа-Құрлыс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Песчан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Песчан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Береговой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Жаңа-Құрлыс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Ивановка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Калиновка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Песчан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Федоровка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Песчан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Ивановка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Калиновка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Федоровка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Воскресенка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Бобровка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Федоровка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Байқоныс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Береговой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Бобровка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Верненка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Воскресенка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Жаңа-Құрлыс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Ивановка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Калиновка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Песчан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Федоровка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Байқоныс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Береговой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Бобровка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Верненка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Воскресенка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Жаңа-Құрлыс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Ивановка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Калиновка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Федоровка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Ивановка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Песчан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Федоровка ауылдық округі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 әкімінің аппараты</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аудандық мәслихатының</w:t>
            </w:r>
            <w:r>
              <w:br/>
            </w:r>
            <w:r>
              <w:rPr>
                <w:rFonts w:ascii="Times New Roman"/>
                <w:b w:val="false"/>
                <w:i w:val="false"/>
                <w:color w:val="000000"/>
                <w:sz w:val="20"/>
              </w:rPr>
              <w:t>(V сайланған L кезекті сессиясы)</w:t>
            </w:r>
            <w:r>
              <w:br/>
            </w:r>
            <w:r>
              <w:rPr>
                <w:rFonts w:ascii="Times New Roman"/>
                <w:b w:val="false"/>
                <w:i w:val="false"/>
                <w:color w:val="000000"/>
                <w:sz w:val="20"/>
              </w:rPr>
              <w:t>2015 жылғы 22 желтоқсандағы</w:t>
            </w:r>
            <w:r>
              <w:br/>
            </w:r>
            <w:r>
              <w:rPr>
                <w:rFonts w:ascii="Times New Roman"/>
                <w:b w:val="false"/>
                <w:i w:val="false"/>
                <w:color w:val="000000"/>
                <w:sz w:val="20"/>
              </w:rPr>
              <w:t>№ 3/50 шешіміне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2016 жылға арналған жергілікті өзін-өзі басқару</w:t>
      </w:r>
      <w:r>
        <w:br/>
      </w:r>
      <w:r>
        <w:rPr>
          <w:rFonts w:ascii="Times New Roman"/>
          <w:b/>
          <w:i w:val="false"/>
          <w:color w:val="000000"/>
        </w:rPr>
        <w:t>органдарына трансферттер сомаларын үлестіру</w:t>
      </w:r>
    </w:p>
    <w:p>
      <w:pPr>
        <w:spacing w:after="0"/>
        <w:ind w:left="0"/>
        <w:jc w:val="left"/>
      </w:pPr>
      <w:r>
        <w:rPr>
          <w:rFonts w:ascii="Times New Roman"/>
          <w:b w:val="false"/>
          <w:i w:val="false"/>
          <w:color w:val="ff0000"/>
          <w:sz w:val="28"/>
        </w:rPr>
        <w:t xml:space="preserve">      Ескерту. 6-қосымша жаңа редакцияда - Павлодар облысы Качир аудандық мәслихатының 07.07.2016 </w:t>
      </w:r>
      <w:r>
        <w:rPr>
          <w:rFonts w:ascii="Times New Roman"/>
          <w:b w:val="false"/>
          <w:i w:val="false"/>
          <w:color w:val="ff0000"/>
          <w:sz w:val="28"/>
        </w:rPr>
        <w:t>N 2/5</w:t>
      </w:r>
      <w:r>
        <w:rPr>
          <w:rFonts w:ascii="Times New Roman"/>
          <w:b w:val="false"/>
          <w:i w:val="false"/>
          <w:color w:val="ff0000"/>
          <w:sz w:val="28"/>
        </w:rPr>
        <w:t xml:space="preserve"> (01.01.2016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9"/>
        <w:gridCol w:w="1776"/>
        <w:gridCol w:w="7485"/>
      </w:tblGrid>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округтердің атауы</w:t>
            </w:r>
            <w:r>
              <w:br/>
            </w:r>
            <w:r>
              <w:rPr>
                <w:rFonts w:ascii="Times New Roman"/>
                <w:b w:val="false"/>
                <w:i w:val="false"/>
                <w:color w:val="000000"/>
                <w:sz w:val="20"/>
              </w:rPr>
              <w:t>
</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Байқоныс ауылдық округі</w:t>
            </w:r>
            <w:r>
              <w:br/>
            </w:r>
            <w:r>
              <w:rPr>
                <w:rFonts w:ascii="Times New Roman"/>
                <w:b w:val="false"/>
                <w:i w:val="false"/>
                <w:color w:val="000000"/>
                <w:sz w:val="20"/>
              </w:rPr>
              <w:t>
</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1 742</w:t>
            </w: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Береговой ауылдық округі</w:t>
            </w:r>
            <w:r>
              <w:br/>
            </w:r>
            <w:r>
              <w:rPr>
                <w:rFonts w:ascii="Times New Roman"/>
                <w:b w:val="false"/>
                <w:i w:val="false"/>
                <w:color w:val="000000"/>
                <w:sz w:val="20"/>
              </w:rPr>
              <w:t>
</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3 037</w:t>
            </w: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Бобровка ауылдық округі</w:t>
            </w:r>
            <w:r>
              <w:br/>
            </w:r>
            <w:r>
              <w:rPr>
                <w:rFonts w:ascii="Times New Roman"/>
                <w:b w:val="false"/>
                <w:i w:val="false"/>
                <w:color w:val="000000"/>
                <w:sz w:val="20"/>
              </w:rPr>
              <w:t>
</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1 276</w:t>
            </w: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Верненка ауылдық округі</w:t>
            </w:r>
            <w:r>
              <w:br/>
            </w:r>
            <w:r>
              <w:rPr>
                <w:rFonts w:ascii="Times New Roman"/>
                <w:b w:val="false"/>
                <w:i w:val="false"/>
                <w:color w:val="000000"/>
                <w:sz w:val="20"/>
              </w:rPr>
              <w:t>
</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2 385</w:t>
            </w: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Воскресенка ауылдық округі</w:t>
            </w:r>
            <w:r>
              <w:br/>
            </w:r>
            <w:r>
              <w:rPr>
                <w:rFonts w:ascii="Times New Roman"/>
                <w:b w:val="false"/>
                <w:i w:val="false"/>
                <w:color w:val="000000"/>
                <w:sz w:val="20"/>
              </w:rPr>
              <w:t>
</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1 243</w:t>
            </w: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Жаңақұрылыс ауылдық округі</w:t>
            </w:r>
            <w:r>
              <w:br/>
            </w:r>
            <w:r>
              <w:rPr>
                <w:rFonts w:ascii="Times New Roman"/>
                <w:b w:val="false"/>
                <w:i w:val="false"/>
                <w:color w:val="000000"/>
                <w:sz w:val="20"/>
              </w:rPr>
              <w:t>
</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1 408</w:t>
            </w: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Ивановка ауылдық округі</w:t>
            </w:r>
            <w:r>
              <w:br/>
            </w:r>
            <w:r>
              <w:rPr>
                <w:rFonts w:ascii="Times New Roman"/>
                <w:b w:val="false"/>
                <w:i w:val="false"/>
                <w:color w:val="000000"/>
                <w:sz w:val="20"/>
              </w:rPr>
              <w:t>
</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1 188</w:t>
            </w: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Тереңкөл ауылдық округі</w:t>
            </w:r>
            <w:r>
              <w:br/>
            </w:r>
            <w:r>
              <w:rPr>
                <w:rFonts w:ascii="Times New Roman"/>
                <w:b w:val="false"/>
                <w:i w:val="false"/>
                <w:color w:val="000000"/>
                <w:sz w:val="20"/>
              </w:rPr>
              <w:t>
</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33 905</w:t>
            </w: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Калиновка ауылдық округі</w:t>
            </w:r>
            <w:r>
              <w:br/>
            </w:r>
            <w:r>
              <w:rPr>
                <w:rFonts w:ascii="Times New Roman"/>
                <w:b w:val="false"/>
                <w:i w:val="false"/>
                <w:color w:val="000000"/>
                <w:sz w:val="20"/>
              </w:rPr>
              <w:t>
</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1 686</w:t>
            </w: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Песчан ауылдық округі</w:t>
            </w:r>
            <w:r>
              <w:br/>
            </w:r>
            <w:r>
              <w:rPr>
                <w:rFonts w:ascii="Times New Roman"/>
                <w:b w:val="false"/>
                <w:i w:val="false"/>
                <w:color w:val="000000"/>
                <w:sz w:val="20"/>
              </w:rPr>
              <w:t>
</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3 965</w:t>
            </w: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 ауылдық округі</w:t>
            </w:r>
            <w:r>
              <w:br/>
            </w:r>
            <w:r>
              <w:rPr>
                <w:rFonts w:ascii="Times New Roman"/>
                <w:b w:val="false"/>
                <w:i w:val="false"/>
                <w:color w:val="000000"/>
                <w:sz w:val="20"/>
              </w:rPr>
              <w:t>
</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1 270</w:t>
            </w: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Федоровка ауылдық округі</w:t>
            </w:r>
            <w:r>
              <w:br/>
            </w:r>
            <w:r>
              <w:rPr>
                <w:rFonts w:ascii="Times New Roman"/>
                <w:b w:val="false"/>
                <w:i w:val="false"/>
                <w:color w:val="000000"/>
                <w:sz w:val="20"/>
              </w:rPr>
              <w:t>
</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1 618</w:t>
            </w: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54 723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