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b179" w14:textId="e6ab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Малыбай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6 мамырдағы № 100/5 қаулысы. Павлодар облысының Әділет департаментінде 2015 жылғы 29 мамырда № 4500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Малыбай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Малыбай ауылдық округі әкімінің аппараты"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"6" мамырдағы</w:t>
            </w:r>
            <w:r>
              <w:br/>
            </w:r>
            <w:r>
              <w:rPr>
                <w:rFonts w:ascii="Times New Roman"/>
                <w:b w:val="false"/>
                <w:i w:val="false"/>
                <w:color w:val="000000"/>
                <w:sz w:val="20"/>
              </w:rPr>
              <w:t>№ 100/5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Малыбай ауылдық округі әкімінің</w:t>
      </w:r>
      <w:r>
        <w:br/>
      </w:r>
      <w:r>
        <w:rPr>
          <w:rFonts w:ascii="Times New Roman"/>
          <w:b/>
          <w:i w:val="false"/>
          <w:color w:val="000000"/>
        </w:rPr>
        <w:t>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Малыбай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"Лебяжі ауданының Малыбай ауылдық округі әкімінің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"Лебяжі ауданының Малыбай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2" w:id="8"/>
    <w:p>
      <w:pPr>
        <w:spacing w:after="0"/>
        <w:ind w:left="0"/>
        <w:jc w:val="both"/>
      </w:pPr>
      <w:r>
        <w:rPr>
          <w:rFonts w:ascii="Times New Roman"/>
          <w:b w:val="false"/>
          <w:i w:val="false"/>
          <w:color w:val="000000"/>
          <w:sz w:val="28"/>
        </w:rPr>
        <w:t>
      4. "Лебяжі ауданының Малыбай ауылдық округі әкімінің аппараты"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3" w:id="9"/>
    <w:p>
      <w:pPr>
        <w:spacing w:after="0"/>
        <w:ind w:left="0"/>
        <w:jc w:val="both"/>
      </w:pPr>
      <w:r>
        <w:rPr>
          <w:rFonts w:ascii="Times New Roman"/>
          <w:b w:val="false"/>
          <w:i w:val="false"/>
          <w:color w:val="000000"/>
          <w:sz w:val="28"/>
        </w:rPr>
        <w:t>
      5. "Лебяжі ауданының Малыбай ауылдық округі әкімінің аппараты" мемлекеттік мекемесі азаматтық-құқықтық қатынастарға өз атынан түседі.</w:t>
      </w:r>
    </w:p>
    <w:bookmarkEnd w:id="9"/>
    <w:bookmarkStart w:name="z14" w:id="10"/>
    <w:p>
      <w:pPr>
        <w:spacing w:after="0"/>
        <w:ind w:left="0"/>
        <w:jc w:val="both"/>
      </w:pPr>
      <w:r>
        <w:rPr>
          <w:rFonts w:ascii="Times New Roman"/>
          <w:b w:val="false"/>
          <w:i w:val="false"/>
          <w:color w:val="000000"/>
          <w:sz w:val="28"/>
        </w:rPr>
        <w:t>
      6. "Лебяжі ауданының Малыбай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5" w:id="11"/>
    <w:p>
      <w:pPr>
        <w:spacing w:after="0"/>
        <w:ind w:left="0"/>
        <w:jc w:val="both"/>
      </w:pPr>
      <w:r>
        <w:rPr>
          <w:rFonts w:ascii="Times New Roman"/>
          <w:b w:val="false"/>
          <w:i w:val="false"/>
          <w:color w:val="000000"/>
          <w:sz w:val="28"/>
        </w:rPr>
        <w:t>
      7. "Лебяжі ауданының Малыбай ауылдық округі әкімінің аппараты" мемлекеттік мекемесі өз құзыретінің мәселелері бойынша заңнамада белгіленген тәртіппен "Лебяжі ауданының Малыбай ауылдық округі әкімінің аппараты" мемлекеттік мекемесі басшысының шешімдерімен, өкімдерімен және Қазақстан Республикасының заңнамасында көзделген басқа да актілермен ресімделетін шешімдер қабылдайды.</w:t>
      </w:r>
    </w:p>
    <w:bookmarkEnd w:id="11"/>
    <w:bookmarkStart w:name="z16" w:id="12"/>
    <w:p>
      <w:pPr>
        <w:spacing w:after="0"/>
        <w:ind w:left="0"/>
        <w:jc w:val="both"/>
      </w:pPr>
      <w:r>
        <w:rPr>
          <w:rFonts w:ascii="Times New Roman"/>
          <w:b w:val="false"/>
          <w:i w:val="false"/>
          <w:color w:val="000000"/>
          <w:sz w:val="28"/>
        </w:rPr>
        <w:t>
      8. "Лебяжі ауданының Малыбай ауылдық округі әкімінің аппараты" мемлекеттік мекемесінің құрылымы мен штат санының лимиті қолданыстағы заңнамаға сәйкес бекітіледі.</w:t>
      </w:r>
    </w:p>
    <w:bookmarkEnd w:id="12"/>
    <w:bookmarkStart w:name="z17" w:id="13"/>
    <w:p>
      <w:pPr>
        <w:spacing w:after="0"/>
        <w:ind w:left="0"/>
        <w:jc w:val="both"/>
      </w:pPr>
      <w:r>
        <w:rPr>
          <w:rFonts w:ascii="Times New Roman"/>
          <w:b w:val="false"/>
          <w:i w:val="false"/>
          <w:color w:val="000000"/>
          <w:sz w:val="28"/>
        </w:rPr>
        <w:t>
      9. "Лебяжі ауданының Малыбай ауылдық округі әкімінің аппараты" мемлекеттік мекемесінің орналасқан жері: Қазақстан Республикасы, Павлодар облысы, 140705, Лебяжі ауданы, Малыбай ауылы, Мир көшесі, 13.</w:t>
      </w:r>
    </w:p>
    <w:bookmarkEnd w:id="13"/>
    <w:bookmarkStart w:name="z18" w:id="14"/>
    <w:p>
      <w:pPr>
        <w:spacing w:after="0"/>
        <w:ind w:left="0"/>
        <w:jc w:val="both"/>
      </w:pPr>
      <w:r>
        <w:rPr>
          <w:rFonts w:ascii="Times New Roman"/>
          <w:b w:val="false"/>
          <w:i w:val="false"/>
          <w:color w:val="000000"/>
          <w:sz w:val="28"/>
        </w:rPr>
        <w:t>
      10. "Лебяжі ауданының Малыбай ауылдық округі әкімінің аппараты" мемлекеттік мекемесінің жұмыс тәртібі:</w:t>
      </w:r>
    </w:p>
    <w:bookmarkEnd w:id="14"/>
    <w:p>
      <w:pPr>
        <w:spacing w:after="0"/>
        <w:ind w:left="0"/>
        <w:jc w:val="both"/>
      </w:pPr>
      <w:r>
        <w:rPr>
          <w:rFonts w:ascii="Times New Roman"/>
          <w:b w:val="false"/>
          <w:i w:val="false"/>
          <w:color w:val="000000"/>
          <w:sz w:val="28"/>
        </w:rPr>
        <w:t>
      дүйсенбі - жұма күндері сағат 9.00-ден сағат 18.30-ға дейін, түскі үзіліс сағат 13.00-ден 14.30-ға дейін, демалыс күндері: сенбі - жексенбі.</w:t>
      </w:r>
    </w:p>
    <w:bookmarkStart w:name="z19" w:id="15"/>
    <w:p>
      <w:pPr>
        <w:spacing w:after="0"/>
        <w:ind w:left="0"/>
        <w:jc w:val="both"/>
      </w:pPr>
      <w:r>
        <w:rPr>
          <w:rFonts w:ascii="Times New Roman"/>
          <w:b w:val="false"/>
          <w:i w:val="false"/>
          <w:color w:val="000000"/>
          <w:sz w:val="28"/>
        </w:rPr>
        <w:t>
      11. Мемлекеттік мекеменің толық атауы - "Лебяжі ауданының Малыбай ауылдық округі әкімінің аппараты" мемлекеттік мекемесі, государственное учреждение "Аппарат акима Малыбайского сельского округа Лебяжинского района".</w:t>
      </w:r>
    </w:p>
    <w:bookmarkEnd w:id="15"/>
    <w:bookmarkStart w:name="z20" w:id="16"/>
    <w:p>
      <w:pPr>
        <w:spacing w:after="0"/>
        <w:ind w:left="0"/>
        <w:jc w:val="both"/>
      </w:pPr>
      <w:r>
        <w:rPr>
          <w:rFonts w:ascii="Times New Roman"/>
          <w:b w:val="false"/>
          <w:i w:val="false"/>
          <w:color w:val="000000"/>
          <w:sz w:val="28"/>
        </w:rPr>
        <w:t>
      12. Мемлекет Лебяжі ауданының әкімдігі тұлғасында "Лебяжі ауданының Малыбай ауылдық округі әкімінің аппараты" мемлекеттік мекемесінің құрылтайшысы болып табылады.</w:t>
      </w:r>
    </w:p>
    <w:bookmarkEnd w:id="16"/>
    <w:bookmarkStart w:name="z21" w:id="17"/>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Малыбай ауылдық округі әкімінің аппараты" мемлекеттік мекемесінің құрылтай құжаты болып табылады.</w:t>
      </w:r>
    </w:p>
    <w:bookmarkEnd w:id="17"/>
    <w:bookmarkStart w:name="z22" w:id="18"/>
    <w:p>
      <w:pPr>
        <w:spacing w:after="0"/>
        <w:ind w:left="0"/>
        <w:jc w:val="both"/>
      </w:pPr>
      <w:r>
        <w:rPr>
          <w:rFonts w:ascii="Times New Roman"/>
          <w:b w:val="false"/>
          <w:i w:val="false"/>
          <w:color w:val="000000"/>
          <w:sz w:val="28"/>
        </w:rPr>
        <w:t>
      14. "Лебяжі ауданының Малыбай ауылдық округі әкімінің аппараты" мемлекеттік мекемесінің қызметін қаржыландыру жергілікті бюджеттен жүзеге асырылады.</w:t>
      </w:r>
    </w:p>
    <w:bookmarkEnd w:id="18"/>
    <w:bookmarkStart w:name="z23" w:id="19"/>
    <w:p>
      <w:pPr>
        <w:spacing w:after="0"/>
        <w:ind w:left="0"/>
        <w:jc w:val="both"/>
      </w:pPr>
      <w:r>
        <w:rPr>
          <w:rFonts w:ascii="Times New Roman"/>
          <w:b w:val="false"/>
          <w:i w:val="false"/>
          <w:color w:val="000000"/>
          <w:sz w:val="28"/>
        </w:rPr>
        <w:t>
      15. "Лебяжі ауданының Малыбай ауылдық округі әкімінің аппараты" мемлекеттік мекемесіне кәсіпкерлік субъектілерімен "Лебяжі ауданының Малыбай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"Лебяжі ауданының Малыбай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4" w:id="20"/>
    <w:p>
      <w:pPr>
        <w:spacing w:after="0"/>
        <w:ind w:left="0"/>
        <w:jc w:val="left"/>
      </w:pPr>
      <w:r>
        <w:rPr>
          <w:rFonts w:ascii="Times New Roman"/>
          <w:b/>
          <w:i w:val="false"/>
          <w:color w:val="000000"/>
        </w:rPr>
        <w:t xml:space="preserve"> 2. "Лебяжі ауданының Малыбай ауылдық округі</w:t>
      </w:r>
      <w:r>
        <w:br/>
      </w:r>
      <w:r>
        <w:rPr>
          <w:rFonts w:ascii="Times New Roman"/>
          <w:b/>
          <w:i w:val="false"/>
          <w:color w:val="000000"/>
        </w:rPr>
        <w:t>әкімінің аппараты"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20"/>
    <w:bookmarkStart w:name="z25" w:id="21"/>
    <w:p>
      <w:pPr>
        <w:spacing w:after="0"/>
        <w:ind w:left="0"/>
        <w:jc w:val="both"/>
      </w:pPr>
      <w:r>
        <w:rPr>
          <w:rFonts w:ascii="Times New Roman"/>
          <w:b w:val="false"/>
          <w:i w:val="false"/>
          <w:color w:val="000000"/>
          <w:sz w:val="28"/>
        </w:rPr>
        <w:t>
      16. "Лебяжі ауданының Малыбай ауылдық округі әкімінің аппараты" мемлекеттік мекемесінің миссиясы: Лебяжі ауданының Малыбай ауылдық округінің аумағында мемлекеттік саясатты жүзеге асыру.</w:t>
      </w:r>
    </w:p>
    <w:bookmarkEnd w:id="21"/>
    <w:bookmarkStart w:name="z26" w:id="22"/>
    <w:p>
      <w:pPr>
        <w:spacing w:after="0"/>
        <w:ind w:left="0"/>
        <w:jc w:val="both"/>
      </w:pPr>
      <w:r>
        <w:rPr>
          <w:rFonts w:ascii="Times New Roman"/>
          <w:b w:val="false"/>
          <w:i w:val="false"/>
          <w:color w:val="000000"/>
          <w:sz w:val="28"/>
        </w:rPr>
        <w:t>
      17. "Лебяжі ауданының Малыбай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bookmarkEnd w:id="22"/>
    <w:bookmarkStart w:name="z27" w:id="23"/>
    <w:p>
      <w:pPr>
        <w:spacing w:after="0"/>
        <w:ind w:left="0"/>
        <w:jc w:val="both"/>
      </w:pPr>
      <w:r>
        <w:rPr>
          <w:rFonts w:ascii="Times New Roman"/>
          <w:b w:val="false"/>
          <w:i w:val="false"/>
          <w:color w:val="000000"/>
          <w:sz w:val="28"/>
        </w:rPr>
        <w:t>
      18. "Лебяжі ауданының Малыбай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p>
    <w:bookmarkEnd w:id="23"/>
    <w:bookmarkStart w:name="z28" w:id="24"/>
    <w:p>
      <w:pPr>
        <w:spacing w:after="0"/>
        <w:ind w:left="0"/>
        <w:jc w:val="both"/>
      </w:pPr>
      <w:r>
        <w:rPr>
          <w:rFonts w:ascii="Times New Roman"/>
          <w:b w:val="false"/>
          <w:i w:val="false"/>
          <w:color w:val="000000"/>
          <w:sz w:val="28"/>
        </w:rPr>
        <w:t>
      19. Міндеттері:</w:t>
      </w:r>
    </w:p>
    <w:bookmarkEnd w:id="24"/>
    <w:p>
      <w:pPr>
        <w:spacing w:after="0"/>
        <w:ind w:left="0"/>
        <w:jc w:val="both"/>
      </w:pPr>
      <w:r>
        <w:rPr>
          <w:rFonts w:ascii="Times New Roman"/>
          <w:b w:val="false"/>
          <w:i w:val="false"/>
          <w:color w:val="000000"/>
          <w:sz w:val="28"/>
        </w:rPr>
        <w:t>
      1) ауылдық округ әкімінің нормашығармашылық қызметін қамтамасыз ету;</w:t>
      </w:r>
    </w:p>
    <w:p>
      <w:pPr>
        <w:spacing w:after="0"/>
        <w:ind w:left="0"/>
        <w:jc w:val="both"/>
      </w:pP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p>
    <w:p>
      <w:pPr>
        <w:spacing w:after="0"/>
        <w:ind w:left="0"/>
        <w:jc w:val="both"/>
      </w:pP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p>
    <w:p>
      <w:pPr>
        <w:spacing w:after="0"/>
        <w:ind w:left="0"/>
        <w:jc w:val="both"/>
      </w:pP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p>
    <w:bookmarkStart w:name="z29" w:id="25"/>
    <w:p>
      <w:pPr>
        <w:spacing w:after="0"/>
        <w:ind w:left="0"/>
        <w:jc w:val="both"/>
      </w:pPr>
      <w:r>
        <w:rPr>
          <w:rFonts w:ascii="Times New Roman"/>
          <w:b w:val="false"/>
          <w:i w:val="false"/>
          <w:color w:val="000000"/>
          <w:sz w:val="28"/>
        </w:rPr>
        <w:t>
      20. Функциялары:</w:t>
      </w:r>
    </w:p>
    <w:bookmarkEnd w:id="25"/>
    <w:p>
      <w:pPr>
        <w:spacing w:after="0"/>
        <w:ind w:left="0"/>
        <w:jc w:val="both"/>
      </w:pPr>
      <w:r>
        <w:rPr>
          <w:rFonts w:ascii="Times New Roman"/>
          <w:b w:val="false"/>
          <w:i w:val="false"/>
          <w:color w:val="000000"/>
          <w:sz w:val="28"/>
        </w:rPr>
        <w:t>
      1) азаматтардың өтініштерін, арыздарын, шағымдарын қабылдауын ұйымдастыру, азаматтардың құқықтары мен бостандықтарын қорғау жөнінде шаралар қолдану;</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p>
      <w:pPr>
        <w:spacing w:after="0"/>
        <w:ind w:left="0"/>
        <w:jc w:val="both"/>
      </w:pP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p>
    <w:p>
      <w:pPr>
        <w:spacing w:after="0"/>
        <w:ind w:left="0"/>
        <w:jc w:val="both"/>
      </w:pPr>
      <w:r>
        <w:rPr>
          <w:rFonts w:ascii="Times New Roman"/>
          <w:b w:val="false"/>
          <w:i w:val="false"/>
          <w:color w:val="000000"/>
          <w:sz w:val="28"/>
        </w:rPr>
        <w:t>
      6) өз құзыретi шегiнде жер қатынастарын реттеудi жүзеге асырады;</w:t>
      </w:r>
    </w:p>
    <w:p>
      <w:pPr>
        <w:spacing w:after="0"/>
        <w:ind w:left="0"/>
        <w:jc w:val="both"/>
      </w:pPr>
      <w:r>
        <w:rPr>
          <w:rFonts w:ascii="Times New Roman"/>
          <w:b w:val="false"/>
          <w:i w:val="false"/>
          <w:color w:val="000000"/>
          <w:sz w:val="28"/>
        </w:rPr>
        <w:t>
      7)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8) шаруа немесе фермер қожалықтарын дамытуға, кәсiпкерлiк қызметтi дамытуға жәрдемдеседi;</w:t>
      </w:r>
    </w:p>
    <w:p>
      <w:pPr>
        <w:spacing w:after="0"/>
        <w:ind w:left="0"/>
        <w:jc w:val="both"/>
      </w:pPr>
      <w:r>
        <w:rPr>
          <w:rFonts w:ascii="Times New Roman"/>
          <w:b w:val="false"/>
          <w:i w:val="false"/>
          <w:color w:val="000000"/>
          <w:sz w:val="28"/>
        </w:rPr>
        <w:t>
      9)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10) нотариалдық iс-қимылдар жасауды ұйымдастырады;</w:t>
      </w:r>
    </w:p>
    <w:p>
      <w:pPr>
        <w:spacing w:after="0"/>
        <w:ind w:left="0"/>
        <w:jc w:val="both"/>
      </w:pPr>
      <w:r>
        <w:rPr>
          <w:rFonts w:ascii="Times New Roman"/>
          <w:b w:val="false"/>
          <w:i w:val="false"/>
          <w:color w:val="000000"/>
          <w:sz w:val="28"/>
        </w:rPr>
        <w:t>
      11)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14) мүгедектерге көмек көрсетуді ұйымдастырады;</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18)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ұйымын кадрлармен қамтамасыз етуге жәрдемдеседі;</w:t>
      </w:r>
    </w:p>
    <w:p>
      <w:pPr>
        <w:spacing w:after="0"/>
        <w:ind w:left="0"/>
        <w:jc w:val="both"/>
      </w:pPr>
      <w:r>
        <w:rPr>
          <w:rFonts w:ascii="Times New Roman"/>
          <w:b w:val="false"/>
          <w:i w:val="false"/>
          <w:color w:val="000000"/>
          <w:sz w:val="28"/>
        </w:rPr>
        <w:t>
      21) жергiлiктi әлеуметтiк инфрақұрылымның дамуына жәрдемдеседі;</w:t>
      </w:r>
    </w:p>
    <w:p>
      <w:pPr>
        <w:spacing w:after="0"/>
        <w:ind w:left="0"/>
        <w:jc w:val="both"/>
      </w:pPr>
      <w:r>
        <w:rPr>
          <w:rFonts w:ascii="Times New Roman"/>
          <w:b w:val="false"/>
          <w:i w:val="false"/>
          <w:color w:val="000000"/>
          <w:sz w:val="28"/>
        </w:rPr>
        <w:t>
      22) қоғамдық көлiк қозғалысын ұйымдастырады;</w:t>
      </w:r>
    </w:p>
    <w:p>
      <w:pPr>
        <w:spacing w:after="0"/>
        <w:ind w:left="0"/>
        <w:jc w:val="both"/>
      </w:pPr>
      <w:r>
        <w:rPr>
          <w:rFonts w:ascii="Times New Roman"/>
          <w:b w:val="false"/>
          <w:i w:val="false"/>
          <w:color w:val="000000"/>
          <w:sz w:val="28"/>
        </w:rPr>
        <w:t>
      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24) жергiлiктi өзiн-өзi басқару органдарымен өзара iс-қимыл жасайды;</w:t>
      </w:r>
    </w:p>
    <w:p>
      <w:pPr>
        <w:spacing w:after="0"/>
        <w:ind w:left="0"/>
        <w:jc w:val="both"/>
      </w:pPr>
      <w:r>
        <w:rPr>
          <w:rFonts w:ascii="Times New Roman"/>
          <w:b w:val="false"/>
          <w:i w:val="false"/>
          <w:color w:val="000000"/>
          <w:sz w:val="28"/>
        </w:rPr>
        <w:t>
      25) шаруашылықтар бойынша есепке алуды жүзеге асырады;</w:t>
      </w:r>
    </w:p>
    <w:p>
      <w:pPr>
        <w:spacing w:after="0"/>
        <w:ind w:left="0"/>
        <w:jc w:val="both"/>
      </w:pPr>
      <w:r>
        <w:rPr>
          <w:rFonts w:ascii="Times New Roman"/>
          <w:b w:val="false"/>
          <w:i w:val="false"/>
          <w:color w:val="000000"/>
          <w:sz w:val="28"/>
        </w:rPr>
        <w:t>
      26)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27)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28)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29)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30)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31) кәсіпқой емес медиаторлардың тізілімін жүргізеді;</w:t>
      </w:r>
    </w:p>
    <w:p>
      <w:pPr>
        <w:spacing w:after="0"/>
        <w:ind w:left="0"/>
        <w:jc w:val="both"/>
      </w:pPr>
      <w:r>
        <w:rPr>
          <w:rFonts w:ascii="Times New Roman"/>
          <w:b w:val="false"/>
          <w:i w:val="false"/>
          <w:color w:val="000000"/>
          <w:sz w:val="28"/>
        </w:rPr>
        <w:t>
      32) учаскелік полиция инспекторларының ерікті көмекшілерінің жұмысын ұйымдастырады;</w:t>
      </w:r>
    </w:p>
    <w:p>
      <w:pPr>
        <w:spacing w:after="0"/>
        <w:ind w:left="0"/>
        <w:jc w:val="both"/>
      </w:pPr>
      <w:r>
        <w:rPr>
          <w:rFonts w:ascii="Times New Roman"/>
          <w:b w:val="false"/>
          <w:i w:val="false"/>
          <w:color w:val="000000"/>
          <w:sz w:val="28"/>
        </w:rPr>
        <w:t>
      33) елді мекеннің жерлерінде мал жайылымы орындарын белгілейді;</w:t>
      </w:r>
    </w:p>
    <w:p>
      <w:pPr>
        <w:spacing w:after="0"/>
        <w:ind w:left="0"/>
        <w:jc w:val="both"/>
      </w:pPr>
      <w:r>
        <w:rPr>
          <w:rFonts w:ascii="Times New Roman"/>
          <w:b w:val="false"/>
          <w:i w:val="false"/>
          <w:color w:val="000000"/>
          <w:sz w:val="28"/>
        </w:rPr>
        <w:t>
      34) елді мекендер аумағында санитарлық тазарту жұмыстарын ұйымдастырады;</w:t>
      </w:r>
    </w:p>
    <w:p>
      <w:pPr>
        <w:spacing w:after="0"/>
        <w:ind w:left="0"/>
        <w:jc w:val="both"/>
      </w:pPr>
      <w:r>
        <w:rPr>
          <w:rFonts w:ascii="Times New Roman"/>
          <w:b w:val="false"/>
          <w:i w:val="false"/>
          <w:color w:val="000000"/>
          <w:sz w:val="28"/>
        </w:rPr>
        <w:t>
      35) Қазақстан Республикасының заңнамасымен қарастырылған өзге де функцияларды жүзеге асыру.</w:t>
      </w:r>
    </w:p>
    <w:bookmarkStart w:name="z30" w:id="26"/>
    <w:p>
      <w:pPr>
        <w:spacing w:after="0"/>
        <w:ind w:left="0"/>
        <w:jc w:val="both"/>
      </w:pPr>
      <w:r>
        <w:rPr>
          <w:rFonts w:ascii="Times New Roman"/>
          <w:b w:val="false"/>
          <w:i w:val="false"/>
          <w:color w:val="000000"/>
          <w:sz w:val="28"/>
        </w:rPr>
        <w:t>
      21. Құқықтары мен міндеттері:</w:t>
      </w:r>
    </w:p>
    <w:bookmarkEnd w:id="26"/>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"Лебяжі ауданының Малыбай ауылдық округі әкімінің аппараты" мемлекеттік мекемесінің мүдделерін қорғауға;</w:t>
      </w:r>
    </w:p>
    <w:p>
      <w:pPr>
        <w:spacing w:after="0"/>
        <w:ind w:left="0"/>
        <w:jc w:val="both"/>
      </w:pP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p>
    <w:p>
      <w:pPr>
        <w:spacing w:after="0"/>
        <w:ind w:left="0"/>
        <w:jc w:val="both"/>
      </w:pPr>
      <w:r>
        <w:rPr>
          <w:rFonts w:ascii="Times New Roman"/>
          <w:b w:val="false"/>
          <w:i w:val="false"/>
          <w:color w:val="000000"/>
          <w:sz w:val="28"/>
        </w:rPr>
        <w:t>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w:t>
      </w:r>
    </w:p>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ұстануға.</w:t>
      </w:r>
    </w:p>
    <w:p>
      <w:pPr>
        <w:spacing w:after="0"/>
        <w:ind w:left="0"/>
        <w:jc w:val="both"/>
      </w:pPr>
      <w:r>
        <w:rPr>
          <w:rFonts w:ascii="Times New Roman"/>
          <w:b w:val="false"/>
          <w:i w:val="false"/>
          <w:color w:val="000000"/>
          <w:sz w:val="28"/>
        </w:rPr>
        <w:t>
      5) мемлекеттік қызмет көрсету сапасын бағалау бойынша уәкілетті органға тиісті ақпаратты ұсыну;</w:t>
      </w:r>
    </w:p>
    <w:p>
      <w:pPr>
        <w:spacing w:after="0"/>
        <w:ind w:left="0"/>
        <w:jc w:val="both"/>
      </w:pPr>
      <w:r>
        <w:rPr>
          <w:rFonts w:ascii="Times New Roman"/>
          <w:b w:val="false"/>
          <w:i w:val="false"/>
          <w:color w:val="000000"/>
          <w:sz w:val="28"/>
        </w:rPr>
        <w:t>
      6) құзыретіне жатқызылған мәселелер бойынша заңды және жеке тұлғаларға түсініктемелер беру;</w:t>
      </w:r>
    </w:p>
    <w:p>
      <w:pPr>
        <w:spacing w:after="0"/>
        <w:ind w:left="0"/>
        <w:jc w:val="both"/>
      </w:pPr>
      <w:r>
        <w:rPr>
          <w:rFonts w:ascii="Times New Roman"/>
          <w:b w:val="false"/>
          <w:i w:val="false"/>
          <w:color w:val="000000"/>
          <w:sz w:val="28"/>
        </w:rPr>
        <w:t>
      7) өз құзыреттілігі шегінде келісімдерді, шарттарды жасасу;</w:t>
      </w:r>
    </w:p>
    <w:p>
      <w:pPr>
        <w:spacing w:after="0"/>
        <w:ind w:left="0"/>
        <w:jc w:val="both"/>
      </w:pPr>
      <w:r>
        <w:rPr>
          <w:rFonts w:ascii="Times New Roman"/>
          <w:b w:val="false"/>
          <w:i w:val="false"/>
          <w:color w:val="000000"/>
          <w:sz w:val="28"/>
        </w:rPr>
        <w:t>
      8) Қазақстан Республикасының заңнамасына сәйкес өзге де құқықтар мен міндеттерді жүзеге асыру.</w:t>
      </w:r>
    </w:p>
    <w:bookmarkStart w:name="z31" w:id="27"/>
    <w:p>
      <w:pPr>
        <w:spacing w:after="0"/>
        <w:ind w:left="0"/>
        <w:jc w:val="left"/>
      </w:pPr>
      <w:r>
        <w:rPr>
          <w:rFonts w:ascii="Times New Roman"/>
          <w:b/>
          <w:i w:val="false"/>
          <w:color w:val="000000"/>
        </w:rPr>
        <w:t xml:space="preserve"> 3. "Лебяжі ауданының Малыбай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мекемесінің қызметін ұйымдастыру</w:t>
      </w:r>
    </w:p>
    <w:bookmarkEnd w:id="27"/>
    <w:bookmarkStart w:name="z32" w:id="28"/>
    <w:p>
      <w:pPr>
        <w:spacing w:after="0"/>
        <w:ind w:left="0"/>
        <w:jc w:val="both"/>
      </w:pPr>
      <w:r>
        <w:rPr>
          <w:rFonts w:ascii="Times New Roman"/>
          <w:b w:val="false"/>
          <w:i w:val="false"/>
          <w:color w:val="000000"/>
          <w:sz w:val="28"/>
        </w:rPr>
        <w:t>
      22. "Лебяжі ауданының Малыбай ауылдық округі әкімінің аппараты" мемлекеттік мекемесіне басшылықты "Лебяжі ауданының Малыбай ауылдық округі әкімінің аппараты" мемлекеттік мекемесіне жүктелеген міндеттерді орындалуына және оның функцияларын жүзеге асыруға дербес жауапты болатын бірінші басшы жүзеге асырады.</w:t>
      </w:r>
    </w:p>
    <w:bookmarkEnd w:id="28"/>
    <w:bookmarkStart w:name="z33" w:id="29"/>
    <w:p>
      <w:pPr>
        <w:spacing w:after="0"/>
        <w:ind w:left="0"/>
        <w:jc w:val="both"/>
      </w:pPr>
      <w:r>
        <w:rPr>
          <w:rFonts w:ascii="Times New Roman"/>
          <w:b w:val="false"/>
          <w:i w:val="false"/>
          <w:color w:val="000000"/>
          <w:sz w:val="28"/>
        </w:rPr>
        <w:t>
      23. "Лебяжі ауданының Малыбай ауылдық округі әкімінің аппараты" мемлекеттік мекемесінің бірінші басшысы қолданыстағы заңнамаға сәйкес Лебяжі ауданының әкімімен қызметіне тағайындалады және қызметінен босатылады.</w:t>
      </w:r>
    </w:p>
    <w:bookmarkEnd w:id="29"/>
    <w:p>
      <w:pPr>
        <w:spacing w:after="0"/>
        <w:ind w:left="0"/>
        <w:jc w:val="both"/>
      </w:pPr>
      <w:r>
        <w:rPr>
          <w:rFonts w:ascii="Times New Roman"/>
          <w:b w:val="false"/>
          <w:i w:val="false"/>
          <w:color w:val="000000"/>
          <w:sz w:val="28"/>
        </w:rPr>
        <w:t>
      "Лебяжі ауданының Малыбай ауылдық округі әкімінің аппараты" мемлекеттік мекемесінің бірінші басшысының лауазымы сайланбалы болып табылады.</w:t>
      </w:r>
    </w:p>
    <w:bookmarkStart w:name="z34" w:id="30"/>
    <w:p>
      <w:pPr>
        <w:spacing w:after="0"/>
        <w:ind w:left="0"/>
        <w:jc w:val="both"/>
      </w:pPr>
      <w:r>
        <w:rPr>
          <w:rFonts w:ascii="Times New Roman"/>
          <w:b w:val="false"/>
          <w:i w:val="false"/>
          <w:color w:val="000000"/>
          <w:sz w:val="28"/>
        </w:rPr>
        <w:t>
      24. "Лебяжі ауданының Малыбай ауылдық округі әкімінің аппараты" мемлекеттік мекемесі бірінші басшысының өкілеттігі:</w:t>
      </w:r>
    </w:p>
    <w:bookmarkEnd w:id="30"/>
    <w:p>
      <w:pPr>
        <w:spacing w:after="0"/>
        <w:ind w:left="0"/>
        <w:jc w:val="both"/>
      </w:pPr>
      <w:r>
        <w:rPr>
          <w:rFonts w:ascii="Times New Roman"/>
          <w:b w:val="false"/>
          <w:i w:val="false"/>
          <w:color w:val="000000"/>
          <w:sz w:val="28"/>
        </w:rPr>
        <w:t>
      1) "Лебяжі ауданының Малыбай ауылдық округі әкімінің аппараты"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Қазақстан Республикасының заңнамасына сәйкес "Лебяжі ауданының Малыбай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"Лебяжі ауданының Малыбай ауылдық округі әкімінің аппараты"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"Лебяжі ауданының Малыбай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"Лебяжі ауданының Малыбай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бюджет қаражаттарын үнемдеудің және (немесе) Қазақстан Республикасының жергілікті мемлекеттік басқару және өзін-өзі бақару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7) өз құзыреті шегінде қызметтік құжаттарға қол қояды;</w:t>
      </w:r>
    </w:p>
    <w:p>
      <w:pPr>
        <w:spacing w:after="0"/>
        <w:ind w:left="0"/>
        <w:jc w:val="both"/>
      </w:pPr>
      <w:r>
        <w:rPr>
          <w:rFonts w:ascii="Times New Roman"/>
          <w:b w:val="false"/>
          <w:i w:val="false"/>
          <w:color w:val="000000"/>
          <w:sz w:val="28"/>
        </w:rPr>
        <w:t>
      8) ауылдық округ тұрғындарымен бөлек жиындар өткізеді;</w:t>
      </w:r>
    </w:p>
    <w:p>
      <w:pPr>
        <w:spacing w:after="0"/>
        <w:ind w:left="0"/>
        <w:jc w:val="both"/>
      </w:pPr>
      <w:r>
        <w:rPr>
          <w:rFonts w:ascii="Times New Roman"/>
          <w:b w:val="false"/>
          <w:i w:val="false"/>
          <w:color w:val="000000"/>
          <w:sz w:val="28"/>
        </w:rPr>
        <w:t>
      9)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10) мемлекеттік органдарда, өзге де ұйымдарда "Лебяжі ауданының Малыбай ауылдық округі әкімінің аппараты" мемлекеттік мекемені ұсынады;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Малыбай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жүзеге асырады.</w:t>
      </w:r>
    </w:p>
    <w:bookmarkStart w:name="z35" w:id="31"/>
    <w:p>
      <w:pPr>
        <w:spacing w:after="0"/>
        <w:ind w:left="0"/>
        <w:jc w:val="both"/>
      </w:pPr>
      <w:r>
        <w:rPr>
          <w:rFonts w:ascii="Times New Roman"/>
          <w:b w:val="false"/>
          <w:i w:val="false"/>
          <w:color w:val="000000"/>
          <w:sz w:val="28"/>
        </w:rPr>
        <w:t>
      25. "Лебяжі ауданының Малыбай ауылдық округі әкімінің аппараты"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1"/>
    <w:bookmarkStart w:name="z36" w:id="32"/>
    <w:p>
      <w:pPr>
        <w:spacing w:after="0"/>
        <w:ind w:left="0"/>
        <w:jc w:val="both"/>
      </w:pPr>
      <w:r>
        <w:rPr>
          <w:rFonts w:ascii="Times New Roman"/>
          <w:b w:val="false"/>
          <w:i w:val="false"/>
          <w:color w:val="000000"/>
          <w:sz w:val="28"/>
        </w:rPr>
        <w:t>
      26. "Лебяжі ауданының Малыбай ауылдық округі әкімінің аппараты"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2"/>
    <w:bookmarkStart w:name="z37" w:id="33"/>
    <w:p>
      <w:pPr>
        <w:spacing w:after="0"/>
        <w:ind w:left="0"/>
        <w:jc w:val="both"/>
      </w:pPr>
      <w:r>
        <w:rPr>
          <w:rFonts w:ascii="Times New Roman"/>
          <w:b w:val="false"/>
          <w:i w:val="false"/>
          <w:color w:val="000000"/>
          <w:sz w:val="28"/>
        </w:rPr>
        <w:t xml:space="preserve">
      27. "Лебяжі ауданының Малыбай ауылдық округі әкімінің аппараты"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3"/>
    <w:bookmarkStart w:name="z38" w:id="34"/>
    <w:p>
      <w:pPr>
        <w:spacing w:after="0"/>
        <w:ind w:left="0"/>
        <w:jc w:val="left"/>
      </w:pPr>
      <w:r>
        <w:rPr>
          <w:rFonts w:ascii="Times New Roman"/>
          <w:b/>
          <w:i w:val="false"/>
          <w:color w:val="000000"/>
        </w:rPr>
        <w:t xml:space="preserve"> 4. "Лебяжі ауданының Малыбай ауылдық округі</w:t>
      </w:r>
      <w:r>
        <w:br/>
      </w:r>
      <w:r>
        <w:rPr>
          <w:rFonts w:ascii="Times New Roman"/>
          <w:b/>
          <w:i w:val="false"/>
          <w:color w:val="000000"/>
        </w:rPr>
        <w:t>әкімінің аппараты" мемлекеттік мекемесінің мүлкі</w:t>
      </w:r>
    </w:p>
    <w:bookmarkEnd w:id="34"/>
    <w:bookmarkStart w:name="z39" w:id="35"/>
    <w:p>
      <w:pPr>
        <w:spacing w:after="0"/>
        <w:ind w:left="0"/>
        <w:jc w:val="both"/>
      </w:pPr>
      <w:r>
        <w:rPr>
          <w:rFonts w:ascii="Times New Roman"/>
          <w:b w:val="false"/>
          <w:i w:val="false"/>
          <w:color w:val="000000"/>
          <w:sz w:val="28"/>
        </w:rPr>
        <w:t>
      28. "Лебяжі ауданының Малыбай ауылдық округі әкімінің аппараты" мемлекеттік мекемесінің заңнамада көзделген жағдайларда жедел басқару құқығында оқшауланған мүлкi болу мүмкiн.</w:t>
      </w:r>
    </w:p>
    <w:bookmarkEnd w:id="35"/>
    <w:p>
      <w:pPr>
        <w:spacing w:after="0"/>
        <w:ind w:left="0"/>
        <w:jc w:val="both"/>
      </w:pPr>
      <w:r>
        <w:rPr>
          <w:rFonts w:ascii="Times New Roman"/>
          <w:b w:val="false"/>
          <w:i w:val="false"/>
          <w:color w:val="000000"/>
          <w:sz w:val="28"/>
        </w:rPr>
        <w:t>
      "Лебяжі ауданының Малыбай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6"/>
    <w:p>
      <w:pPr>
        <w:spacing w:after="0"/>
        <w:ind w:left="0"/>
        <w:jc w:val="both"/>
      </w:pPr>
      <w:r>
        <w:rPr>
          <w:rFonts w:ascii="Times New Roman"/>
          <w:b w:val="false"/>
          <w:i w:val="false"/>
          <w:color w:val="000000"/>
          <w:sz w:val="28"/>
        </w:rPr>
        <w:t>
      29. "Лебяжі ауданының Малыбай ауылдық округі әкімінің аппараты" мемлекеттік мекемесіне бекiтiлген мүлiк аудандық коммуналдық меншікке жатады.</w:t>
      </w:r>
    </w:p>
    <w:bookmarkEnd w:id="36"/>
    <w:bookmarkStart w:name="z41" w:id="37"/>
    <w:p>
      <w:pPr>
        <w:spacing w:after="0"/>
        <w:ind w:left="0"/>
        <w:jc w:val="both"/>
      </w:pPr>
      <w:r>
        <w:rPr>
          <w:rFonts w:ascii="Times New Roman"/>
          <w:b w:val="false"/>
          <w:i w:val="false"/>
          <w:color w:val="000000"/>
          <w:sz w:val="28"/>
        </w:rPr>
        <w:t>
      30. Егер заңнамада өзгеше көзделмесе, "Лебяжі ауданының Малыбай ауылдық округі әкімінің аппараты"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7"/>
    <w:bookmarkStart w:name="z42" w:id="38"/>
    <w:p>
      <w:pPr>
        <w:spacing w:after="0"/>
        <w:ind w:left="0"/>
        <w:jc w:val="left"/>
      </w:pPr>
      <w:r>
        <w:rPr>
          <w:rFonts w:ascii="Times New Roman"/>
          <w:b/>
          <w:i w:val="false"/>
          <w:color w:val="000000"/>
        </w:rPr>
        <w:t xml:space="preserve"> 5. "Лебяжі ауданының Малыбай ауылдық округі</w:t>
      </w:r>
      <w:r>
        <w:br/>
      </w:r>
      <w:r>
        <w:rPr>
          <w:rFonts w:ascii="Times New Roman"/>
          <w:b/>
          <w:i w:val="false"/>
          <w:color w:val="000000"/>
        </w:rPr>
        <w:t>әкімінің аппараты" мемлекеттік мекемесін</w:t>
      </w:r>
      <w:r>
        <w:br/>
      </w:r>
      <w:r>
        <w:rPr>
          <w:rFonts w:ascii="Times New Roman"/>
          <w:b/>
          <w:i w:val="false"/>
          <w:color w:val="000000"/>
        </w:rPr>
        <w:t>қайта ұйымдастыру және қысқарту (тарату)</w:t>
      </w:r>
    </w:p>
    <w:bookmarkEnd w:id="38"/>
    <w:bookmarkStart w:name="z43" w:id="39"/>
    <w:p>
      <w:pPr>
        <w:spacing w:after="0"/>
        <w:ind w:left="0"/>
        <w:jc w:val="both"/>
      </w:pPr>
      <w:r>
        <w:rPr>
          <w:rFonts w:ascii="Times New Roman"/>
          <w:b w:val="false"/>
          <w:i w:val="false"/>
          <w:color w:val="000000"/>
          <w:sz w:val="28"/>
        </w:rPr>
        <w:t>
      31. "Лебяжі ауданының Малыбай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39"/>
    <w:bookmarkStart w:name="z44" w:id="40"/>
    <w:p>
      <w:pPr>
        <w:spacing w:after="0"/>
        <w:ind w:left="0"/>
        <w:jc w:val="both"/>
      </w:pPr>
      <w:r>
        <w:rPr>
          <w:rFonts w:ascii="Times New Roman"/>
          <w:b w:val="false"/>
          <w:i w:val="false"/>
          <w:color w:val="000000"/>
          <w:sz w:val="28"/>
        </w:rPr>
        <w:t>
      32. "Лебяжі ауданының Малыбай ауылдық округі әкімінің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0"/>
    <w:bookmarkStart w:name="z45" w:id="41"/>
    <w:p>
      <w:pPr>
        <w:spacing w:after="0"/>
        <w:ind w:left="0"/>
        <w:jc w:val="left"/>
      </w:pPr>
      <w:r>
        <w:rPr>
          <w:rFonts w:ascii="Times New Roman"/>
          <w:b/>
          <w:i w:val="false"/>
          <w:color w:val="000000"/>
        </w:rPr>
        <w:t xml:space="preserve"> "Лебяжі ауданының Малыбай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мекемесінің қарамағындағы ұйымдардың тізбесі</w:t>
      </w:r>
    </w:p>
    <w:bookmarkEnd w:id="41"/>
    <w:bookmarkStart w:name="z46" w:id="42"/>
    <w:p>
      <w:pPr>
        <w:spacing w:after="0"/>
        <w:ind w:left="0"/>
        <w:jc w:val="both"/>
      </w:pPr>
      <w:r>
        <w:rPr>
          <w:rFonts w:ascii="Times New Roman"/>
          <w:b w:val="false"/>
          <w:i w:val="false"/>
          <w:color w:val="000000"/>
          <w:sz w:val="28"/>
        </w:rPr>
        <w:t>
      33. "Лебяжі ауданының Малыбай ауылдық округі әкімінің аппараты" мемлекеттік мекемесінің қарамағында мынадай ұйым бар:</w:t>
      </w:r>
    </w:p>
    <w:bookmarkEnd w:id="42"/>
    <w:p>
      <w:pPr>
        <w:spacing w:after="0"/>
        <w:ind w:left="0"/>
        <w:jc w:val="both"/>
      </w:pPr>
      <w:r>
        <w:rPr>
          <w:rFonts w:ascii="Times New Roman"/>
          <w:b w:val="false"/>
          <w:i w:val="false"/>
          <w:color w:val="000000"/>
          <w:sz w:val="28"/>
        </w:rPr>
        <w:t>
      1) "Лебяжі ауданы әкімдігінің, Лебяжі ауданының Малыбай ауылдық округі әкімі аппаратының "Гүлдәурен" балабақшасы" мемлекеттік қазыналық коммуналдық кәсіпорны;</w:t>
      </w:r>
    </w:p>
    <w:p>
      <w:pPr>
        <w:spacing w:after="0"/>
        <w:ind w:left="0"/>
        <w:jc w:val="both"/>
      </w:pPr>
      <w:r>
        <w:rPr>
          <w:rFonts w:ascii="Times New Roman"/>
          <w:b w:val="false"/>
          <w:i w:val="false"/>
          <w:color w:val="000000"/>
          <w:sz w:val="28"/>
        </w:rPr>
        <w:t>
      2) "Лебяжі ауданы әкімдігінің, Лебяжі ауданының Малыбай ауылдық округі әкімі аппаратының Қазы ауылының "Жауқазын" балабақшасы"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