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f7a7c" w14:textId="ddf7a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ауданы бойынша 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аудандық әкімдігінің 2015 жылғы 05 мамырдағы № 138/5 қаулысы. Павлодар облысының Әділет департаментінде 2015 жылғы 27 мамырда № 4494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жылдың 23 қаңтардағы “Қазақстан Республикасындағы жергілікті мемлекеттік басқару және өзін-өзі басқару туралы” Заңы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“Білім туралы”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Май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 ауданы бойынша 2015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“Май ауданының білім беру бөлімі” мемлекеттік мекемесі, Қазақстан Республикасының заңнамасында белгіленген тәртіпке сәйкес, қажетті шаралар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орынбасары Д.М. Сейітқазинге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алғашқы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Ысқақова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“05”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138/5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 ауданы бойынша 2015 жылға арналған</w:t>
      </w:r>
      <w:r>
        <w:br/>
      </w:r>
      <w:r>
        <w:rPr>
          <w:rFonts w:ascii="Times New Roman"/>
          <w:b/>
          <w:i w:val="false"/>
          <w:color w:val="000000"/>
        </w:rPr>
        <w:t>мектепке дейінгі тәрбие мен оқытуға мемлекеттік білім беру тапсырысын, жан басына</w:t>
      </w:r>
      <w:r>
        <w:br/>
      </w:r>
      <w:r>
        <w:rPr>
          <w:rFonts w:ascii="Times New Roman"/>
          <w:b/>
          <w:i w:val="false"/>
          <w:color w:val="000000"/>
        </w:rPr>
        <w:t>шаққандағы қаржыландыру және ата-ананың ақы төлеу мөлшері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жана редакцияда – Павлодар облысы Май аудандық әкімдігінің 02.11.2015 </w:t>
      </w:r>
      <w:r>
        <w:rPr>
          <w:rFonts w:ascii="Times New Roman"/>
          <w:b w:val="false"/>
          <w:i w:val="false"/>
          <w:color w:val="ff0000"/>
          <w:sz w:val="28"/>
        </w:rPr>
        <w:t>№ 303/11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рет ресми түрде жарияланғаннан кейін он күнтізбелік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3186"/>
        <w:gridCol w:w="1448"/>
        <w:gridCol w:w="1721"/>
        <w:gridCol w:w="1772"/>
        <w:gridCol w:w="3549"/>
      </w:tblGrid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мекемелерінің атаулары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ұйымдарындағы тәрбиеленушілердің саны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айына жұмсалатын шығындардың орташа құны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қаржыландырудың айлық өлшемі, теңге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Ата-аналардың айлық төлем ақысы,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 Көктүбек селолық округі әкімі аппаратының “Ақбота бөбектер бақшасы”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1-ден 3 жасқа дейін - 6400;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әкімдігінің, Кеңтүбек селолық округі әкімі аппаратының “Қарлығаш бөбектер бақшасы”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1-ден 3 жасқа дейін - 6000;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 Қаратерек селолық округі әкімі аппаратының “Балбөбек бөбектер бақшасы”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1-ден 3 жасқа дейін - 5250;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әкімдігінің, Көктүбек селолық округі әкімі аппаратының “Айгөлек бөбектер бақшасы”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1-ден 3 жасқа дейін - 6400;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әкімдігінің, Ақшиман селолық округі әкімі аппаратының “Балауса бөбектер бақшасы”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1-ден 3 жасқа дейін - 6400;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 “Балдәурен балабақшасы”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3-тен 7 жасқа дейін –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әкімдігінің, Саты селолық округі әкімі аппаратының “Әйгерім бөбектер бақшасы”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1-ден 3 жасқа дейін - 6400;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ауданы әкімдігінің, Май селолық округі әкімі аппаратының “Балдырған бөбектер бақшасы” мемлекеттік қазыналық коммуналдық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1-ден 3 жасқа дейін - 6400;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7 жасқа дейін - 6800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