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cc7b4" w14:textId="c7cc7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(5 сайланған 32 кезектен тыс сессиясының) 2014 жылғы 25 сәуірдегі "Алушылардың жекелеген санаттары үшін атаулы күндер мен мереке күндеріне әлеуметтік көмектің мөлшерлерін белгілеу туралы" № 32/242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2015 жылғы 20 ақпандағы № 42/327 шешімі. Павлодар облысының Әділет департаментінде 2015 жылғы 19 наурызда № 4384 болып тіркелді. Күші жойылды - Павлодар облысы Павлодар аудандық мәслихатының 2020 жылғы 23 желтоқсандағы № 78/366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Павлодар аудандық мәслихатының 23.12.2020 № 78/366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жергiлiктi мемлекеттiк басқару және өзiн-өзi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Үкiметiнiң 2013 жылғы 21 мамырдағы "Әлеуметтiк көмек көрсетудiң, оның мөлшерлерiн белгiлеудiң және мұқтаж азаматтардың жекелеген санаттарының тiзбесiн айқындаудың үлгiлiк қағидаларын бекiту туралы"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 ЕТЕДI: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аудандық мәслихатының (5 сайланған 32 кезектен тыс сессиясы) 2014 жылғы 25 сәуірдегі "Алушылардың жекелеген санаттары үшін атаулы күндер мен мереке күндеріне әлеуметтік көмектің мөлшерлерін белгілеу туралы" № 32/242 (Нормативтiк-құқықтық актiлердi мемлекеттiк тiркеу тiзiлiмiнде № 3780 тiркелген, 2014 жылғы 4 мамырдағы "Заман тынысы", "Нива" аудандық газеттерiнде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бірінші абзацында "69 АЕК" деген сөздер мен сандар "150000 (жүз елу мың) теңге" деген сөздермен және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үшінші абзацында "1,8" деген сандар "10"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төртінші абзацында "14" деген сандар "10"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бесінші абзацында "3,5" деген сандар "10"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жетінші абзацында "1,8" деген сандар "10"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сегізінші абзацында "1,8" деген сандар "10"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тоғызыншы абзацында "1,8" деген сандар "10"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жиырмасыншы абзацында "1,8" деген сандар "5" деген санмен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аудандық мәслихаттың әлеуметтік-экономикалық даму және бюджет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алғашқы ресми жарияланған күннен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Тұрғанов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2015 жылғы 3 наурыз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