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5d79" w14:textId="73b5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41 кезекті сессиясы) 2014 жылғы 26 желтоқсандағы "2015 - 2017 жылдарға арналған Павлодар аудандық бюджет туралы" № 41/310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17 маусымдағы № 48/362 шешімі. Павлодар облысының Әділет департаментінде 2015 жылғы 01 шілдеде № 4563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мәслихаттың 2015 жылғы 26 мамырдағы № 372/42 "Облыстық мәслихаттың (V сайланған XXXVII сессиясы)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аудандық мәслихаттың (5 сайланған 41 кезекті сессиясы) 2014 жылғы 26 желтоқсандағы "2015 - 2017 жылдарға арналған Павлодар аудандық бюджет туралы" № 41/310 (Нормативтік құқықтық актілерді мемлекеттік тіркеу тізілімінде 2015 жылғы 13 қаңтарда № 4260 болып тіркелген, аудандық "Заман тынысы", "Нива" газеттерінің 2015 жылғы 22 қаңтардағы № 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"2 765 662" деген сандар "2 762 874"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"42 768" деген сандар "42 782"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"2 176 803" деген сандар "2 174 001"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"2 778 360" деген сандар "2 775 572"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41/310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