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00e3" w14:textId="50400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ауданында 2016 жылы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2015 жылғы 21 желтоқсандағы № 369/12 қаулысы. Павлодар облысының Әділет департаментінде 2016 жылғы 11 қаңтарда № 4884 болып тіркелді. Күші жойылды - Павлодар облысы Павлодар аудандық әкімдігінің 2016 жылғы 13 мамырдағы № 148/5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Павлодар аудандық әкімдігінің 13.05.2016 № 148/5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20-бабына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2001 жылғы 19 маусымдағы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қоғамдық жұмыстарды ұйымдастыру мен қаржыландыру Ережесіне сәйкес, жұмыссыз азаматтарға қоғамдық жұмыстарды ұйымдастыру мақсатында Павлодар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2016 жылға қоғамдық жұмыстар жүргізілетін ұйымдардың тізбесі, қоғамдық жұмыстардың түрлері, көлемі мен нақты жағдайлары, қатысушылардың еңбекақысының мөлшері және оларды қаржыландырудың көздері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жұмыстарға сұраныс пен ұсыныс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4206"/>
        <w:gridCol w:w="2838"/>
        <w:gridCol w:w="2838"/>
      </w:tblGrid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(адам)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"Рождественка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"Заңғар ауылдық округі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"Мичурин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"Черноярка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"Чернорецк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"Ефремовка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"Ольгинка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"Луганск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"21"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369/12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қоғамдық жұмыстар жүргізілетін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түрлері, көлемі 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еңбекақысының мөлшері және оларды қаржыландырудың көздері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201"/>
        <w:gridCol w:w="3003"/>
        <w:gridCol w:w="6461"/>
        <w:gridCol w:w="945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тізбесі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Түрлері,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еңбекақысының мөлшері және оларды қаржыландырудың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"Григорьевка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17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634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"Рождественка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және обелискілерді көріктендіру (арнайы мамандықты қажет етпейтін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20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719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"Заря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60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және обелискілерді көріктендіру (арнайы мамандықты қажет етпейтін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24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540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"Заңғар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15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11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174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"Кеңес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–75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10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және обелискілерді көріктендіру (арнайы мамандықты қажет етпейтін –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15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540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–аптасына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"Мичурин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– 3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22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653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"Черноярка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обелискілерді көріктендіру (арнайы мамандықты қажет етпейтін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3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800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–аптасына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"Чернорецк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–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35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899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жалақыныҺ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"Ефремовка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100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60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–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17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348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–аптасына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"Шақат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80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– 4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25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462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"Красноармейка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150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25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450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"Ольгинка ауылы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30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15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- 1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10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250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уақытының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"Луганск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 аумағын көгалдандыру: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отырғызу – 70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гүлзарларды орналастыру – 30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ескерткіштерді көріктендіру (арнайы мамандықты қажет етпейтін - 2 дана;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көшелерді қоқыстан және көшелерді қардан тазалау – 10 көше.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Үй-үйді аралау – 540 аула, үй шаруашылығы санағы және шаруашылық кітаптарындағы жазбаны нақтылау үшін.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шарттары сағат 9.00- ден 18.30-ға дейін, сағат 13.00-ден 14.30-ға дейін түскі үзіліс,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ақытының ұзақтығы -аптасына 40 сағаттан аспайды.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төмен жалақының мөлшерi, аудандық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