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44d8" w14:textId="7c04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2014 жылғы 28 сәуірдегі № 130/44 "Атаулы күндер мен мереке күндеріне орай алушылардың жекелеген санаттары үшін әлеуметтік көмектің мөлшерлерін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2015 жылғы 24 ақпандағы № 195/55 шешімі. Павлодар облысының Әділет департаментінде 2015 жылғы 19 наурызда № 4382 болып тіркелді. Күші жойылды - Павлодар облысы Шарбақты аудандық мәслихатының 2020 жылғы 11 желтоқсандағы № 280/83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11.12.2020 № 280/83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6–бабы </w:t>
      </w:r>
      <w:r>
        <w:rPr>
          <w:rFonts w:ascii="Times New Roman"/>
          <w:b w:val="false"/>
          <w:i w:val="false"/>
          <w:color w:val="000000"/>
          <w:sz w:val="28"/>
        </w:rPr>
        <w:t>2–3–тармағына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2014 жылғы 28 сәуірдегі № 130/44 "Атаулы күндер мен мереке күндеріне орай алушылардың жекелеген санаттары үшін әлеуметтік көмектің мөлшерлерін белгілеу туралы" (Нормативтік құқықтық актілерді мемлекеттік тіркеу тізілімінде № 3776 тіркелген, 2014 жылғы 1 мамырдағы ауданның "Маралды" газетінде, 2014 жылғы 1 мамырдағы ауданның "Трибуна"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"69 айлық есептік көрсеткіш (бұдан әрі – АЕК)" сандары мен сөздері "150000 (жүз елу мың) теңге" деген сандармен және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"1,8 АЕК" сандары мен сөздері "10 айлық есептік көрсеткіш (бұдан әрі – АЕК) деген сандармен және сөздермен ауыстырылсын";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"1,8" сандары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"1,8" сандары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"14" сандары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"3,5" сандары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"1,8" сандары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"3,5" сандары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"1,8" сандары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абзацтағы "1,8" сандары "5" деген санмен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Шарбақты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Ибрагимова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"3"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