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714b" w14:textId="c3a7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Шарбақты ауданының елді мекендерінде жер телімдері үшін бағалау аймақтарының шекараларын және төлемақы базалық мөлшерлемелеріне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2015 жылғы 22 маусымдағы № 219/61 шешімі. Павлодар облысының Әділет департаментінде 2015 жылғы 16 шілдеде № 4609 болып тіркелді. Күші жойылды - Павлодар облысы Шарбақты аудандық мәслихатының 2020 жылғы 4 ақпандағы № 229/69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04.02.2020 № 229/69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 13) тармақшасына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Шарбақты ауданының елді мекендерінде бағалау аймақтарының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Шарбақты ауданының елді мекендерінде жер телімдері үшін төлемақы базалық мөлшерлемелеріне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бюджет және ауданды әлеуметтік-экономикалық дамыту мәселесі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Александровка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коэффициенттерін айқындаумен жерді аймақтарға бөлу сұлбасы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Алексеевка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коэффициенттерін айқындаумен жерді аймақтарға бөлу сұлбасы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Галкин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5946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Жылы-Бұлақ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1374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Красиловка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3660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Орловка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3533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Сосновка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коэффициенттерін айқындаумен жерді аймақтарға бөлу сұлбасы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Сынтас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2517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Татьяновка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771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Хмельницкий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5057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Чигириновка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3279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Шалдай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коэффициенттерін айқындаумен жерді аймақтарға бөлу сұлбасы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Шарбақты ауылы</w:t>
      </w:r>
      <w:r>
        <w:br/>
      </w:r>
      <w:r>
        <w:rPr>
          <w:rFonts w:ascii="Times New Roman"/>
          <w:b/>
          <w:i w:val="false"/>
          <w:color w:val="000000"/>
        </w:rPr>
        <w:t>елді мекенінің жеріне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 айқындаумен жерді аймақтарға бөлу сұлбасы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2517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Шарбақты ауданының Шарбақты ауылында және елді мекендерінде</w:t>
      </w:r>
      <w:r>
        <w:br/>
      </w:r>
      <w:r>
        <w:rPr>
          <w:rFonts w:ascii="Times New Roman"/>
          <w:b/>
          <w:i w:val="false"/>
          <w:color w:val="000000"/>
        </w:rPr>
        <w:t>жер телімдері үшін төлемақы базалық мөлшерлемелеріне түзету коэффициенттері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68"/>
        <w:gridCol w:w="10511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кадастрлық кварталдардың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160, 161, 165, 166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059, 065, 066, 069, 076, 078, 079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057, 058, 062, 071, 076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139, 143, 147, 148, 149, 150, 153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140, 142, 146, 154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 Бұлақ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018, 019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017, 020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039, 040, 041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001, 002, 006, 011, 012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044, 046, 052, 053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045, 051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083, 084, 091, 119, 120, 125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082, 090, 121, 126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029, 030, 031, 032, 034, 035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133, 134, 135, 137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ауылдық округі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175, 177, 178, 179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169, 172, 174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095, 096, 097, 098, 099, 100, 101, 102, 103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094, 104, 105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