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0f90c1" w14:textId="30f90c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Алматы қаласының орта бiлiм беру ұйымдарында психологиялық қызметтің жұмыс істеу қағидасын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қаласы әкімдігінің 2015 жылғы 30 қаңтардағы № 1/53 қаулысы. Алматы қаласының Әділет департаментінде 2015 жылғы 20 ақпанда № 1128 болып тіркелді. Күші жойылды - Алматы қаласы әкімдігінің 2023 жылғы 30 қаңтардағы № 1/48 қаулысымен</w:t>
      </w:r>
    </w:p>
    <w:p>
      <w:pPr>
        <w:spacing w:after="0"/>
        <w:ind w:left="0"/>
        <w:jc w:val="both"/>
      </w:pPr>
      <w:r>
        <w:rPr>
          <w:rFonts w:ascii="Times New Roman"/>
          <w:b w:val="false"/>
          <w:i w:val="false"/>
          <w:color w:val="ff0000"/>
          <w:sz w:val="28"/>
        </w:rPr>
        <w:t xml:space="preserve">
      Ескерту. Күші жойылды - Алматы қаласы әкімдігінің 30.01.2023 № 1/48 (алғашқы ресми жарияланған күнінен кейін күнтізбелік он күн өткен соң қолданысқа енгізіледі) </w:t>
      </w:r>
      <w:r>
        <w:rPr>
          <w:rFonts w:ascii="Times New Roman"/>
          <w:b w:val="false"/>
          <w:i w:val="false"/>
          <w:color w:val="ff0000"/>
          <w:sz w:val="28"/>
        </w:rPr>
        <w:t>қаулысымен</w:t>
      </w:r>
      <w:r>
        <w:rPr>
          <w:rFonts w:ascii="Times New Roman"/>
          <w:b w:val="false"/>
          <w:i w:val="false"/>
          <w:color w:val="ff0000"/>
          <w:sz w:val="28"/>
        </w:rPr>
        <w:t>.</w:t>
      </w:r>
    </w:p>
    <w:bookmarkStart w:name="z3" w:id="0"/>
    <w:p>
      <w:pPr>
        <w:spacing w:after="0"/>
        <w:ind w:left="0"/>
        <w:jc w:val="both"/>
      </w:pPr>
      <w:r>
        <w:rPr>
          <w:rFonts w:ascii="Times New Roman"/>
          <w:b w:val="false"/>
          <w:i w:val="false"/>
          <w:color w:val="000000"/>
          <w:sz w:val="28"/>
        </w:rPr>
        <w:t xml:space="preserve">
      Қазақстан Республикасының 2007 жылғы 27 шiлдедегi "Бiлiм туралы" Заңының 6 бабының 3 тармағы </w:t>
      </w:r>
      <w:r>
        <w:rPr>
          <w:rFonts w:ascii="Times New Roman"/>
          <w:b w:val="false"/>
          <w:i w:val="false"/>
          <w:color w:val="000000"/>
          <w:sz w:val="28"/>
        </w:rPr>
        <w:t xml:space="preserve"> 24-1) тармақшасына</w:t>
      </w:r>
      <w:r>
        <w:rPr>
          <w:rFonts w:ascii="Times New Roman"/>
          <w:b w:val="false"/>
          <w:i w:val="false"/>
          <w:color w:val="000000"/>
          <w:sz w:val="28"/>
        </w:rPr>
        <w:t xml:space="preserve"> сәйкес Алматы қаласының әкiмдiгi </w:t>
      </w:r>
      <w:r>
        <w:rPr>
          <w:rFonts w:ascii="Times New Roman"/>
          <w:b/>
          <w:i w:val="false"/>
          <w:color w:val="000000"/>
          <w:sz w:val="28"/>
        </w:rPr>
        <w:t>ҚАУЛЫ ЕТЕДI:</w:t>
      </w:r>
    </w:p>
    <w:bookmarkEnd w:id="0"/>
    <w:bookmarkStart w:name="z4" w:id="1"/>
    <w:p>
      <w:pPr>
        <w:spacing w:after="0"/>
        <w:ind w:left="0"/>
        <w:jc w:val="both"/>
      </w:pPr>
      <w:r>
        <w:rPr>
          <w:rFonts w:ascii="Times New Roman"/>
          <w:b w:val="false"/>
          <w:i w:val="false"/>
          <w:color w:val="000000"/>
          <w:sz w:val="28"/>
        </w:rPr>
        <w:t xml:space="preserve">
      1. Қоса берiлiп отырған Алматы қаласының орта бiлiм беру ұйымдарында психологиялық қызметтiң жұмыс iстеу </w:t>
      </w:r>
      <w:r>
        <w:rPr>
          <w:rFonts w:ascii="Times New Roman"/>
          <w:b w:val="false"/>
          <w:i w:val="false"/>
          <w:color w:val="000000"/>
          <w:sz w:val="28"/>
        </w:rPr>
        <w:t xml:space="preserve"> қағидасы</w:t>
      </w:r>
      <w:r>
        <w:rPr>
          <w:rFonts w:ascii="Times New Roman"/>
          <w:b w:val="false"/>
          <w:i w:val="false"/>
          <w:color w:val="000000"/>
          <w:sz w:val="28"/>
        </w:rPr>
        <w:t xml:space="preserve"> бекiтiлсiн.</w:t>
      </w:r>
    </w:p>
    <w:bookmarkEnd w:id="1"/>
    <w:bookmarkStart w:name="z5" w:id="2"/>
    <w:p>
      <w:pPr>
        <w:spacing w:after="0"/>
        <w:ind w:left="0"/>
        <w:jc w:val="both"/>
      </w:pPr>
      <w:r>
        <w:rPr>
          <w:rFonts w:ascii="Times New Roman"/>
          <w:b w:val="false"/>
          <w:i w:val="false"/>
          <w:color w:val="000000"/>
          <w:sz w:val="28"/>
        </w:rPr>
        <w:t>
      2. Алматы қаласы Бiлiм басқармасы осы қаулының әдiлет органдарында мемлекеттiк тiркелуін, оның бұқаралық ақпарат құралдарында ресми жариялануын және интернет-ресурста орналастырылуын қамтамасыз етсiн.</w:t>
      </w:r>
    </w:p>
    <w:bookmarkEnd w:id="2"/>
    <w:bookmarkStart w:name="z6" w:id="3"/>
    <w:p>
      <w:pPr>
        <w:spacing w:after="0"/>
        <w:ind w:left="0"/>
        <w:jc w:val="both"/>
      </w:pPr>
      <w:r>
        <w:rPr>
          <w:rFonts w:ascii="Times New Roman"/>
          <w:b w:val="false"/>
          <w:i w:val="false"/>
          <w:color w:val="000000"/>
          <w:sz w:val="28"/>
        </w:rPr>
        <w:t>
      3. Осы қаулының орындалуын бақылау Алматы қаласы әкiмiнiң орынбасары З. Аманжоловаға жүктелсiн.</w:t>
      </w:r>
    </w:p>
    <w:bookmarkEnd w:id="3"/>
    <w:bookmarkStart w:name="z7" w:id="4"/>
    <w:p>
      <w:pPr>
        <w:spacing w:after="0"/>
        <w:ind w:left="0"/>
        <w:jc w:val="both"/>
      </w:pPr>
      <w:r>
        <w:rPr>
          <w:rFonts w:ascii="Times New Roman"/>
          <w:b w:val="false"/>
          <w:i w:val="false"/>
          <w:color w:val="000000"/>
          <w:sz w:val="28"/>
        </w:rPr>
        <w:t>
      4. Осы қаулы әдiлет органдарында мемлекеттiк тiркелген күннен бастап күшiне енедi және ол алғаш ресми жарияланғаннан кейiн күнтiзбелiк он күн өткен соң қолданысқа енгiзiледi.</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Алматы қаласының әкiмi</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Есiмов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қаласы әкімдігінің</w:t>
            </w:r>
            <w:r>
              <w:br/>
            </w:r>
            <w:r>
              <w:rPr>
                <w:rFonts w:ascii="Times New Roman"/>
                <w:b w:val="false"/>
                <w:i w:val="false"/>
                <w:color w:val="000000"/>
                <w:sz w:val="20"/>
              </w:rPr>
              <w:t>2015 жылғы 30 қаңтардағы</w:t>
            </w:r>
            <w:r>
              <w:br/>
            </w:r>
            <w:r>
              <w:rPr>
                <w:rFonts w:ascii="Times New Roman"/>
                <w:b w:val="false"/>
                <w:i w:val="false"/>
                <w:color w:val="000000"/>
                <w:sz w:val="20"/>
              </w:rPr>
              <w:t>№ 1/53 қаулысымен бекітілді</w:t>
            </w:r>
          </w:p>
        </w:tc>
      </w:tr>
    </w:tbl>
    <w:bookmarkStart w:name="z10" w:id="5"/>
    <w:p>
      <w:pPr>
        <w:spacing w:after="0"/>
        <w:ind w:left="0"/>
        <w:jc w:val="left"/>
      </w:pPr>
      <w:r>
        <w:rPr>
          <w:rFonts w:ascii="Times New Roman"/>
          <w:b/>
          <w:i w:val="false"/>
          <w:color w:val="000000"/>
        </w:rPr>
        <w:t xml:space="preserve"> Алматы қаласының орта бiлiм беру ұйымдарында психологиялық</w:t>
      </w:r>
      <w:r>
        <w:br/>
      </w:r>
      <w:r>
        <w:rPr>
          <w:rFonts w:ascii="Times New Roman"/>
          <w:b/>
          <w:i w:val="false"/>
          <w:color w:val="000000"/>
        </w:rPr>
        <w:t>қызметтiң жұмыс iстеу қағидасы</w:t>
      </w:r>
      <w:r>
        <w:br/>
      </w:r>
      <w:r>
        <w:rPr>
          <w:rFonts w:ascii="Times New Roman"/>
          <w:b/>
          <w:i w:val="false"/>
          <w:color w:val="000000"/>
        </w:rPr>
        <w:t>1. Жалпы ережелер</w:t>
      </w:r>
    </w:p>
    <w:bookmarkEnd w:id="5"/>
    <w:bookmarkStart w:name="z11" w:id="6"/>
    <w:p>
      <w:pPr>
        <w:spacing w:after="0"/>
        <w:ind w:left="0"/>
        <w:jc w:val="both"/>
      </w:pPr>
      <w:r>
        <w:rPr>
          <w:rFonts w:ascii="Times New Roman"/>
          <w:b w:val="false"/>
          <w:i w:val="false"/>
          <w:color w:val="000000"/>
          <w:sz w:val="28"/>
        </w:rPr>
        <w:t>
      1. Осы Қағида Алматы қаласының орта бiлiм беру ұйымдарында психологиялық қызметтiң (бұдан әрi – Психологиялық қызмет) жұмысын реттейдi.</w:t>
      </w:r>
    </w:p>
    <w:bookmarkEnd w:id="6"/>
    <w:bookmarkStart w:name="z12" w:id="7"/>
    <w:p>
      <w:pPr>
        <w:spacing w:after="0"/>
        <w:ind w:left="0"/>
        <w:jc w:val="both"/>
      </w:pPr>
      <w:r>
        <w:rPr>
          <w:rFonts w:ascii="Times New Roman"/>
          <w:b w:val="false"/>
          <w:i w:val="false"/>
          <w:color w:val="000000"/>
          <w:sz w:val="28"/>
        </w:rPr>
        <w:t xml:space="preserve">
      2. Психологиялық қызмет көрсету Қазақстан Республикасының </w:t>
      </w:r>
      <w:r>
        <w:rPr>
          <w:rFonts w:ascii="Times New Roman"/>
          <w:b w:val="false"/>
          <w:i w:val="false"/>
          <w:color w:val="000000"/>
          <w:sz w:val="28"/>
        </w:rPr>
        <w:t xml:space="preserve"> Конституциясы</w:t>
      </w:r>
      <w:r>
        <w:rPr>
          <w:rFonts w:ascii="Times New Roman"/>
          <w:b w:val="false"/>
          <w:i w:val="false"/>
          <w:color w:val="000000"/>
          <w:sz w:val="28"/>
        </w:rPr>
        <w:t xml:space="preserve">, Қазақстан Республикасының 2007 жылғы 27 шiлдедегi "Бiлiм туралы" </w:t>
      </w:r>
      <w:r>
        <w:rPr>
          <w:rFonts w:ascii="Times New Roman"/>
          <w:b w:val="false"/>
          <w:i w:val="false"/>
          <w:color w:val="000000"/>
          <w:sz w:val="28"/>
        </w:rPr>
        <w:t xml:space="preserve"> Заңы</w:t>
      </w:r>
      <w:r>
        <w:rPr>
          <w:rFonts w:ascii="Times New Roman"/>
          <w:b w:val="false"/>
          <w:i w:val="false"/>
          <w:color w:val="000000"/>
          <w:sz w:val="28"/>
        </w:rPr>
        <w:t xml:space="preserve">, Бала құқықтары туралы </w:t>
      </w:r>
      <w:r>
        <w:rPr>
          <w:rFonts w:ascii="Times New Roman"/>
          <w:b w:val="false"/>
          <w:i w:val="false"/>
          <w:color w:val="000000"/>
          <w:sz w:val="28"/>
        </w:rPr>
        <w:t xml:space="preserve"> конвенция</w:t>
      </w:r>
      <w:r>
        <w:rPr>
          <w:rFonts w:ascii="Times New Roman"/>
          <w:b w:val="false"/>
          <w:i w:val="false"/>
          <w:color w:val="000000"/>
          <w:sz w:val="28"/>
        </w:rPr>
        <w:t>, сондай-ақ осы Қағида шеңберiнде жүзеге асырылады.</w:t>
      </w:r>
    </w:p>
    <w:bookmarkEnd w:id="7"/>
    <w:bookmarkStart w:name="z13" w:id="8"/>
    <w:p>
      <w:pPr>
        <w:spacing w:after="0"/>
        <w:ind w:left="0"/>
        <w:jc w:val="both"/>
      </w:pPr>
      <w:r>
        <w:rPr>
          <w:rFonts w:ascii="Times New Roman"/>
          <w:b w:val="false"/>
          <w:i w:val="false"/>
          <w:color w:val="000000"/>
          <w:sz w:val="28"/>
        </w:rPr>
        <w:t>
      3. Психологиялық қызмет орта бiлiм беру ұйымдарының құрылымдық бөлiмшесi болып табылады.</w:t>
      </w:r>
    </w:p>
    <w:bookmarkEnd w:id="8"/>
    <w:bookmarkStart w:name="z14" w:id="9"/>
    <w:p>
      <w:pPr>
        <w:spacing w:after="0"/>
        <w:ind w:left="0"/>
        <w:jc w:val="both"/>
      </w:pPr>
      <w:r>
        <w:rPr>
          <w:rFonts w:ascii="Times New Roman"/>
          <w:b w:val="false"/>
          <w:i w:val="false"/>
          <w:color w:val="000000"/>
          <w:sz w:val="28"/>
        </w:rPr>
        <w:t>
      4. Психологиялық қызметтiң құрылымы бiлiм беру ұйымдарының тұрпатына, түрiне және қажеттiлiгiне, сондай-ақ педагог-психологтар штатының бiрлiк санына қарай айқындалады.</w:t>
      </w:r>
    </w:p>
    <w:bookmarkEnd w:id="9"/>
    <w:bookmarkStart w:name="z15" w:id="10"/>
    <w:p>
      <w:pPr>
        <w:spacing w:after="0"/>
        <w:ind w:left="0"/>
        <w:jc w:val="both"/>
      </w:pPr>
      <w:r>
        <w:rPr>
          <w:rFonts w:ascii="Times New Roman"/>
          <w:b w:val="false"/>
          <w:i w:val="false"/>
          <w:color w:val="000000"/>
          <w:sz w:val="28"/>
        </w:rPr>
        <w:t>
      5. Психологиялық қызметтiң құжаттамасы:</w:t>
      </w:r>
    </w:p>
    <w:bookmarkEnd w:id="10"/>
    <w:bookmarkStart w:name="z16" w:id="11"/>
    <w:p>
      <w:pPr>
        <w:spacing w:after="0"/>
        <w:ind w:left="0"/>
        <w:jc w:val="both"/>
      </w:pPr>
      <w:r>
        <w:rPr>
          <w:rFonts w:ascii="Times New Roman"/>
          <w:b w:val="false"/>
          <w:i w:val="false"/>
          <w:color w:val="000000"/>
          <w:sz w:val="28"/>
        </w:rPr>
        <w:t>
      1) орта бiлiм беру ұйымдарында психологиялық қызметтiң жұмысын ұйымдастыру қағидасын;</w:t>
      </w:r>
    </w:p>
    <w:bookmarkEnd w:id="11"/>
    <w:bookmarkStart w:name="z17" w:id="12"/>
    <w:p>
      <w:pPr>
        <w:spacing w:after="0"/>
        <w:ind w:left="0"/>
        <w:jc w:val="both"/>
      </w:pPr>
      <w:r>
        <w:rPr>
          <w:rFonts w:ascii="Times New Roman"/>
          <w:b w:val="false"/>
          <w:i w:val="false"/>
          <w:color w:val="000000"/>
          <w:sz w:val="28"/>
        </w:rPr>
        <w:t>
      2) бiлiм беру ұйымының басшысы бекiткен Психологиялық қызметтiң күнтiзбелiк жұмыс жоспарын;</w:t>
      </w:r>
    </w:p>
    <w:bookmarkEnd w:id="12"/>
    <w:bookmarkStart w:name="z18" w:id="13"/>
    <w:p>
      <w:pPr>
        <w:spacing w:after="0"/>
        <w:ind w:left="0"/>
        <w:jc w:val="both"/>
      </w:pPr>
      <w:r>
        <w:rPr>
          <w:rFonts w:ascii="Times New Roman"/>
          <w:b w:val="false"/>
          <w:i w:val="false"/>
          <w:color w:val="000000"/>
          <w:sz w:val="28"/>
        </w:rPr>
        <w:t>
      3) психологиялық диагностикалау бағдарламаларын (бұдан әрi - психодиагностикалау), психологиялық тренингтердi, аталған бiлiм беру ұйымдарының басшылары бекiткен дамыту және түзету жұмыстарын;</w:t>
      </w:r>
    </w:p>
    <w:bookmarkEnd w:id="13"/>
    <w:bookmarkStart w:name="z19" w:id="14"/>
    <w:p>
      <w:pPr>
        <w:spacing w:after="0"/>
        <w:ind w:left="0"/>
        <w:jc w:val="both"/>
      </w:pPr>
      <w:r>
        <w:rPr>
          <w:rFonts w:ascii="Times New Roman"/>
          <w:b w:val="false"/>
          <w:i w:val="false"/>
          <w:color w:val="000000"/>
          <w:sz w:val="28"/>
        </w:rPr>
        <w:t>
      4) бiлiм саласындағы уәкiлеттi орган бекiткен психологиялық сабақтардың, тренингтердiң және басқа да жұмыс түрлерiнiң әдiстемелiк әзiрлемелерiн;</w:t>
      </w:r>
    </w:p>
    <w:bookmarkEnd w:id="14"/>
    <w:bookmarkStart w:name="z20" w:id="15"/>
    <w:p>
      <w:pPr>
        <w:spacing w:after="0"/>
        <w:ind w:left="0"/>
        <w:jc w:val="both"/>
      </w:pPr>
      <w:r>
        <w:rPr>
          <w:rFonts w:ascii="Times New Roman"/>
          <w:b w:val="false"/>
          <w:i w:val="false"/>
          <w:color w:val="000000"/>
          <w:sz w:val="28"/>
        </w:rPr>
        <w:t>
      5) психодиагностикалық әдiстемелердiң деректер банкi мен тiзбесiн;</w:t>
      </w:r>
    </w:p>
    <w:bookmarkEnd w:id="15"/>
    <w:bookmarkStart w:name="z21" w:id="16"/>
    <w:p>
      <w:pPr>
        <w:spacing w:after="0"/>
        <w:ind w:left="0"/>
        <w:jc w:val="both"/>
      </w:pPr>
      <w:r>
        <w:rPr>
          <w:rFonts w:ascii="Times New Roman"/>
          <w:b w:val="false"/>
          <w:i w:val="false"/>
          <w:color w:val="000000"/>
          <w:sz w:val="28"/>
        </w:rPr>
        <w:t>
      6) бiлiм алушылардың психологиялық дамуының жеке карталарын, топтық психологиялық портреттерiн;</w:t>
      </w:r>
    </w:p>
    <w:bookmarkEnd w:id="16"/>
    <w:bookmarkStart w:name="z22" w:id="17"/>
    <w:p>
      <w:pPr>
        <w:spacing w:after="0"/>
        <w:ind w:left="0"/>
        <w:jc w:val="both"/>
      </w:pPr>
      <w:r>
        <w:rPr>
          <w:rFonts w:ascii="Times New Roman"/>
          <w:b w:val="false"/>
          <w:i w:val="false"/>
          <w:color w:val="000000"/>
          <w:sz w:val="28"/>
        </w:rPr>
        <w:t>
      7) психологиялық тексерудiң нәтижелерiн, қорытындысы мен ұсынымдарын;</w:t>
      </w:r>
    </w:p>
    <w:bookmarkEnd w:id="17"/>
    <w:bookmarkStart w:name="z23" w:id="18"/>
    <w:p>
      <w:pPr>
        <w:spacing w:after="0"/>
        <w:ind w:left="0"/>
        <w:jc w:val="both"/>
      </w:pPr>
      <w:r>
        <w:rPr>
          <w:rFonts w:ascii="Times New Roman"/>
          <w:b w:val="false"/>
          <w:i w:val="false"/>
          <w:color w:val="000000"/>
          <w:sz w:val="28"/>
        </w:rPr>
        <w:t>
      8) бiлiм беру ұйымы басшысының мөрiмен бекiтiлген психологиялық қызметтiң жұмыс түрлерiн (психодиагностикалар, дамыту, түзету, ағартушылық, сараптамалық, әдiстемелiк жұмыстарды, жеке және топтық консультация беру, психологиялық қызметке сұраныс беру) есепке алуды тiркеу журналын;</w:t>
      </w:r>
    </w:p>
    <w:bookmarkEnd w:id="18"/>
    <w:bookmarkStart w:name="z24" w:id="19"/>
    <w:p>
      <w:pPr>
        <w:spacing w:after="0"/>
        <w:ind w:left="0"/>
        <w:jc w:val="both"/>
      </w:pPr>
      <w:r>
        <w:rPr>
          <w:rFonts w:ascii="Times New Roman"/>
          <w:b w:val="false"/>
          <w:i w:val="false"/>
          <w:color w:val="000000"/>
          <w:sz w:val="28"/>
        </w:rPr>
        <w:t>
      9) белгiленген кезеңдерге (тоқсан, жартыжылдық, бiр жыл) берiлетiн Психологиялық қызметтiң жұмысы туралы талдамалық есептердi қамтиды.</w:t>
      </w:r>
    </w:p>
    <w:bookmarkEnd w:id="19"/>
    <w:bookmarkStart w:name="z25" w:id="20"/>
    <w:p>
      <w:pPr>
        <w:spacing w:after="0"/>
        <w:ind w:left="0"/>
        <w:jc w:val="both"/>
      </w:pPr>
      <w:r>
        <w:rPr>
          <w:rFonts w:ascii="Times New Roman"/>
          <w:b w:val="false"/>
          <w:i w:val="false"/>
          <w:color w:val="000000"/>
          <w:sz w:val="28"/>
        </w:rPr>
        <w:t>
      6. Психологиялық қызметтiң жұмыс қорытындысы жергiлiктi бiлiм органдары бекiткен бiлiм беру ұйымдарының есептiк құжаттамаларында қамтылады.</w:t>
      </w:r>
    </w:p>
    <w:bookmarkEnd w:id="20"/>
    <w:bookmarkStart w:name="z26" w:id="21"/>
    <w:p>
      <w:pPr>
        <w:spacing w:after="0"/>
        <w:ind w:left="0"/>
        <w:jc w:val="left"/>
      </w:pPr>
      <w:r>
        <w:rPr>
          <w:rFonts w:ascii="Times New Roman"/>
          <w:b/>
          <w:i w:val="false"/>
          <w:color w:val="000000"/>
        </w:rPr>
        <w:t xml:space="preserve"> 2. Орта бiлiм беру ұйымдарындағы психологиялық қызметтiң мақсаттары мен мiндеттерi</w:t>
      </w:r>
    </w:p>
    <w:bookmarkEnd w:id="21"/>
    <w:bookmarkStart w:name="z27" w:id="22"/>
    <w:p>
      <w:pPr>
        <w:spacing w:after="0"/>
        <w:ind w:left="0"/>
        <w:jc w:val="both"/>
      </w:pPr>
      <w:r>
        <w:rPr>
          <w:rFonts w:ascii="Times New Roman"/>
          <w:b w:val="false"/>
          <w:i w:val="false"/>
          <w:color w:val="000000"/>
          <w:sz w:val="28"/>
        </w:rPr>
        <w:t>
      7. Психологиялық қызметтiң мақсаты – бiлiм беру ұйымдарында бiлiм алушылардың психологиялық денсаулығын сақтау, қолайлы әлеуметтiк-психологиялық жағдай жасау және бiлiм беру үдерiсiне қатысушыларға психологиялық қолдау көрсету.</w:t>
      </w:r>
    </w:p>
    <w:bookmarkEnd w:id="22"/>
    <w:bookmarkStart w:name="z28" w:id="23"/>
    <w:p>
      <w:pPr>
        <w:spacing w:after="0"/>
        <w:ind w:left="0"/>
        <w:jc w:val="both"/>
      </w:pPr>
      <w:r>
        <w:rPr>
          <w:rFonts w:ascii="Times New Roman"/>
          <w:b w:val="false"/>
          <w:i w:val="false"/>
          <w:color w:val="000000"/>
          <w:sz w:val="28"/>
        </w:rPr>
        <w:t>
      8. Психологиялық қызметтiң мiндеттерi:</w:t>
      </w:r>
    </w:p>
    <w:bookmarkEnd w:id="23"/>
    <w:bookmarkStart w:name="z29" w:id="24"/>
    <w:p>
      <w:pPr>
        <w:spacing w:after="0"/>
        <w:ind w:left="0"/>
        <w:jc w:val="both"/>
      </w:pPr>
      <w:r>
        <w:rPr>
          <w:rFonts w:ascii="Times New Roman"/>
          <w:b w:val="false"/>
          <w:i w:val="false"/>
          <w:color w:val="000000"/>
          <w:sz w:val="28"/>
        </w:rPr>
        <w:t>
      1) бiлiм алушылардың тұлғалық және зияткерлiк дамуына ықпал ету, өзiн-өзi тәрбиелеу және өзiн-өзi дамыту қабiлетiн қалыптастыру;</w:t>
      </w:r>
    </w:p>
    <w:bookmarkEnd w:id="24"/>
    <w:bookmarkStart w:name="z30" w:id="25"/>
    <w:p>
      <w:pPr>
        <w:spacing w:after="0"/>
        <w:ind w:left="0"/>
        <w:jc w:val="both"/>
      </w:pPr>
      <w:r>
        <w:rPr>
          <w:rFonts w:ascii="Times New Roman"/>
          <w:b w:val="false"/>
          <w:i w:val="false"/>
          <w:color w:val="000000"/>
          <w:sz w:val="28"/>
        </w:rPr>
        <w:t>
      2) бiлiм алушыларға ақпараттық қоғамның жылдам дамуында олардың табысты әлеуметтенуiне психологиялық тұрғыдан жәрдем көрсету;</w:t>
      </w:r>
    </w:p>
    <w:bookmarkEnd w:id="25"/>
    <w:bookmarkStart w:name="z31" w:id="26"/>
    <w:p>
      <w:pPr>
        <w:spacing w:after="0"/>
        <w:ind w:left="0"/>
        <w:jc w:val="both"/>
      </w:pPr>
      <w:r>
        <w:rPr>
          <w:rFonts w:ascii="Times New Roman"/>
          <w:b w:val="false"/>
          <w:i w:val="false"/>
          <w:color w:val="000000"/>
          <w:sz w:val="28"/>
        </w:rPr>
        <w:t>
      3) бiлiм алушылардың тұлғасын психологиялық-педагогикалық зерделеу негiзiнде әрбiр бiлiм алушыға жеке тұрғыдан ықпал ету;</w:t>
      </w:r>
    </w:p>
    <w:bookmarkEnd w:id="26"/>
    <w:bookmarkStart w:name="z32" w:id="27"/>
    <w:p>
      <w:pPr>
        <w:spacing w:after="0"/>
        <w:ind w:left="0"/>
        <w:jc w:val="both"/>
      </w:pPr>
      <w:r>
        <w:rPr>
          <w:rFonts w:ascii="Times New Roman"/>
          <w:b w:val="false"/>
          <w:i w:val="false"/>
          <w:color w:val="000000"/>
          <w:sz w:val="28"/>
        </w:rPr>
        <w:t>
      4) психологиялық диагностиканы жүргiзу және бiлiм алушылардың шығармашылық әлеуетiн дамыту;</w:t>
      </w:r>
    </w:p>
    <w:bookmarkEnd w:id="27"/>
    <w:bookmarkStart w:name="z33" w:id="28"/>
    <w:p>
      <w:pPr>
        <w:spacing w:after="0"/>
        <w:ind w:left="0"/>
        <w:jc w:val="both"/>
      </w:pPr>
      <w:r>
        <w:rPr>
          <w:rFonts w:ascii="Times New Roman"/>
          <w:b w:val="false"/>
          <w:i w:val="false"/>
          <w:color w:val="000000"/>
          <w:sz w:val="28"/>
        </w:rPr>
        <w:t>
      5) психологиялық қиыншылықтар мен бiлiм алушылардың проблемаларын шешу бойынша психологиялық түзету жұмыстарын жүзеге асыру;</w:t>
      </w:r>
    </w:p>
    <w:bookmarkEnd w:id="28"/>
    <w:bookmarkStart w:name="z34" w:id="29"/>
    <w:p>
      <w:pPr>
        <w:spacing w:after="0"/>
        <w:ind w:left="0"/>
        <w:jc w:val="both"/>
      </w:pPr>
      <w:r>
        <w:rPr>
          <w:rFonts w:ascii="Times New Roman"/>
          <w:b w:val="false"/>
          <w:i w:val="false"/>
          <w:color w:val="000000"/>
          <w:sz w:val="28"/>
        </w:rPr>
        <w:t>
      6) психологиялық проблемаларды шешуде және оқу-тәрбие жұмыстарының қолайлы әдiстерiн таңдауда ата-аналар мен педагогтерге консультациялық көмек көрсету;</w:t>
      </w:r>
    </w:p>
    <w:bookmarkEnd w:id="29"/>
    <w:bookmarkStart w:name="z35" w:id="30"/>
    <w:p>
      <w:pPr>
        <w:spacing w:after="0"/>
        <w:ind w:left="0"/>
        <w:jc w:val="both"/>
      </w:pPr>
      <w:r>
        <w:rPr>
          <w:rFonts w:ascii="Times New Roman"/>
          <w:b w:val="false"/>
          <w:i w:val="false"/>
          <w:color w:val="000000"/>
          <w:sz w:val="28"/>
        </w:rPr>
        <w:t>
      7) бiлiм беру үдерiсi субъектiлерiнiң психологиялық-педагогикалық құзыреттiлiгiн көтеру.</w:t>
      </w:r>
    </w:p>
    <w:bookmarkEnd w:id="30"/>
    <w:bookmarkStart w:name="z36" w:id="31"/>
    <w:p>
      <w:pPr>
        <w:spacing w:after="0"/>
        <w:ind w:left="0"/>
        <w:jc w:val="both"/>
      </w:pPr>
      <w:r>
        <w:rPr>
          <w:rFonts w:ascii="Times New Roman"/>
          <w:b w:val="false"/>
          <w:i w:val="false"/>
          <w:color w:val="000000"/>
          <w:sz w:val="28"/>
        </w:rPr>
        <w:t>
      9. Психологиялық қызмет психодиагностикалық, консультациялық, ағартушылық-профилактикалық, түзету-дамытушылық және әлеуметтiк-диспетчерлiк бағытта жүзеге асырылады.</w:t>
      </w:r>
    </w:p>
    <w:bookmarkEnd w:id="31"/>
    <w:bookmarkStart w:name="z37" w:id="32"/>
    <w:p>
      <w:pPr>
        <w:spacing w:after="0"/>
        <w:ind w:left="0"/>
        <w:jc w:val="both"/>
      </w:pPr>
      <w:r>
        <w:rPr>
          <w:rFonts w:ascii="Times New Roman"/>
          <w:b w:val="false"/>
          <w:i w:val="false"/>
          <w:color w:val="000000"/>
          <w:sz w:val="28"/>
        </w:rPr>
        <w:t>
      10</w:t>
      </w:r>
      <w:r>
        <w:rPr>
          <w:rFonts w:ascii="Times New Roman"/>
          <w:b w:val="false"/>
          <w:i/>
          <w:color w:val="000000"/>
          <w:sz w:val="28"/>
        </w:rPr>
        <w:t xml:space="preserve">. </w:t>
      </w:r>
      <w:r>
        <w:rPr>
          <w:rFonts w:ascii="Times New Roman"/>
          <w:b w:val="false"/>
          <w:i w:val="false"/>
          <w:color w:val="000000"/>
          <w:sz w:val="28"/>
        </w:rPr>
        <w:t>Психодиагностикалық бағыттар:</w:t>
      </w:r>
    </w:p>
    <w:bookmarkEnd w:id="32"/>
    <w:bookmarkStart w:name="z38" w:id="33"/>
    <w:p>
      <w:pPr>
        <w:spacing w:after="0"/>
        <w:ind w:left="0"/>
        <w:jc w:val="both"/>
      </w:pPr>
      <w:r>
        <w:rPr>
          <w:rFonts w:ascii="Times New Roman"/>
          <w:b w:val="false"/>
          <w:i w:val="false"/>
          <w:color w:val="000000"/>
          <w:sz w:val="28"/>
        </w:rPr>
        <w:t>
      1) бiлiм алушыларды психологиялық диагностикалау;</w:t>
      </w:r>
    </w:p>
    <w:bookmarkEnd w:id="33"/>
    <w:bookmarkStart w:name="z39" w:id="34"/>
    <w:p>
      <w:pPr>
        <w:spacing w:after="0"/>
        <w:ind w:left="0"/>
        <w:jc w:val="both"/>
      </w:pPr>
      <w:r>
        <w:rPr>
          <w:rFonts w:ascii="Times New Roman"/>
          <w:b w:val="false"/>
          <w:i w:val="false"/>
          <w:color w:val="000000"/>
          <w:sz w:val="28"/>
        </w:rPr>
        <w:t>
      2) бiлiм алушылардың бейiмделуi, дамуы мен әлеуметтенуi мақсатында оларды кешендi психологиялық тексеру;</w:t>
      </w:r>
    </w:p>
    <w:bookmarkEnd w:id="34"/>
    <w:bookmarkStart w:name="z40" w:id="35"/>
    <w:p>
      <w:pPr>
        <w:spacing w:after="0"/>
        <w:ind w:left="0"/>
        <w:jc w:val="both"/>
      </w:pPr>
      <w:r>
        <w:rPr>
          <w:rFonts w:ascii="Times New Roman"/>
          <w:b w:val="false"/>
          <w:i w:val="false"/>
          <w:color w:val="000000"/>
          <w:sz w:val="28"/>
        </w:rPr>
        <w:t>
      3) бiлiм алушылардың қабiлеттiлiгi, қызығушылығы мен икемдiлiгiн психологиялық диагностикалау;</w:t>
      </w:r>
    </w:p>
    <w:bookmarkEnd w:id="35"/>
    <w:bookmarkStart w:name="z41" w:id="36"/>
    <w:p>
      <w:pPr>
        <w:spacing w:after="0"/>
        <w:ind w:left="0"/>
        <w:jc w:val="both"/>
      </w:pPr>
      <w:r>
        <w:rPr>
          <w:rFonts w:ascii="Times New Roman"/>
          <w:b w:val="false"/>
          <w:i w:val="false"/>
          <w:color w:val="000000"/>
          <w:sz w:val="28"/>
        </w:rPr>
        <w:t>
      4) психологиялық диагностиканың қорытындысы бойынша психологиялық тұжырымдар мен ұсыныстарды дайындау.</w:t>
      </w:r>
    </w:p>
    <w:bookmarkEnd w:id="36"/>
    <w:bookmarkStart w:name="z42" w:id="37"/>
    <w:p>
      <w:pPr>
        <w:spacing w:after="0"/>
        <w:ind w:left="0"/>
        <w:jc w:val="both"/>
      </w:pPr>
      <w:r>
        <w:rPr>
          <w:rFonts w:ascii="Times New Roman"/>
          <w:b w:val="false"/>
          <w:i w:val="false"/>
          <w:color w:val="000000"/>
          <w:sz w:val="28"/>
        </w:rPr>
        <w:t>
      11. Консультациялық бағыттар:</w:t>
      </w:r>
    </w:p>
    <w:bookmarkEnd w:id="37"/>
    <w:bookmarkStart w:name="z43" w:id="38"/>
    <w:p>
      <w:pPr>
        <w:spacing w:after="0"/>
        <w:ind w:left="0"/>
        <w:jc w:val="both"/>
      </w:pPr>
      <w:r>
        <w:rPr>
          <w:rFonts w:ascii="Times New Roman"/>
          <w:b w:val="false"/>
          <w:i w:val="false"/>
          <w:color w:val="000000"/>
          <w:sz w:val="28"/>
        </w:rPr>
        <w:t>
      1) бiлiм алушыларға, ата-аналар мен педагогтерге олардың сұранысы бойынша консультация беру;</w:t>
      </w:r>
    </w:p>
    <w:bookmarkEnd w:id="38"/>
    <w:bookmarkStart w:name="z44" w:id="39"/>
    <w:p>
      <w:pPr>
        <w:spacing w:after="0"/>
        <w:ind w:left="0"/>
        <w:jc w:val="both"/>
      </w:pPr>
      <w:r>
        <w:rPr>
          <w:rFonts w:ascii="Times New Roman"/>
          <w:b w:val="false"/>
          <w:i w:val="false"/>
          <w:color w:val="000000"/>
          <w:sz w:val="28"/>
        </w:rPr>
        <w:t>
      2) бiлiм алушыларға, ата-аналар мен педагогтерге жеке тұлғалық, кәсiптiк өзiн-өзi айқындау проблемалары және қоршаған ортамен өзара қарым-қатынастар бойынша жеке және топпен консультация жүргiзу;</w:t>
      </w:r>
    </w:p>
    <w:bookmarkEnd w:id="39"/>
    <w:bookmarkStart w:name="z45" w:id="40"/>
    <w:p>
      <w:pPr>
        <w:spacing w:after="0"/>
        <w:ind w:left="0"/>
        <w:jc w:val="both"/>
      </w:pPr>
      <w:r>
        <w:rPr>
          <w:rFonts w:ascii="Times New Roman"/>
          <w:b w:val="false"/>
          <w:i w:val="false"/>
          <w:color w:val="000000"/>
          <w:sz w:val="28"/>
        </w:rPr>
        <w:t>
      3) күйзелiстiк, жанжалдық, қатты эмоционалды күйзелiстiк жағдайда болып табылатын бiлiм алушыларға психологиялық қолдау көрсету;</w:t>
      </w:r>
    </w:p>
    <w:bookmarkEnd w:id="40"/>
    <w:bookmarkStart w:name="z46" w:id="41"/>
    <w:p>
      <w:pPr>
        <w:spacing w:after="0"/>
        <w:ind w:left="0"/>
        <w:jc w:val="both"/>
      </w:pPr>
      <w:r>
        <w:rPr>
          <w:rFonts w:ascii="Times New Roman"/>
          <w:b w:val="false"/>
          <w:i w:val="false"/>
          <w:color w:val="000000"/>
          <w:sz w:val="28"/>
        </w:rPr>
        <w:t>
      4) тұлғааралық және топаралық жанжалдарды шешуде делдалдық жұмыстарды ұйымдастыру.</w:t>
      </w:r>
    </w:p>
    <w:bookmarkEnd w:id="41"/>
    <w:bookmarkStart w:name="z47" w:id="42"/>
    <w:p>
      <w:pPr>
        <w:spacing w:after="0"/>
        <w:ind w:left="0"/>
        <w:jc w:val="both"/>
      </w:pPr>
      <w:r>
        <w:rPr>
          <w:rFonts w:ascii="Times New Roman"/>
          <w:b w:val="false"/>
          <w:i w:val="false"/>
          <w:color w:val="000000"/>
          <w:sz w:val="28"/>
        </w:rPr>
        <w:t>
      12. Ағартушылық-профилактикалық бағыттар:</w:t>
      </w:r>
    </w:p>
    <w:bookmarkEnd w:id="42"/>
    <w:bookmarkStart w:name="z48" w:id="43"/>
    <w:p>
      <w:pPr>
        <w:spacing w:after="0"/>
        <w:ind w:left="0"/>
        <w:jc w:val="both"/>
      </w:pPr>
      <w:r>
        <w:rPr>
          <w:rFonts w:ascii="Times New Roman"/>
          <w:b w:val="false"/>
          <w:i w:val="false"/>
          <w:color w:val="000000"/>
          <w:sz w:val="28"/>
        </w:rPr>
        <w:t>
      1) бiлiм алушылар мен педагогтердiң өзiн-өзi айқындауына, кәсiптiк өсуiне ықпал ету;</w:t>
      </w:r>
    </w:p>
    <w:bookmarkEnd w:id="43"/>
    <w:bookmarkStart w:name="z49" w:id="44"/>
    <w:p>
      <w:pPr>
        <w:spacing w:after="0"/>
        <w:ind w:left="0"/>
        <w:jc w:val="both"/>
      </w:pPr>
      <w:r>
        <w:rPr>
          <w:rFonts w:ascii="Times New Roman"/>
          <w:b w:val="false"/>
          <w:i w:val="false"/>
          <w:color w:val="000000"/>
          <w:sz w:val="28"/>
        </w:rPr>
        <w:t>
      2) бiлiм алушылар бейiмсiздiгiнiң психологиялық алдын алу;</w:t>
      </w:r>
    </w:p>
    <w:bookmarkEnd w:id="44"/>
    <w:bookmarkStart w:name="z50" w:id="45"/>
    <w:p>
      <w:pPr>
        <w:spacing w:after="0"/>
        <w:ind w:left="0"/>
        <w:jc w:val="both"/>
      </w:pPr>
      <w:r>
        <w:rPr>
          <w:rFonts w:ascii="Times New Roman"/>
          <w:b w:val="false"/>
          <w:i w:val="false"/>
          <w:color w:val="000000"/>
          <w:sz w:val="28"/>
        </w:rPr>
        <w:t>
      3) педагогтердi аттестаттауды әлеуметтiк-психологиялық қолдау;</w:t>
      </w:r>
    </w:p>
    <w:bookmarkEnd w:id="45"/>
    <w:bookmarkStart w:name="z51" w:id="46"/>
    <w:p>
      <w:pPr>
        <w:spacing w:after="0"/>
        <w:ind w:left="0"/>
        <w:jc w:val="both"/>
      </w:pPr>
      <w:r>
        <w:rPr>
          <w:rFonts w:ascii="Times New Roman"/>
          <w:b w:val="false"/>
          <w:i w:val="false"/>
          <w:color w:val="000000"/>
          <w:sz w:val="28"/>
        </w:rPr>
        <w:t>
      4) әдiстемелiк бiрлестiктер мен педагогикалық кеңестiң және медициналық-психологиялық-педагогикалық консилиумдарының жұмысына ықпал ету.</w:t>
      </w:r>
    </w:p>
    <w:bookmarkEnd w:id="46"/>
    <w:bookmarkStart w:name="z52" w:id="47"/>
    <w:p>
      <w:pPr>
        <w:spacing w:after="0"/>
        <w:ind w:left="0"/>
        <w:jc w:val="both"/>
      </w:pPr>
      <w:r>
        <w:rPr>
          <w:rFonts w:ascii="Times New Roman"/>
          <w:b w:val="false"/>
          <w:i w:val="false"/>
          <w:color w:val="000000"/>
          <w:sz w:val="28"/>
        </w:rPr>
        <w:t>
      13. Түзету-дамытушылық бағыттар:</w:t>
      </w:r>
    </w:p>
    <w:bookmarkEnd w:id="47"/>
    <w:bookmarkStart w:name="z53" w:id="48"/>
    <w:p>
      <w:pPr>
        <w:spacing w:after="0"/>
        <w:ind w:left="0"/>
        <w:jc w:val="both"/>
      </w:pPr>
      <w:r>
        <w:rPr>
          <w:rFonts w:ascii="Times New Roman"/>
          <w:b w:val="false"/>
          <w:i w:val="false"/>
          <w:color w:val="000000"/>
          <w:sz w:val="28"/>
        </w:rPr>
        <w:t>
      1) жеке тұлғалық өсуге арналған тренингтер өткiзу;</w:t>
      </w:r>
    </w:p>
    <w:bookmarkEnd w:id="48"/>
    <w:bookmarkStart w:name="z54" w:id="49"/>
    <w:p>
      <w:pPr>
        <w:spacing w:after="0"/>
        <w:ind w:left="0"/>
        <w:jc w:val="both"/>
      </w:pPr>
      <w:r>
        <w:rPr>
          <w:rFonts w:ascii="Times New Roman"/>
          <w:b w:val="false"/>
          <w:i w:val="false"/>
          <w:color w:val="000000"/>
          <w:sz w:val="28"/>
        </w:rPr>
        <w:t>
      2) бiлiм алушылар мен педагогтердiң тұлғалық, зияткерлiк, эмоционалды-жiгерлiк, шығармашылық даму үйлесiмдiлiгi бойынша психологиялық түзету және дамыту сабақтарын ұйымдастыру;</w:t>
      </w:r>
    </w:p>
    <w:bookmarkEnd w:id="49"/>
    <w:bookmarkStart w:name="z55" w:id="50"/>
    <w:p>
      <w:pPr>
        <w:spacing w:after="0"/>
        <w:ind w:left="0"/>
        <w:jc w:val="both"/>
      </w:pPr>
      <w:r>
        <w:rPr>
          <w:rFonts w:ascii="Times New Roman"/>
          <w:b w:val="false"/>
          <w:i w:val="false"/>
          <w:color w:val="000000"/>
          <w:sz w:val="28"/>
        </w:rPr>
        <w:t>
      3) жанжалдық тұлғааралық қатынастарды түзету.</w:t>
      </w:r>
    </w:p>
    <w:bookmarkEnd w:id="50"/>
    <w:bookmarkStart w:name="z56" w:id="51"/>
    <w:p>
      <w:pPr>
        <w:spacing w:after="0"/>
        <w:ind w:left="0"/>
        <w:jc w:val="both"/>
      </w:pPr>
      <w:r>
        <w:rPr>
          <w:rFonts w:ascii="Times New Roman"/>
          <w:b w:val="false"/>
          <w:i w:val="false"/>
          <w:color w:val="000000"/>
          <w:sz w:val="28"/>
        </w:rPr>
        <w:t>
      14. Әлеуметтiк-диспетчерлiк бағыттар:</w:t>
      </w:r>
    </w:p>
    <w:bookmarkEnd w:id="51"/>
    <w:bookmarkStart w:name="z57" w:id="52"/>
    <w:p>
      <w:pPr>
        <w:spacing w:after="0"/>
        <w:ind w:left="0"/>
        <w:jc w:val="both"/>
      </w:pPr>
      <w:r>
        <w:rPr>
          <w:rFonts w:ascii="Times New Roman"/>
          <w:b w:val="false"/>
          <w:i w:val="false"/>
          <w:color w:val="000000"/>
          <w:sz w:val="28"/>
        </w:rPr>
        <w:t>
      1) педагог-психологтың және кең көлемде талап етiлетiн мамандардың кәсiптiк құзыреттiлiгi, функционалдық мiндеттерi шеңберiнен шығатын проблемаларды шешу бойынша (дефектологтарға, логопедтерге, тифлопедагогтарға т.б.) аралас-мамандармен жұмыс жүргiзу;</w:t>
      </w:r>
    </w:p>
    <w:bookmarkEnd w:id="52"/>
    <w:bookmarkStart w:name="z58" w:id="53"/>
    <w:p>
      <w:pPr>
        <w:spacing w:after="0"/>
        <w:ind w:left="0"/>
        <w:jc w:val="both"/>
      </w:pPr>
      <w:r>
        <w:rPr>
          <w:rFonts w:ascii="Times New Roman"/>
          <w:b w:val="false"/>
          <w:i w:val="false"/>
          <w:color w:val="000000"/>
          <w:sz w:val="28"/>
        </w:rPr>
        <w:t>
      2) әлеуметтiк-медициналық-психологиялық қызметтер туралы деректер банкiн қалыптастыру;</w:t>
      </w:r>
    </w:p>
    <w:bookmarkEnd w:id="53"/>
    <w:bookmarkStart w:name="z59" w:id="54"/>
    <w:p>
      <w:pPr>
        <w:spacing w:after="0"/>
        <w:ind w:left="0"/>
        <w:jc w:val="both"/>
      </w:pPr>
      <w:r>
        <w:rPr>
          <w:rFonts w:ascii="Times New Roman"/>
          <w:b w:val="false"/>
          <w:i w:val="false"/>
          <w:color w:val="000000"/>
          <w:sz w:val="28"/>
        </w:rPr>
        <w:t>
      3) аралас-мамандармен және шұғыл жағдайда көмек көрсету бойынша мүдделi органдармен өзара iс-қимыл нәтижелерiнiң мониторингiн жүргiзу.</w:t>
      </w:r>
    </w:p>
    <w:bookmarkEnd w:id="54"/>
    <w:bookmarkStart w:name="z60" w:id="55"/>
    <w:p>
      <w:pPr>
        <w:spacing w:after="0"/>
        <w:ind w:left="0"/>
        <w:jc w:val="both"/>
      </w:pPr>
      <w:r>
        <w:rPr>
          <w:rFonts w:ascii="Times New Roman"/>
          <w:b w:val="false"/>
          <w:i w:val="false"/>
          <w:color w:val="000000"/>
          <w:sz w:val="28"/>
        </w:rPr>
        <w:t>
      15. Психологиялық қызмет жеке және топтық негiзде бiлiм алушыларға және педагог қызметкерлерге жұмыстың диагоностикалық, дамытушылық, түзету және профилактикалық түрлерi кешенiн жүргiзу үшiн жекелеген ғимараттарға орналасқан және қажеттi жағдайлармен қамтамасыз етiлген педагог-психолог кабинетi базасында жұмыс iстейдi.</w:t>
      </w:r>
    </w:p>
    <w:bookmarkEnd w:id="55"/>
    <w:bookmarkStart w:name="z61" w:id="56"/>
    <w:p>
      <w:pPr>
        <w:spacing w:after="0"/>
        <w:ind w:left="0"/>
        <w:jc w:val="both"/>
      </w:pPr>
      <w:r>
        <w:rPr>
          <w:rFonts w:ascii="Times New Roman"/>
          <w:b w:val="false"/>
          <w:i w:val="false"/>
          <w:color w:val="000000"/>
          <w:sz w:val="28"/>
        </w:rPr>
        <w:t>
      16. Психологиялық қызметтiң жұмысын бiлiм беру саласындағы уәкiлеттi орган үйлестiредi.</w:t>
      </w:r>
    </w:p>
    <w:bookmarkEnd w:id="56"/>
    <w:bookmarkStart w:name="z62" w:id="57"/>
    <w:p>
      <w:pPr>
        <w:spacing w:after="0"/>
        <w:ind w:left="0"/>
        <w:jc w:val="both"/>
      </w:pPr>
      <w:r>
        <w:rPr>
          <w:rFonts w:ascii="Times New Roman"/>
          <w:b w:val="false"/>
          <w:i w:val="false"/>
          <w:color w:val="000000"/>
          <w:sz w:val="28"/>
        </w:rPr>
        <w:t>
      17. Психологиялық қызметтiң жұмысы педагогикалық және медициналық қызметкерлермен, оның iшiнде денсаулық сақтау жүйесiмен, қамқоршылық және қорғаншылық органдарымен, ата-аналар қоғамымен тығыз байланыста жүзеге асырылатын болады.</w:t>
      </w:r>
    </w:p>
    <w:bookmarkEnd w:id="57"/>
    <w:bookmarkStart w:name="z63" w:id="58"/>
    <w:p>
      <w:pPr>
        <w:spacing w:after="0"/>
        <w:ind w:left="0"/>
        <w:jc w:val="both"/>
      </w:pPr>
      <w:r>
        <w:rPr>
          <w:rFonts w:ascii="Times New Roman"/>
          <w:b w:val="false"/>
          <w:i w:val="false"/>
          <w:color w:val="000000"/>
          <w:sz w:val="28"/>
        </w:rPr>
        <w:t>
      18. Психологиялық қызмет педагог-психологтардың әдiстемелiк бiрлестiгiмен, психологиялық орталықтармен, тәжiрибелi психологтар кафедралары және қауымдастықтарымен, бiлiм бөлiмдерiнiң әдiстемелiк кабинеттерiмен өзара әрекетеседi.</w:t>
      </w:r>
    </w:p>
    <w:bookmarkEnd w:id="58"/>
    <w:bookmarkStart w:name="z64" w:id="59"/>
    <w:p>
      <w:pPr>
        <w:spacing w:after="0"/>
        <w:ind w:left="0"/>
        <w:jc w:val="both"/>
      </w:pPr>
      <w:r>
        <w:rPr>
          <w:rFonts w:ascii="Times New Roman"/>
          <w:b w:val="false"/>
          <w:i w:val="false"/>
          <w:color w:val="000000"/>
          <w:sz w:val="28"/>
        </w:rPr>
        <w:t>
      19. Педагог-психолог өз қызметiнде:</w:t>
      </w:r>
    </w:p>
    <w:bookmarkEnd w:id="59"/>
    <w:bookmarkStart w:name="z65" w:id="60"/>
    <w:p>
      <w:pPr>
        <w:spacing w:after="0"/>
        <w:ind w:left="0"/>
        <w:jc w:val="both"/>
      </w:pPr>
      <w:r>
        <w:rPr>
          <w:rFonts w:ascii="Times New Roman"/>
          <w:b w:val="false"/>
          <w:i w:val="false"/>
          <w:color w:val="000000"/>
          <w:sz w:val="28"/>
        </w:rPr>
        <w:t>
      1) осы Қағиданы басшылыққа алады;</w:t>
      </w:r>
    </w:p>
    <w:bookmarkEnd w:id="60"/>
    <w:bookmarkStart w:name="z66" w:id="61"/>
    <w:p>
      <w:pPr>
        <w:spacing w:after="0"/>
        <w:ind w:left="0"/>
        <w:jc w:val="both"/>
      </w:pPr>
      <w:r>
        <w:rPr>
          <w:rFonts w:ascii="Times New Roman"/>
          <w:b w:val="false"/>
          <w:i w:val="false"/>
          <w:color w:val="000000"/>
          <w:sz w:val="28"/>
        </w:rPr>
        <w:t>
      2) өзiнiң кәсiби құзыреттiлiгi және бiлiктiлiк талаптары шеңберiнде шешiм қабылдайды;</w:t>
      </w:r>
    </w:p>
    <w:bookmarkEnd w:id="61"/>
    <w:bookmarkStart w:name="z67" w:id="62"/>
    <w:p>
      <w:pPr>
        <w:spacing w:after="0"/>
        <w:ind w:left="0"/>
        <w:jc w:val="both"/>
      </w:pPr>
      <w:r>
        <w:rPr>
          <w:rFonts w:ascii="Times New Roman"/>
          <w:b w:val="false"/>
          <w:i w:val="false"/>
          <w:color w:val="000000"/>
          <w:sz w:val="28"/>
        </w:rPr>
        <w:t>
      3) жалпы психологияны, педагогикалық психология мен жалпы педагогиканы, жеке тұлға психологиясы және дифференциалды психология, балалар және жас ерекшелiктiк психология, әлеуметтiк психология, медициналық психологияны, психодиагностика, психологиялық консультация берудi және әлеуметтiк, практикалық және жас ерекшелiктiк психология саласындағы психологиялық ғылымның жаңа жетiстiктерiн бiлуi қажет;</w:t>
      </w:r>
    </w:p>
    <w:bookmarkEnd w:id="62"/>
    <w:bookmarkStart w:name="z68" w:id="63"/>
    <w:p>
      <w:pPr>
        <w:spacing w:after="0"/>
        <w:ind w:left="0"/>
        <w:jc w:val="both"/>
      </w:pPr>
      <w:r>
        <w:rPr>
          <w:rFonts w:ascii="Times New Roman"/>
          <w:b w:val="false"/>
          <w:i w:val="false"/>
          <w:color w:val="000000"/>
          <w:sz w:val="28"/>
        </w:rPr>
        <w:t>
      4) диагностикалық, дамытушылық, әлеуметтiк-психологиялық, психологиялық түзету және консультативтiк-профилактикалық жұмыстардың ғылыми-негiзделген әдiстемелерiн қолданады;</w:t>
      </w:r>
    </w:p>
    <w:bookmarkEnd w:id="63"/>
    <w:bookmarkStart w:name="z69" w:id="64"/>
    <w:p>
      <w:pPr>
        <w:spacing w:after="0"/>
        <w:ind w:left="0"/>
        <w:jc w:val="both"/>
      </w:pPr>
      <w:r>
        <w:rPr>
          <w:rFonts w:ascii="Times New Roman"/>
          <w:b w:val="false"/>
          <w:i w:val="false"/>
          <w:color w:val="000000"/>
          <w:sz w:val="28"/>
        </w:rPr>
        <w:t>
      5) белсендi оқыту, әлеуметтiк-психологиялық тренинг байланыс әдiстерiн, жеке және топтық кәсiптiк консультациялар берудiң, бiлiм алушылардың қалыпты дамуының диагностикасы мен түзетудiң заманауи әдiстерiн бiледi;</w:t>
      </w:r>
    </w:p>
    <w:bookmarkEnd w:id="64"/>
    <w:bookmarkStart w:name="z70" w:id="65"/>
    <w:p>
      <w:pPr>
        <w:spacing w:after="0"/>
        <w:ind w:left="0"/>
        <w:jc w:val="both"/>
      </w:pPr>
      <w:r>
        <w:rPr>
          <w:rFonts w:ascii="Times New Roman"/>
          <w:b w:val="false"/>
          <w:i w:val="false"/>
          <w:color w:val="000000"/>
          <w:sz w:val="28"/>
        </w:rPr>
        <w:t>
      6) барлық оқу кезеңiнде бiлiм алушының жеке-психологиялық ерекшелектерiнiң психологиялық диагностикасын жоспарлайды;</w:t>
      </w:r>
    </w:p>
    <w:bookmarkEnd w:id="65"/>
    <w:bookmarkStart w:name="z71" w:id="66"/>
    <w:p>
      <w:pPr>
        <w:spacing w:after="0"/>
        <w:ind w:left="0"/>
        <w:jc w:val="both"/>
      </w:pPr>
      <w:r>
        <w:rPr>
          <w:rFonts w:ascii="Times New Roman"/>
          <w:b w:val="false"/>
          <w:i w:val="false"/>
          <w:color w:val="000000"/>
          <w:sz w:val="28"/>
        </w:rPr>
        <w:t>
      7) бiлiм алушылардың тұлғалық қалыптасуындағы және дамуындағы ақаулықты анықтайды;</w:t>
      </w:r>
    </w:p>
    <w:bookmarkEnd w:id="66"/>
    <w:bookmarkStart w:name="z72" w:id="67"/>
    <w:p>
      <w:pPr>
        <w:spacing w:after="0"/>
        <w:ind w:left="0"/>
        <w:jc w:val="both"/>
      </w:pPr>
      <w:r>
        <w:rPr>
          <w:rFonts w:ascii="Times New Roman"/>
          <w:b w:val="false"/>
          <w:i w:val="false"/>
          <w:color w:val="000000"/>
          <w:sz w:val="28"/>
        </w:rPr>
        <w:t>
      8) бiлiм алушыларға, педагогтерге, ата-аналарға жеке, кәсiптiк және басқа да мәселелердi шешуде психологиялық көмек және қолдау көрсетедi;</w:t>
      </w:r>
    </w:p>
    <w:bookmarkEnd w:id="67"/>
    <w:bookmarkStart w:name="z73" w:id="68"/>
    <w:p>
      <w:pPr>
        <w:spacing w:after="0"/>
        <w:ind w:left="0"/>
        <w:jc w:val="both"/>
      </w:pPr>
      <w:r>
        <w:rPr>
          <w:rFonts w:ascii="Times New Roman"/>
          <w:b w:val="false"/>
          <w:i w:val="false"/>
          <w:color w:val="000000"/>
          <w:sz w:val="28"/>
        </w:rPr>
        <w:t>
      9) күйзелiстiк, жанжалдық, қатты эмоционалды күйзелiстiк жағдайда болып табылатын педагогтерге, бiлiм алушыларға психологиялық көмек және қолдау көрсетудi жүзеге асырады;</w:t>
      </w:r>
    </w:p>
    <w:bookmarkEnd w:id="68"/>
    <w:bookmarkStart w:name="z74" w:id="69"/>
    <w:p>
      <w:pPr>
        <w:spacing w:after="0"/>
        <w:ind w:left="0"/>
        <w:jc w:val="both"/>
      </w:pPr>
      <w:r>
        <w:rPr>
          <w:rFonts w:ascii="Times New Roman"/>
          <w:b w:val="false"/>
          <w:i w:val="false"/>
          <w:color w:val="000000"/>
          <w:sz w:val="28"/>
        </w:rPr>
        <w:t>
      10) бiлiм алушылардың бейәлеуметтiк әрекеттерiнiң алдын алады және оларды уақытылы түзетудi жүзеге асырады;</w:t>
      </w:r>
    </w:p>
    <w:bookmarkEnd w:id="69"/>
    <w:bookmarkStart w:name="z75" w:id="70"/>
    <w:p>
      <w:pPr>
        <w:spacing w:after="0"/>
        <w:ind w:left="0"/>
        <w:jc w:val="both"/>
      </w:pPr>
      <w:r>
        <w:rPr>
          <w:rFonts w:ascii="Times New Roman"/>
          <w:b w:val="false"/>
          <w:i w:val="false"/>
          <w:color w:val="000000"/>
          <w:sz w:val="28"/>
        </w:rPr>
        <w:t>
      11) өзiнiң кәсiптiк құзыреттiлiгiн және бiлiктiлiгiн арттырады;</w:t>
      </w:r>
    </w:p>
    <w:bookmarkEnd w:id="70"/>
    <w:bookmarkStart w:name="z76" w:id="71"/>
    <w:p>
      <w:pPr>
        <w:spacing w:after="0"/>
        <w:ind w:left="0"/>
        <w:jc w:val="both"/>
      </w:pPr>
      <w:r>
        <w:rPr>
          <w:rFonts w:ascii="Times New Roman"/>
          <w:b w:val="false"/>
          <w:i w:val="false"/>
          <w:color w:val="000000"/>
          <w:sz w:val="28"/>
        </w:rPr>
        <w:t>
      12) тиiстi кәсiби даярлығы жоқ адамдардың бiлiм беру ұйымдарында психологиялық диагностика, психологиялық түзету жұмыстарын жүргiзуге жол бермейдi;</w:t>
      </w:r>
    </w:p>
    <w:bookmarkEnd w:id="71"/>
    <w:bookmarkStart w:name="z77" w:id="72"/>
    <w:p>
      <w:pPr>
        <w:spacing w:after="0"/>
        <w:ind w:left="0"/>
        <w:jc w:val="both"/>
      </w:pPr>
      <w:r>
        <w:rPr>
          <w:rFonts w:ascii="Times New Roman"/>
          <w:b w:val="false"/>
          <w:i w:val="false"/>
          <w:color w:val="000000"/>
          <w:sz w:val="28"/>
        </w:rPr>
        <w:t>
      13) бiлiм беру ұйымдарының әлеуметтiк саласын үйлестiрудi қалыптастыру және әлеуметтiк бейiмсiздiктiң туындауының алдын алу бойынша жұмыстарды жүзеге асырады;</w:t>
      </w:r>
    </w:p>
    <w:bookmarkEnd w:id="72"/>
    <w:bookmarkStart w:name="z78" w:id="73"/>
    <w:p>
      <w:pPr>
        <w:spacing w:after="0"/>
        <w:ind w:left="0"/>
        <w:jc w:val="both"/>
      </w:pPr>
      <w:r>
        <w:rPr>
          <w:rFonts w:ascii="Times New Roman"/>
          <w:b w:val="false"/>
          <w:i w:val="false"/>
          <w:color w:val="000000"/>
          <w:sz w:val="28"/>
        </w:rPr>
        <w:t>
      14) зерттеу жұмыстарының материалдары бойынша психологиялық-педагогикалық қорытынды жасайды;</w:t>
      </w:r>
    </w:p>
    <w:bookmarkEnd w:id="73"/>
    <w:bookmarkStart w:name="z79" w:id="74"/>
    <w:p>
      <w:pPr>
        <w:spacing w:after="0"/>
        <w:ind w:left="0"/>
        <w:jc w:val="both"/>
      </w:pPr>
      <w:r>
        <w:rPr>
          <w:rFonts w:ascii="Times New Roman"/>
          <w:b w:val="false"/>
          <w:i w:val="false"/>
          <w:color w:val="000000"/>
          <w:sz w:val="28"/>
        </w:rPr>
        <w:t>
      15) дамыту және түзету бағдарламаларын жоспарлауға және әзiрлеуге қатысады;</w:t>
      </w:r>
    </w:p>
    <w:bookmarkEnd w:id="74"/>
    <w:bookmarkStart w:name="z80" w:id="75"/>
    <w:p>
      <w:pPr>
        <w:spacing w:after="0"/>
        <w:ind w:left="0"/>
        <w:jc w:val="both"/>
      </w:pPr>
      <w:r>
        <w:rPr>
          <w:rFonts w:ascii="Times New Roman"/>
          <w:b w:val="false"/>
          <w:i w:val="false"/>
          <w:color w:val="000000"/>
          <w:sz w:val="28"/>
        </w:rPr>
        <w:t>
      16) бiлiм алушылар, педагогикалық қызметкерлер мен ата-аналар арасында психологиялық мәдениеттi қалыптастырады;</w:t>
      </w:r>
    </w:p>
    <w:bookmarkEnd w:id="75"/>
    <w:bookmarkStart w:name="z81" w:id="76"/>
    <w:p>
      <w:pPr>
        <w:spacing w:after="0"/>
        <w:ind w:left="0"/>
        <w:jc w:val="both"/>
      </w:pPr>
      <w:r>
        <w:rPr>
          <w:rFonts w:ascii="Times New Roman"/>
          <w:b w:val="false"/>
          <w:i w:val="false"/>
          <w:color w:val="000000"/>
          <w:sz w:val="28"/>
        </w:rPr>
        <w:t>
      17) бiлiм алушылармен, ата-аналармен және педагогтармен психодиагностикалық, консултациялық, ағартушылық-профилиактикалық, түзету-дамытушылық және әлеуметтiк-диспетчерлiк жұмыстардың нысанын және әдiсiн таңдайды;</w:t>
      </w:r>
    </w:p>
    <w:bookmarkEnd w:id="76"/>
    <w:bookmarkStart w:name="z82" w:id="77"/>
    <w:p>
      <w:pPr>
        <w:spacing w:after="0"/>
        <w:ind w:left="0"/>
        <w:jc w:val="both"/>
      </w:pPr>
      <w:r>
        <w:rPr>
          <w:rFonts w:ascii="Times New Roman"/>
          <w:b w:val="false"/>
          <w:i w:val="false"/>
          <w:color w:val="000000"/>
          <w:sz w:val="28"/>
        </w:rPr>
        <w:t>
      18) оқу-тәрбие үдерiсiн ұйымдастыру бойынша құжаттамалармен, бiлiм алушылардың, педагогтердiң жеке iстерiмен танысады;</w:t>
      </w:r>
    </w:p>
    <w:bookmarkEnd w:id="77"/>
    <w:bookmarkStart w:name="z83" w:id="78"/>
    <w:p>
      <w:pPr>
        <w:spacing w:after="0"/>
        <w:ind w:left="0"/>
        <w:jc w:val="both"/>
      </w:pPr>
      <w:r>
        <w:rPr>
          <w:rFonts w:ascii="Times New Roman"/>
          <w:b w:val="false"/>
          <w:i w:val="false"/>
          <w:color w:val="000000"/>
          <w:sz w:val="28"/>
        </w:rPr>
        <w:t>
      19) түзету және дамытушылық бағдарламаларын және психологиялық жұмыстың жаңа әдiсiн жасауды талқылауға қатысады;</w:t>
      </w:r>
    </w:p>
    <w:bookmarkEnd w:id="78"/>
    <w:bookmarkStart w:name="z84" w:id="79"/>
    <w:p>
      <w:pPr>
        <w:spacing w:after="0"/>
        <w:ind w:left="0"/>
        <w:jc w:val="both"/>
      </w:pPr>
      <w:r>
        <w:rPr>
          <w:rFonts w:ascii="Times New Roman"/>
          <w:b w:val="false"/>
          <w:i w:val="false"/>
          <w:color w:val="000000"/>
          <w:sz w:val="28"/>
        </w:rPr>
        <w:t>
      20) жоғары оқу орындарының психология кафедраларымен және тәжiрибелi психологтар қауымдастықтарымен байланысты қолдайды;</w:t>
      </w:r>
    </w:p>
    <w:bookmarkEnd w:id="79"/>
    <w:bookmarkStart w:name="z85" w:id="80"/>
    <w:p>
      <w:pPr>
        <w:spacing w:after="0"/>
        <w:ind w:left="0"/>
        <w:jc w:val="both"/>
      </w:pPr>
      <w:r>
        <w:rPr>
          <w:rFonts w:ascii="Times New Roman"/>
          <w:b w:val="false"/>
          <w:i w:val="false"/>
          <w:color w:val="000000"/>
          <w:sz w:val="28"/>
        </w:rPr>
        <w:t>
      21) Психологиялық қызметтiң жұмысын жақсарту мәселесi бойынша бiлiм беру органдарына ұсыныспен шығады;</w:t>
      </w:r>
    </w:p>
    <w:bookmarkEnd w:id="80"/>
    <w:bookmarkStart w:name="z86" w:id="81"/>
    <w:p>
      <w:pPr>
        <w:spacing w:after="0"/>
        <w:ind w:left="0"/>
        <w:jc w:val="both"/>
      </w:pPr>
      <w:r>
        <w:rPr>
          <w:rFonts w:ascii="Times New Roman"/>
          <w:b w:val="false"/>
          <w:i w:val="false"/>
          <w:color w:val="000000"/>
          <w:sz w:val="28"/>
        </w:rPr>
        <w:t>
      22) пәндiк кафедралардың және медициналық-психологиялық-педагогикалық консилиумның, педагогикалық және әдiстемелiк кеңестердiң жұмысына қатысады;</w:t>
      </w:r>
    </w:p>
    <w:bookmarkEnd w:id="81"/>
    <w:bookmarkStart w:name="z87" w:id="82"/>
    <w:p>
      <w:pPr>
        <w:spacing w:after="0"/>
        <w:ind w:left="0"/>
        <w:jc w:val="both"/>
      </w:pPr>
      <w:r>
        <w:rPr>
          <w:rFonts w:ascii="Times New Roman"/>
          <w:b w:val="false"/>
          <w:i w:val="false"/>
          <w:color w:val="000000"/>
          <w:sz w:val="28"/>
        </w:rPr>
        <w:t>
      20. Бiлiм беру ұйымдарының педагог-психологының "Психология және педагогика" мамандығы бойынша жоғары кәсiби бiлiмi немесе "Практикалық психология" мамандығы бойынша қайта даярлаудың арнайы факультетiнде алынған қосымша бiлiмiмен педагогикалық бiлiмiнiң, "Психология" қосымша мамандығымен жоғары педагогикалық бiлiмi болуы керек.</w:t>
      </w:r>
    </w:p>
    <w:bookmarkEnd w:id="82"/>
    <w:bookmarkStart w:name="z88" w:id="83"/>
    <w:p>
      <w:pPr>
        <w:spacing w:after="0"/>
        <w:ind w:left="0"/>
        <w:jc w:val="both"/>
      </w:pPr>
      <w:r>
        <w:rPr>
          <w:rFonts w:ascii="Times New Roman"/>
          <w:b w:val="false"/>
          <w:i w:val="false"/>
          <w:color w:val="000000"/>
          <w:sz w:val="28"/>
        </w:rPr>
        <w:t xml:space="preserve">
      21. Лауазымдық жалақы, еңбек демалысының ұзақтығы, тарификацияланған педагогикалық жүктеме "Мемлекеттік білім беру ұйымдары қызметкерлерінің үлгі штаттарын және педагог қызметкерлер мен оларға теңестірілген адамдар лауазымдарының тізбесін бекіту туралы" Қазақстан Республикасы Үкiметiнiң 2008 жылғы 30 қаңтардағы № 77 </w:t>
      </w:r>
      <w:r>
        <w:rPr>
          <w:rFonts w:ascii="Times New Roman"/>
          <w:b w:val="false"/>
          <w:i w:val="false"/>
          <w:color w:val="000000"/>
          <w:sz w:val="28"/>
        </w:rPr>
        <w:t xml:space="preserve"> қаулысына</w:t>
      </w:r>
      <w:r>
        <w:rPr>
          <w:rFonts w:ascii="Times New Roman"/>
          <w:b w:val="false"/>
          <w:i w:val="false"/>
          <w:color w:val="000000"/>
          <w:sz w:val="28"/>
        </w:rPr>
        <w:t xml:space="preserve"> сәйкес белгiленедi.</w:t>
      </w:r>
    </w:p>
    <w:bookmarkEnd w:id="83"/>
    <w:bookmarkStart w:name="z89" w:id="84"/>
    <w:p>
      <w:pPr>
        <w:spacing w:after="0"/>
        <w:ind w:left="0"/>
        <w:jc w:val="both"/>
      </w:pPr>
      <w:r>
        <w:rPr>
          <w:rFonts w:ascii="Times New Roman"/>
          <w:b w:val="false"/>
          <w:i w:val="false"/>
          <w:color w:val="000000"/>
          <w:sz w:val="28"/>
        </w:rPr>
        <w:t>
      22. Педагог-психолог:</w:t>
      </w:r>
    </w:p>
    <w:bookmarkEnd w:id="84"/>
    <w:bookmarkStart w:name="z90" w:id="85"/>
    <w:p>
      <w:pPr>
        <w:spacing w:after="0"/>
        <w:ind w:left="0"/>
        <w:jc w:val="both"/>
      </w:pPr>
      <w:r>
        <w:rPr>
          <w:rFonts w:ascii="Times New Roman"/>
          <w:b w:val="false"/>
          <w:i w:val="false"/>
          <w:color w:val="000000"/>
          <w:sz w:val="28"/>
        </w:rPr>
        <w:t>
      1) психологиялық диагностикалау нәтижелерiнiң нақтылығын, пайдаланылған диагностикалық және түзетушiлiк әдiстердiң барабарлығын, ұсынымдар мен қорытындылар негiздiлiгiн, психологиялық ақпараттың құпиялылығын;</w:t>
      </w:r>
    </w:p>
    <w:bookmarkEnd w:id="85"/>
    <w:bookmarkStart w:name="z91" w:id="86"/>
    <w:p>
      <w:pPr>
        <w:spacing w:after="0"/>
        <w:ind w:left="0"/>
        <w:jc w:val="both"/>
      </w:pPr>
      <w:r>
        <w:rPr>
          <w:rFonts w:ascii="Times New Roman"/>
          <w:b w:val="false"/>
          <w:i w:val="false"/>
          <w:color w:val="000000"/>
          <w:sz w:val="28"/>
        </w:rPr>
        <w:t>
      2) Психологиялық қызметтiң есепке алу-есеп беру құжаттамаларының жүргiзiлуiн және сақталуын;</w:t>
      </w:r>
    </w:p>
    <w:bookmarkEnd w:id="86"/>
    <w:bookmarkStart w:name="z92" w:id="87"/>
    <w:p>
      <w:pPr>
        <w:spacing w:after="0"/>
        <w:ind w:left="0"/>
        <w:jc w:val="both"/>
      </w:pPr>
      <w:r>
        <w:rPr>
          <w:rFonts w:ascii="Times New Roman"/>
          <w:b w:val="false"/>
          <w:i w:val="false"/>
          <w:color w:val="000000"/>
          <w:sz w:val="28"/>
        </w:rPr>
        <w:t>
      3) кәсiптiк психологиялық этиканың сақталуын;</w:t>
      </w:r>
    </w:p>
    <w:bookmarkEnd w:id="87"/>
    <w:bookmarkStart w:name="z93" w:id="88"/>
    <w:p>
      <w:pPr>
        <w:spacing w:after="0"/>
        <w:ind w:left="0"/>
        <w:jc w:val="both"/>
      </w:pPr>
      <w:r>
        <w:rPr>
          <w:rFonts w:ascii="Times New Roman"/>
          <w:b w:val="false"/>
          <w:i w:val="false"/>
          <w:color w:val="000000"/>
          <w:sz w:val="28"/>
        </w:rPr>
        <w:t>
      4) Психологиялық қызметтiң жұмысына берiлген материалды-техникалық құралдардың сақталуын қамтамасыз етедi.</w:t>
      </w:r>
    </w:p>
    <w:bookmarkEnd w:id="88"/>
    <w:bookmarkStart w:name="z94" w:id="89"/>
    <w:p>
      <w:pPr>
        <w:spacing w:after="0"/>
        <w:ind w:left="0"/>
        <w:jc w:val="both"/>
      </w:pPr>
      <w:r>
        <w:rPr>
          <w:rFonts w:ascii="Times New Roman"/>
          <w:b w:val="false"/>
          <w:i w:val="false"/>
          <w:color w:val="000000"/>
          <w:sz w:val="28"/>
        </w:rPr>
        <w:t>
      23. Педагог-психолог әкiмшiлiк бағыт бойынша бiлiм беру ұйымының басшысына, кәсiптiк бағыты бойынша – бiлiм басқармаларында психологиялық қызметтiң жұмысына жетекшiлiк ететiн маманға бағынады.</w:t>
      </w:r>
    </w:p>
    <w:bookmarkEnd w:id="89"/>
    <w:bookmarkStart w:name="z95" w:id="90"/>
    <w:p>
      <w:pPr>
        <w:spacing w:after="0"/>
        <w:ind w:left="0"/>
        <w:jc w:val="left"/>
      </w:pPr>
      <w:r>
        <w:rPr>
          <w:rFonts w:ascii="Times New Roman"/>
          <w:b/>
          <w:i w:val="false"/>
          <w:color w:val="000000"/>
        </w:rPr>
        <w:t xml:space="preserve"> 3. Қорытынды ереже</w:t>
      </w:r>
    </w:p>
    <w:bookmarkEnd w:id="90"/>
    <w:bookmarkStart w:name="z96" w:id="91"/>
    <w:p>
      <w:pPr>
        <w:spacing w:after="0"/>
        <w:ind w:left="0"/>
        <w:jc w:val="both"/>
      </w:pPr>
      <w:r>
        <w:rPr>
          <w:rFonts w:ascii="Times New Roman"/>
          <w:b w:val="false"/>
          <w:i w:val="false"/>
          <w:color w:val="000000"/>
          <w:sz w:val="28"/>
        </w:rPr>
        <w:t>
      24. Бiлiм беру ұйымының басшысы Психологиялық қызметтiң жұмысын қамтамасыз етедi.</w:t>
      </w:r>
    </w:p>
    <w:bookmarkEnd w:id="9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