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41094" w14:textId="da410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Бiлiм басқармасының мектепке дейінгі тәрбие және оқыту 
кәсiпорындары көрсететiн қызметтердiң бағаларын белгiлеу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2015 жылғы 26 мамырдағы № 2/317 қаулысы. Алматы қаласы Әділет департаментінде 2015 жылғы 24 маусымда № 1178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«Қазақстан Республикасындағы жергiлiктi мемлекеттiк басқару және өзiн-өзi басқару туралы»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2011 жылғы 1 наурыздағы «Мемлекеттiк мүлiк туралы» Заңының 156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Алматы қаласының әкiмдiгi </w:t>
      </w:r>
      <w:r>
        <w:rPr>
          <w:rFonts w:ascii="Times New Roman"/>
          <w:b/>
          <w:i w:val="false"/>
          <w:color w:val="000000"/>
          <w:sz w:val="28"/>
        </w:rPr>
        <w:t>ҚАУЛЫ ЕТЕДI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Алматы қаласы Бiлiм басқармасының мектепке дейінгі тәрбие және оқыту кәсiпорындары көрсететін бiлiм беру, сауықтыру сипатындағы қосымша ақылы қызметтердiң бағасы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Алматы қаласы Бiлiм басқармасы осы қаулының әдiлет органдарында мемлекеттiк тiркелуін, оның бұқаралық ақпараттар құралдарында ресми жариялануын және интернет-ресурста орналастырылуын қамтамасыз етсiн.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Алматы қаласы әкiмiнiң орынбасары З. Аманжоловаға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әдiлет органдарында мемлекеттiк тiркелген күннен бастап күшiне енедi және ол алғаш ресми жарияланғаннан кейiн күнтiзбелiк он күн өткен соң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Алматы қаласының әкiмi            А. Есiмов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Алматы қаласыәкімдігінің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26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2/317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 Бiлiм басқармасының мектепке дейінгі</w:t>
      </w:r>
      <w:r>
        <w:br/>
      </w:r>
      <w:r>
        <w:rPr>
          <w:rFonts w:ascii="Times New Roman"/>
          <w:b/>
          <w:i w:val="false"/>
          <w:color w:val="000000"/>
        </w:rPr>
        <w:t>
тәрбие мен оқыту кәсiпорындары көрсететін бiлiм беру,</w:t>
      </w:r>
      <w:r>
        <w:br/>
      </w:r>
      <w:r>
        <w:rPr>
          <w:rFonts w:ascii="Times New Roman"/>
          <w:b/>
          <w:i w:val="false"/>
          <w:color w:val="000000"/>
        </w:rPr>
        <w:t>
сауықтыру сипатындағы қосымша ақылы</w:t>
      </w:r>
      <w:r>
        <w:br/>
      </w:r>
      <w:r>
        <w:rPr>
          <w:rFonts w:ascii="Times New Roman"/>
          <w:b/>
          <w:i w:val="false"/>
          <w:color w:val="000000"/>
        </w:rPr>
        <w:t>
қызметтердiң бағалары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6"/>
        <w:gridCol w:w="1392"/>
        <w:gridCol w:w="925"/>
        <w:gridCol w:w="972"/>
        <w:gridCol w:w="925"/>
        <w:gridCol w:w="1042"/>
        <w:gridCol w:w="1159"/>
        <w:gridCol w:w="1135"/>
        <w:gridCol w:w="1229"/>
        <w:gridCol w:w="1136"/>
        <w:gridCol w:w="1206"/>
        <w:gridCol w:w="1043"/>
      </w:tblGrid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Ұйымның атауы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 ті-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лі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ғасы (тең-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ге)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ным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 (тең-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ге)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лық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ғасы (тең-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ге)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лық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 (тең-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ге)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меттік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 (тең-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ге)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масының «№ 3 бөбекжай-бала-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бақшасы»мемле-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кеттік 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налдық қазына-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лық кәсіп-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орны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 тілі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 үйір-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месі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масының «№ 4 бөбекжай-бала-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бақшасы»мемле-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кеттік 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налдық қазына-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лық кәсіп-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орны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 үйір-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месі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масының «№ 9 бөбекжай-бала-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бақшасы»мемле-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кеттік 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налдық қазына-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лық кәсіп-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орны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 тілі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 үйір-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Алматы қаласы Білім басқар-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масының «№ 12 бөбекжай-бала-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бақшасы»мемле-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кеттік 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налдық қазына-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лық кәсіп-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орны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 тілі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 үйір-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месі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масының «№ 15 бөбекжай-бала-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бақшасы»мемле-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кеттік 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налдық қазына-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лық кәсіп-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орны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 тілі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 үйір-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месі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масының «№ 16 бөбекжай-бала-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бақшасы»мемле-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кеттік 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налдық қазына-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лық кәсіп-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орны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 тілі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 үйір-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месі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Каратэ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масының «№ 18 бөбекжай-бала-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бақшасы» мемле-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кеттік 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налдық қазына-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лық кәсіп-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орны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 тілі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 үйір-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месі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масының «№ 23 бөбекжай-бала-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бақшасы» мемле-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кеттік 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налдық қазына-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лық кәсіп-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орны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 тілі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масының «№ 27 бөбекжай-бала-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бақшасы» мемле-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кеттік 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налдық қазына-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лық кәсіп-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орны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 тілі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 үйір-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месі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Логопед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масының «№ 31 бөбекжай-бала-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бақшасы» мемле-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кеттік 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налдық қазына-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лық кәсіп-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орны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 тілі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 үйір-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месі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масының «№ 32 бөбекжай-бала-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бақшасы» мемле-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кеттік 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налдық қазына-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лық кәсіп-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орны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 тілі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 үйір-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месі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масының «№ 34 бөбекжай-бала-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бақшасы» мемле-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кеттік 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налдық қазына-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лық кәсіп-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орны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 тілі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 үйір-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месі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леу өнері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Логопед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88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масының «№ 42 бөбекжай-бала-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бақшасы» мемле-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кеттік 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налдық қазына-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лық кәсіп-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орны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 тілі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 үйір-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месі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леу өнері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масының «№ 44 бөбекжай-бала-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бақшасы» мемле-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кеттік 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налдық қазына-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лық кәсіп-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орны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 тілі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 үйір-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месі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масының «№ 46 бөбекжай-бала-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бақшасы» мемле-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кеттік 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налдық қазына-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лық кәсіп-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орны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 тілі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 үйір-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месі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Каратэ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масының «№ 50 бөбекжай-бала-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бақшасы» мемле-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кеттік 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налдық қазына-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лық кәсіп-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орны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 тілі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 үйір-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месі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масының «№ 51 бөбекжай-бала-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бақшасы» мемле-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кеттік 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налдық қазына-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лық кәсіп-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орны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 тілі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 үйір-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месі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леу өнері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масының «№ 52 бөбекжай-бала-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бақшасы» мемле-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кеттік 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налдық қазына-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лық кәсіп-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орны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 тілі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 үйір-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месі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Логопед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масының «№ 53 бөбекжай-бала-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бақшасы» мемле-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кеттік 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налдық қазына-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лық кәсіп-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орны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 тілі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масының «№ 55 бөбекжай-бала-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бақшасы» мемле-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кеттік 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налдық қазына-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лық кәсіп-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орны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 тілі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масының «№ 56 бөбекжай-бала-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бақшасы» мемле-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кеттік 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налдық қазына-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лық кәсіп-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орны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 тілі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 үйір-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месі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масының «№ 57 бөбекжай-бала-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бақшасы» мемле-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кеттік 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налдық қазына-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лық кәсіп-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орны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 тілі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 үйір-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месі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Казақ ұлттық аспап-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бика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масының «№ 60 бөбекжай-бала-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бақшасы» мемле-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кеттік 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налдық қазына-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лық кәсіп-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орны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 тілі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 үйір-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месі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леу өнері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 өнері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масының «№ 62 бөбекжай-бала-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бақшасы» мемле-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кеттік 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налдық қазына-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лық кәсіп-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орны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 тілі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 үйір-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месі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масының «№ 63 бөбекжай-бала-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бақшасы» мемле-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кеттік 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налдық қазына-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лық кәсіп-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орны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 тілі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 үйір-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месі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Каратэ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масының «№ 64 бөбекжай-бала-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бақшасы» мемле-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кеттік 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налдық қазына-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лық кәсіп-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орны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 тілі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 үйір-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месі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Домбы-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Каратэ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масының «№ 65 бөбекжай-бала-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бақшасы» мемле-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кеттік 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налдық қазына-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лық кәсіп-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орны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 тілі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масының «№ 69 бөбекжай-бала-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бақшасы» мемле-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кеттік 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налдық қазына-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лық кәсіп-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орны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 тілі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 үйір-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месі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масының «№ 75 бөбекжай-бала-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бақшасы» мемле-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кеттік 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налдық қазына-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лық кәсіп-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орны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 үйір-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месі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масының «№ 78 бөбекжай-бала-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бақшасы» мемле-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кеттік 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налдық қазына-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лық кәсіп-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орны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 тілі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 үйір-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месі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леу өнері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Логопед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96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масының «№ 82 бөбекжай-бала-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бақшасы» мемле-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кеттік 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налдық қазына-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лық кәсіп-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орны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 тілі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 үйір-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месі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рапия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масының «№ 87 бөбекжай-бала-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бақшасы» мемле-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кеттік 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налдық қазына-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лық кәсіп-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орны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 тілі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 үйір-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месі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леу өнері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масының «№ 88 бөбекжай-бала-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бақшасы» мемле-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кеттік 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налдық қазына-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лық кәсіп-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орны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 тілі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 үйір-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Йога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масының «№ 90 бөбекжай-бала-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бақшасы» мемле-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кеттік 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налдық қазына-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лық кәсіп-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орны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 тілі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 үйір-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месі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леу өнері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масының «№ 94 бөбекжай-бала-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бақшасы» мемле-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кеттік 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налдық қазына-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лық кәсіп-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орны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 үйір-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месі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масының «№ 96 бөбекжай-бала-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бақшасы» мемле-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кеттік 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налдық қазына-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лық кәсіп-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орны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 тілі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 үйір-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месі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Логопед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96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масының «№ 97 бөбекжай-бала-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бақшасы» мемле-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кеттік 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налдық қазына-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лық кәсіп-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орны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 тілі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 үйір-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месі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Логопед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96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масының «№ 98 бөбекжай-бала-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бақшасы» мемле-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кеттік 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налдық қазына-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лық кәсіп-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орны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 тілі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 халық ерте-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гіле-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рін театр-лан-дыру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 үйір-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месі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масының «№ 100 бөбекжай-бала-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бақшасы» мемле-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кеттік 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налдық қазына-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лық кәсіп-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орны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Әліп-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 тілі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«Жү-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ніс-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ков» 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пью-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лік сауат-ты-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 үйір-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месі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калық өнер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тепке дейін-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гі театр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Емдік сауық-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тыру жатты-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ғуы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Емдік дене шынық-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тыру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Массаж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Фитоте-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рапия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Логопед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масының «№ 109 бөбекжай-бала-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бақшасы» мемле-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кеттік 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налдық қазына-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лық кәсіп-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орны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 тілі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 үйір-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месі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Таэк-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вондо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Логопед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масының «№ 112 бөбекжай-бала-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бақшасы» мемле-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кеттік 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налдық қазына-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лық кәсіп-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орны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 тілі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 үйір-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месі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леу өнері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масының «№ 113 бөбекжай-бала-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бақшасы» мемле-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кеттік 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налдық қазына-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лық кәсіп-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орны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 тілі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 үйір-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месі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масының «№ 118 бөбекжай-бала-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бақшасы» мемле-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кеттік 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налдық қазына-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лық кәсіп-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орны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 тілі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масының «№ 119 бөбекжай-бала-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бақшасы» мемле-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кеттік 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налдық қазына-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лық кәсіп-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орны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 тілі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 үйір-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месі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масының «№ 121 бөбекжай-бала-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бақшасы» мемле-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кеттік 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налдық қазына-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лық кәсіп-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орны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 тілі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 үйір-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месі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масының «№ 128 бөбекжай-бала-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бақшасы» мемле-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кеттік 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налдық қазына-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лық кәсіп-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орны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 үйір-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месі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масының «№ 129 бөбекжай-бала-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бақшасы» мемле-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кеттік 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налдық қазына-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лық кәсіп-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орны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 тілі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 үйір-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месі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леу өнері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быра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Каратэ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масының «№ 131 бөбекжай-бала-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бақшасы» мемле-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кеттік 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налдық қазына-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лық кәсіп-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орны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 тілі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масының «№ 154 бөбекжай-бала-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бақшасы» мемле-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кеттік 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налдық қазына-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лық кәсіп-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орны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 тілі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 үйір-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месі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масының «№ 160 бөбекжай-бала-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бақшасы» мемле-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кеттік 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налдық қазына-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лық кәсіп-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орны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 тілі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 үйір-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месі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леу өнері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масының «№ 167 бөбекжай-бала-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бақшасы» мемле-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кеттік 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налдық қазына-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лық кәсіп-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орны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 тілі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 үйір-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месі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быра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Таэк-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вондо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масының «№ 169 бөбекжай-бала-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бақшасы» мемле-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кеттік 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налдық қазына-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лық кәсіп-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орны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 тілі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 үйір-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месі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масының «№ 174 бөбекжай-бала-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бақшасы» мемле-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кеттік 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налдық қазына-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лық кәсіп-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орны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 тілі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 үйір-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месі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масының «№ 178 бөбекжай-бала-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бақшасы» мемле-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кеттік 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налдық қазына-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лық кәсіп-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орны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 тілі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 үйір-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месі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масының «№ 179 бөбекжай-бала-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бақшасы» мемле-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кеттік 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налдық қазына-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лық кәсіп-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орны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 тілі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 үйір-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месі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масының «№ 180 бөбекжай-бала-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бақшасы» мемле-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кеттік 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налдық қазына-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лық кәсіп-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орны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 тілі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 үйір-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месі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масының «№ 181 бөбекжай-бала-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бақшасы» мемле-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кеттік 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налдық қазына-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лық кәсіп-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орны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 тілі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 үйір-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месі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масының «№ 182 бөбекжай-бала-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бақшасы» мемле-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кеттік 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налдық қазына-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лық кәсіп-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орны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 тілі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 үйір-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месі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қаласы Білім басқар-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масының «№ 185 бөбекжай-бала-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бақшасы» мемле-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кеттік 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налдық қазына-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лық кәсіп-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орны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 тілі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 үйір-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месі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