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ccde7" w14:textId="0bccd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жылғы Универсиада объектілеріне коммуналдық және инженерлік желілерді тарту және пайдалану үшін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2015 жылғы 17 қыркүйектегі № 3/557 қаулысы. Алматы қаласы Әділет департаментінде 2015 жылғы 02 қазанда № 1205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Жер кодексінің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 және Қазақстан Республикасының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2017 жылғы Универсиада объектілеріне коммуналдық және инженерлік желілерді тарту және пайдалану үшін Медеу ауданындағы Құлжа тас жолы бойында орналасқан жер учаскелеріне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қауымдық сервитут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Алматы қаласы энергетика және коммуналдық шаруашылық басқармасы заңмен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жер учаскелерінің меншік иелеріне және жер пайдаланушыларына қабылданған қаулы туралы хабарласын.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қаулыны интернет-ресурста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Алматы қаласы әкімінің орынбасары Б. Сауранбаевқа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Алматы қаласының әкімі                  Б. Байбек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17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3/557 қаулысына қосымша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9"/>
        <w:gridCol w:w="7317"/>
        <w:gridCol w:w="4194"/>
      </w:tblGrid>
      <w:tr>
        <w:trPr>
          <w:trHeight w:val="84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учаскесінің орналасқан жері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Қауымдық сервитут белгілеу көлемі, гектар</w:t>
            </w:r>
          </w:p>
        </w:tc>
      </w:tr>
      <w:tr>
        <w:trPr>
          <w:trHeight w:val="315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7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Құлжа тас жолының шығысы, Талғар тас жолының солтүстігі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18,0131</w:t>
            </w:r>
          </w:p>
        </w:tc>
      </w:tr>
      <w:tr>
        <w:trPr>
          <w:trHeight w:val="975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Құлжа тас жолының шығысы, Халиуллин көшесінің солтүстігі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