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f1a2b" w14:textId="32f1a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Алматы қаласының мектепке дейінгі ұйымдарындағы мектепке дейiнгi тәрбие мен оқытуға мемлекеттiк бiлiм беру тапсырысын және ата-ананың ақы төлеу мөлшерін бекiту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қаласы әкімдігінің 2015 жылғы 18 қарашадағы № 4/633 қаулысы. Алматы қаласы Әділет департаментінде 2015 жылғы 09 желтоқсанда № 1235 болып тіркелді. Күші жойылды - Алматы қаласы әкімдігінің 2016 жылғы 04 акпандағы № 1/42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Күші жойылды - Алматы қаласы әкімдігінің 04.02.2016 № 1/42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«Қазақстан Республикасындағы жергілікті мемлекеттік басқару және өзін-өзі басқару туралы» Заңының 27 бабының 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2007 жылғы 27 шiлдедегi «Бiлiм туралы» Заңының 6 бабының 3 тармағы </w:t>
      </w:r>
      <w:r>
        <w:rPr>
          <w:rFonts w:ascii="Times New Roman"/>
          <w:b w:val="false"/>
          <w:i w:val="false"/>
          <w:color w:val="000000"/>
          <w:sz w:val="28"/>
        </w:rPr>
        <w:t>7-1)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Алматы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осы қаулының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мектепке дейiнгi тәрбие мен оқытуға мемлекеттiк бiлiм беру тапсырысы;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мектепке дейінгі ұйымдарда 15 айлық есептік көрсеткіштен аспайтын мөлшерде ата-ананың ақы төлеу мөлшері.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Бюджеттiк бағдарламалардың әкiмгерлерi бекiтiлген сметалар шегiнде тиiстi бiлiм ұйымдары шығындарының орнын толтыруды жүргізсін.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Алматы қаласы әкімдігінің «Алматы қаласының мектепке дейiнгi ұйымдарындағы мектепке дейiнгi тәрбие мен оқытуға мемлекеттiк бiлiм беру тапсырысын және ата-ананың ақы төлеу мөлшерiн бекiту туралы» 2014 жылғы 15 сәуірдегі № 2/250 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(мемлекеттік тіркеу тізілімінде № 1036 болып тіркелген, 2014 жылғы 13 мамырда «Вечерний Алматы», «Алматы ақшамы» газеттерінде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Алматы қаласы Білім басқармасы осы қаулыны әдiлет органдарында мемлекеттiк тiркеудi, оны бұқаралық ақпарат құралдарында ресми жариялауды және интернет-ресурста орналастыруды қамтамасыз етсiн.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Осы «Алматы қаласының мектепке дейінгі ұйымдарындағы мектепке дейiнгi тәрбие мен оқытуға мемлекеттiк бiлiм беру тапсырысын және ата-ананың ақы төлеу мөлшерін бекiту туралы» қаулының орындалуын бақылау Алматы қаласы әкімінің орынбасары А. Қырықбаевқа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Осы қаулы әділет органдарында мемлекеттік тіркелген күннен бастап күшіне енеді және ол алғаш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Алматы қаласының әкімі                Б. Байбек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Алматы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2015 жылғы 18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4/633 қаулысына 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Мектепке дейiнгi тәрбие мен оқытуға мемлекеттiк</w:t>
      </w:r>
      <w:r>
        <w:br/>
      </w:r>
      <w:r>
        <w:rPr>
          <w:rFonts w:ascii="Times New Roman"/>
          <w:b/>
          <w:i w:val="false"/>
          <w:color w:val="000000"/>
        </w:rPr>
        <w:t>
бiлiм беру тапсырысы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3"/>
        <w:gridCol w:w="5836"/>
        <w:gridCol w:w="2443"/>
        <w:gridCol w:w="3658"/>
      </w:tblGrid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
</w:t>
            </w:r>
          </w:p>
        </w:tc>
        <w:tc>
          <w:tcPr>
            <w:tcW w:w="5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Мектепке дейінгі білім беру ұйымының атауы
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Контингент (адам саны)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 тапсырыс көлемі (мың теңге)
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бағдарлама әкімгері - Алатау ауданыәкімінің аппараты
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«№ 1 бөбекжай-балабақшасы» мемлекеттік коммуналдық қазыналық кәсіпорны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22500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«№ 4 бөбекжай-балабақшасы» мемлекеттік коммуналдық қазыналық кәсіпорны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«№ 31 бөбекжай-балабақшасы» мемлекеттік коммуналдық қазыналық кәсіпорны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34500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«№ 161 бөбекжай-балабақшасы» мемлекеттік коммуналдық қазыналық кәсіпорны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30441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«№ 164 бөбекжай-балабақшасы» мемлекеттік коммуналдық қазыналық кәсіпорны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67088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«№ 165 бөбекжай-балабақшасы» мемлекеттік коммуналдық қазыналық кәсіпорны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79855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«№ 168 бөбекжай-балабақшасы» мемлекеттік коммуналдық қазыналық кәсіпорны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39990</w:t>
            </w:r>
          </w:p>
        </w:tc>
      </w:tr>
      <w:tr>
        <w:trPr>
          <w:trHeight w:val="30" w:hRule="atLeast"/>
        </w:trPr>
        <w:tc>
          <w:tcPr>
            <w:tcW w:w="6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«№ 177 бөбекжай-балабақшасы» мемлекеттік коммуналдық қазыналық кәсіпорны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50944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1149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375318
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бағдарлама әкімгері – Алмалы ауданы әкімінің аппараты
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«№ 3 бөбекжай-балабақшасы» мемлекеттік коммуналдық қазыналық кәсіпорны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16207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«№ 6 бөбекжай-балабақшасы» мемлекеттік коммуналдық қазыналық кәсіпорны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24320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«№ 7 бөбекжай-балабақшасы» мемлекеттік коммуналдық қазыналық кәсіпорны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44992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«№ 8 бөбекжай-балабақшасы» мемлекеттік коммуналдық қазыналық кәсіпорны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47014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«№ 9 бөбекжай-балабақшасы» мемлекеттік коммуналдық қазыналық кәсіпорны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52423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«№ 10 бөбекжай-балабақшасы» мемлекеттік коммуналдық қазыналық кәсіпорны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41799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«№ 11 бөбекжай-балабақшасы» мемлекеттік коммуналдық қазыналық кәсіпорны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33399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«№ 12 бөбекжай-балабақшасы» мемлекеттік коммуналдық қазыналық кәсіпорны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20942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«№ 14 бөбекжай-балабақшасы» мемлекеттік коммуналдық қазыналық кәсіпорны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27294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«№ 16 бөбекжай-балабақшасы» мемлекеттік коммуналдық қазыналық кәсіпорны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47917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«№ 18 бөбекжай-балабақшасы» мемлекеттік коммуналдық қазыналық кәсіпорны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29798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«№ 19 бөбекжай-балабақшасы» мемлекеттік коммуналдық қазыналық кәсіпорны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17108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«№ 20 бөбекжай-балабақшасы» мемлекеттік коммуналдық қазыналық кәсіпорны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27358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«№ 22 бөбекжай-балабақшасы» мемлекеттік коммуналдық қазыналық кәсіпорны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41519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«№ 30 бөбекжай-балабақшасы» мемлекеттік коммуналдық қазыналық кәсіпорны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27236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«№ 41 бөбекжай-балабақшасы» мемлекеттік коммуналдық қазыналық кәсіпорны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13382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5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«№ 43 бөбекжай-балабақшасы» мемлекеттік коммуналдық қазыналық кәсіпорны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26448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«№ 74 бөбекжай-балабақшасы» мемлекеттік коммуналдық қазыналық кәсіпорны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33736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5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«№ 93 бөбекжай-балабақшасы» мемлекеттік коммуналдық қазыналық кәсіпорны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14185</w:t>
            </w:r>
          </w:p>
        </w:tc>
      </w:tr>
      <w:tr>
        <w:trPr>
          <w:trHeight w:val="30" w:hRule="atLeast"/>
        </w:trPr>
        <w:tc>
          <w:tcPr>
            <w:tcW w:w="6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«№ 139 бөбекжай-балабақшасы» мемлекеттік коммуналдық қазыналық кәсіпорны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12422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2417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599499
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бағдарлама әкімгері – Әуезов ауданы әкімінің аппараты
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«№ 23 бөбекжай-балабақшасы» мемлекеттік коммуналдық қазыналық кәсіпорны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27 873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«№ 27 бөбекжай-балабақшасы» мемлекеттік коммуналдық қазыналық кәсіпорны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29859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«№ 28 бөбекжай-балабақшасы» мемлекеттік коммуналдық қазыналық кәсіпорны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55963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«№ 29 бөбекжай-балабақшасы» мемлекеттік коммуналдық қазыналық кәсіпорны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38 359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«№ 33 бөбекжай-балабақшасы» мемлекеттік коммуналдық қазыналық кәсіпорны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20 237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«№ 34 бөбекжай-балабақшасы» мемлекеттік коммуналдық қазыналық кәсіпорны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54094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«№ 35 бөбекжай-балабақшасы» мемлекеттік коммуналдық қазыналық кәсіпорны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21 176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«№ 36 бөбекжай-балабақшасы» мемлекеттік коммуналдық қазыналық кәсіпорны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28 636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«№ 39 бөбекжай-балабақшасы» мемлекеттік коммуналдық қазыналық кәсіпорны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52375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«№ 42 бөбекжай-балабақшасы» мемлекеттік коммуналдық қазыналық кәсіпорны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31461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«№ 44 бөбекжай-балабақшасы» мемлекеттік коммуналдық қазыналық кәсіпорны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19357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«№ 46 бөбекжай-балабақшасы» мемлекеттік коммуналдық қазыналық кәсіпорны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40727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«№ 47 бөбекжай-балабақшасы» мемлекеттік коммуналдық қазыналық кәсіпорны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48639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«№ 48 бөбекжай-балабақшасы» мемлекеттік коммуналдық қазыналық кәсіпорны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49875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«№ 49 бөбекжай-балабақшасы» мемлекеттік коммуналдық қазыналық кәсіпорны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24 263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«№ 50 бөбекжай-балабақшасы» мемлекеттік коммуналдық қазыналық кәсіпорны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41017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5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«№ 52 бөбекжай-балабақшасы» мемлекеттік коммуналдық қазыналық кәсіпорны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26169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«№ 53 бөбекжай-балабақшасы» мемлекеттік коммуналдық қазыналық кәсіпорны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53612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5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«№ 55 бөбекжай-балабақшасы» мемлекеттік коммуналдық қазыналық кәсіпорны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38878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«№ 56 бөбекжай-балабақшасы» мемлекеттік коммуналдық қазыналық кәсіпорны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40293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5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«№ 57 бөбекжай-балабақшасы» мемлекеттік коммуналдық қазыналық кәсіпорны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56035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5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«№ 58 бөбекжай-балабақшасы» мемлекеттік коммуналдық қазыналық кәсіпорны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44541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5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«№ 60 бөбекжай-балабақшасы» мемлекеттік коммуналдық қазыналық кәсіпорны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60474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5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«№ 62 бөбекжай-балабақшасы» мемлекеттік коммуналдық қазыналық кәсіпорны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33405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5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«№ 64 бөбекжай-балабақшасы» мемлекеттік коммуналдық қазыналық кәсіпорны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51608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5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«№ 100 бөбекжай-балабақшасы» мемлекеттік коммуналдық қазыналық кәсіпорны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34573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5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«№ 129 бөбекжай-балабақшасы» мемлекеттік коммуналдық қазыналық кәсіпорны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58251</w:t>
            </w:r>
          </w:p>
        </w:tc>
      </w:tr>
      <w:tr>
        <w:trPr>
          <w:trHeight w:val="84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5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«№ 154 бөбекжай-балабақшасы» мемлекеттік коммуналдық қазыналық кәсіпорны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55677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5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«№ 158 бөбекжай-балабақшасы» мемлекеттік коммуналдық қазыналық кәсіпорны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11476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5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«№ 159 бөбекжай-балабақшасы» мемлекеттік коммуналдық қазыналық кәсіпорны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24580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5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«№ 160 бөбекжай-балабақшасы» мемлекеттік коммуналдық қазыналық кәсіпорны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21090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5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«№ 174 бөбекжай-балабақшасы» мемлекеттік коммуналдық қазыналық кәсіпорны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50072</w:t>
            </w:r>
          </w:p>
        </w:tc>
      </w:tr>
      <w:tr>
        <w:trPr>
          <w:trHeight w:val="30" w:hRule="atLeast"/>
        </w:trPr>
        <w:tc>
          <w:tcPr>
            <w:tcW w:w="6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5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«№ 178 бөбекжай-балабақшасы» мемлекеттік коммуналдық қазыналық кәсіпорны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30 126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4951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1274771
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бағдарлама әкімгері – Бостандық ауданы әкімінің аппараты
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қаласы Білім басқармасының «№ 40 бөбекжай-балабақшасы» мемлекеттік коммуналдық қазыналық кәсіпорны 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13782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«№ 69 бөбекжай-балабақшасы» мемлекеттік коммуналдық қазыналық кәсіпорны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24192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«№ 71 бөбекжай-балабақшасы» мемлекеттік коммуналдық қазыналық кәсіпорны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13699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«№ 72 бөбекжай-балабақшасы» мемлекеттік коммуналдық қазыналық кәсіпорны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27585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«№ 75 бөбекжай-балабақшасы» мемлекеттік коммуналдық қазыналық кәсіпорны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18125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«№ 77 бөбекжай-балабақшасы» мемлекеттік коммуналдық қазыналық кәсіпорны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30029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«№ 79 бөбекжай-балабақшасы» мемлекеттік коммуналдық қазыналық кәсіпорны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25398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«№ 80 бөбекжай-балабақшасы» мемлекеттік коммуналдық қазыналық кәсіпорны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39766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«№ 81 бөбекжай-балабақшасы» мемлекеттік коммуналдық қазыналық кәсіпорны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15213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«№ 82 бөбекжай-балабақшасы» мемлекеттік коммуналдық қазыналық кәсіпорны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31847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«№ 83 бөбекжай-балабақшасы» мемлекеттік коммуналдық қазыналық кәсіпорны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29727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«№ 85 бөбекжай-балабақшасы» мемлекеттік коммуналдық қазыналық кәсіпорны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51213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«№ 87 бөбекжай-балабақшасы» мемлекеттік коммуналдық қазыналық кәсіпорны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23970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«№ 88 бөбекжай-балабақшасы» мемлекеттік коммуналдық қазыналық кәсіпорны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19030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«№ 89 бөбекжай-балабақшасы» мемлекеттік коммуналдық қазыналық кәсіпорны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18800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«№ 90 бөбекжай-балабақшасы» мемлекеттік коммуналдық қазыналық кәсіпорны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26636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5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«№ 91 бөбекжай-балабақшасы» мемлекеттік коммуналдық қазыналық кәсіпорны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30903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«№ 92 бөбекжай-балабақшасы» мемлекеттік коммуналдық қазыналық кәсіпорны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36387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5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«№ 99 бөбекжай-балабақшасы» мемлекеттік коммуналдық қазыналық кәсіпорны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39912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«№ 108 бөбекжай-балабақшасы» мемлекеттік коммуналдық қазыналық кәсіпорны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24211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5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«№ 113 бөбекжай-балабақшасы» мемлекеттік коммуналдық қазыналық кәсіпорны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31353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5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«№ 151 бөбекжай-балабақшасы» мемлекеттік коммуналдық қазыналық кәсіпорны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20374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5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«№ 152 бөбекжай-балабақшасы» мемлекеттік коммуналдық қазыналық кәсіпорны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19761</w:t>
            </w:r>
          </w:p>
        </w:tc>
      </w:tr>
      <w:tr>
        <w:trPr>
          <w:trHeight w:val="30" w:hRule="atLeast"/>
        </w:trPr>
        <w:tc>
          <w:tcPr>
            <w:tcW w:w="6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5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«№ 155 бөбекжай-балабақшасы» мемлекеттік коммуналдық қазыналық кәсіпорны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18164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4924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630077
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бағдарлама әкімгері – Жетісу ауданы әкімінің аппараты
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«№ 17 бөбекжай-балабақшасы» коммуналдық мемлекеттік қазыналық кәсіпорны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20272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«№ 51 бөбекжай-балабақшасы» мемлекеттік коммуналдық қазыналық кәсіпорны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36993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«№ 61 бөбекжай-балабақшасы» мемлекеттік коммуналдық қазыналық кәсіпорны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27095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«№ 63 бөбекжай-балабақшасы» мемлекеттік коммуналдық қазыналық кәсіпорны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23383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«№ 67 бөбекжай-балабақшасы» мемлекеттік коммуналдық қазыналық кәсіпорны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29332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«№ 94 бөбекжай-балабақшасы» мемлекеттік коммуналдық қазыналық кәсіпорны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27499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«№ 97 бөбекжай-балабақшасы» мемлекеттік коммуналдық қазыналық кәсіпорны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28631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«№ 98 бөбекжай-балабақшасы» мемлекеттік коммуналдық қазыналық кәсіпорны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«№ 101 бөбекжай-балабақшасы» мемлекеттік коммуналдық қазыналық кәсіпорны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65903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«№ 102 бөбекжай-балабақшасы» мемлекеттік коммуналдық қазыналық кәсіпорны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49292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«№ 104 бөбекжай-балабақшасы» мемлекеттік коммуналдық қазыналық кәсіпорны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54219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«№128 бөбекжай-балабақшасы» мемлекеттік коммуналдық қазыналық кәсіпорны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25990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«№ 162 бөбекжай-балабақшасы» мемлекеттік коммуналдық қазыналық кәсіпорны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20521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«№ 163 бөбекжай-балабақшасы» мемлекеттік коммуналдық қазыналық кәсіпорны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68123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«№ 169 бөбекжай-балабақшасы» мемлекеттік коммуналдық қазыналық кәсіпорны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27166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«№ 170 бөбекжай-балабақшасы» мемлекеттік коммуналдық қазыналық кәсіпорны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34599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5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«№ 171 бөбекжай-балабақшасы» мемлекеттік коммуналдық қазыналық кәсіпорны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26435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«№ 175 бөбекжай-балабақшасы» мемлекеттік коммуналдық қазыналық кәсіпорны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20084</w:t>
            </w:r>
          </w:p>
        </w:tc>
      </w:tr>
      <w:tr>
        <w:trPr>
          <w:trHeight w:val="30" w:hRule="atLeast"/>
        </w:trPr>
        <w:tc>
          <w:tcPr>
            <w:tcW w:w="6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5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«№ 176 бөбекжай-балабақшасы» мемлекеттік коммуналдық қазыналық кәсіпорны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25374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1811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660911
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бағдарлама әкімгері – Медеу ауданы әкімінің аппараты
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«№ 5 бөбекжай-балабақшасы» мемлекеттік коммуналдық қазыналық кәсіпорны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17 942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«№ 96 бөбекжай-балабақшасы» мемлекеттік коммуналдық қазыналық кәсіпорны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34 045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«№ 105 бөбекжай-балабақшасы» мемлекеттік коммуналдық қазыналық кәсіпорны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33137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«№ 106 бөбекжай-балабақшасы» мемлекеттік коммуналдық қазыналық кәсіпорны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18 482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«№ 109 бөбекжай-балабақшасы» мемлекеттік коммуналдық қазыналық кәсіпорны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20 848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«№ 110 бөбекжай-балабақшасы» мемлекеттік коммуналдық қазыналық кәсіпорны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21368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«№ 112 бөбекжай-балабақшасы» мемлекеттік коммуналдық қазыналық кәсіпорны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16405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«№ 114 бөбекжай-балабақшасы» мемлекеттік коммуналдық қазыналық кәсіпорны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19199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«№ 116 бөбекжай-балабақшасы» мемлекеттік коммуналдық қазыналық кәсіпорны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16 806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«№ 125 бөбекжай-балабақшасы» мемлекеттік коммуналдық қазыналық кәсіпорны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15 659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«№ 126 бөбекжай-балабақшасы» мемлекеттік коммуналдық қазыналық кәсіпорны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14 666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«№ 141 бөбекжай-балабақшасы» мемлекеттік коммуналдық қазыналық кәсіпорны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22 336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«№ 156 бөбекжай-балабақшасы» мемлекеттік коммуналдық қазыналық кәсіпорны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34 541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«№ 157 бөбекжай-балабақшасы» мемлекеттік коммуналдық қазыналық кәсіпорны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26 613</w:t>
            </w:r>
          </w:p>
        </w:tc>
      </w:tr>
      <w:tr>
        <w:trPr>
          <w:trHeight w:val="30" w:hRule="atLeast"/>
        </w:trPr>
        <w:tc>
          <w:tcPr>
            <w:tcW w:w="6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«№ 166 бөбекжай-балабақшасы» мемлекеттік коммуналдық қазыналық кәсіпорны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39592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1647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351639
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бағдарлама әкімгері – Турксіб ауданы әкімінің аппараты
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«№ 15 бөбекжай-балабақшасы» мемлекеттік коммуналдық қазыналық кәсіпорны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21877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«№ 32 бөбекжай-балабақшасы» мемлекеттік коммуналдық қазыналық кәсіпорны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45072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«№ 65 бөбекжай-балабақшасы» мемлекеттік коммуналдық қазыналық кәсіпорны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45223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«№ 73 бөбекжай-балабақшасы» мемлекеттік коммуналдық қазыналық кәсіпорны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35715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«№ 86 бөбекжай-балабақшасы» мемлекеттік коммуналдық қазыналық кәсіпорны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27139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«№ 117 бөбекжай-балабақшасы» мемлекеттік коммуналдық қазыналық кәсіпорны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17177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«№ 118 бөбекжай-балабақшасы» мемлекеттік коммуналдық қазыналық кәсіпорны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24020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каласы Білім баскармасының «№ 119 бөбекжай–балабақшасы» мемлекеттік коммуналдык казыналык кәсіпорны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20165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«№121 бөбекжай-балабақшасы» мемлекеттік коммуналдық қазыналық кәсіпорны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22901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«№ 122 бөбекжай-балабақшасы» мемлекеттіқ коммуналдық казыналық кәсіпорны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22740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«№ 127 бөбекжай-балабақшасы» мемлекеттік коммуналдық қазыналық кәсіпорны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14947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«№ 131 бөбекжай-балабақшасы» мемлекеттік коммуналдық қазыналық кәсіпорны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22164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«№ 149 бөбекжай-балабақшасы» мемлекеттік коммуналдық қазыналық кәсіпорны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26897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«№ 167 бөбекжай-балабақшасы» мемлекеттік коммуналдық қазыналық кәсіпорны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35213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«№ 173 бөбекжай-балабақшасы» мемлекеттік коммуналдық қазыналық кәсіпорны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13941</w:t>
            </w:r>
          </w:p>
        </w:tc>
      </w:tr>
      <w:tr>
        <w:trPr>
          <w:trHeight w:val="30" w:hRule="atLeast"/>
        </w:trPr>
        <w:tc>
          <w:tcPr>
            <w:tcW w:w="6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«№ 185 бөбекжай-балабақшасы» мемлекеттік коммуналдық қазыналық кәсіпорны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1505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439998
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бағдарлама әкімгері – Наурызбай ауданы әкімінің аппараты
</w:t>
            </w:r>
          </w:p>
        </w:tc>
      </w:tr>
      <w:tr>
        <w:trPr>
          <w:trHeight w:val="30" w:hRule="atLeast"/>
        </w:trPr>
        <w:tc>
          <w:tcPr>
            <w:tcW w:w="6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«№ 172 бөбекжай-балабақшасы» мемлекеттік коммуналдық қазыналық кәсіпорны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48828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195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48828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