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5afb6" w14:textId="2d5af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Алатау ауданы әкімі аппаратының "Б" корпусы мемлекеттік әкімшілік қызметшілерінің қызметін жыл сайынғы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Алатау ауданы әкімінің 2015 жылғы 29 мамырдағы № 2 шешімі. Алматы қаласы Әділет департаментінде 2015 жылы 18 маусымда № 1175 болып тіркелді. Күші жойылды - Алматы қаласы Алатау ауданы әкімінің 2016 жылғы 16 ақпандағы № 1 шешімімен</w:t>
      </w:r>
    </w:p>
    <w:p>
      <w:pPr>
        <w:spacing w:after="0"/>
        <w:ind w:left="0"/>
        <w:jc w:val="both"/>
      </w:pPr>
      <w:r>
        <w:rPr>
          <w:rFonts w:ascii="Times New Roman"/>
          <w:b w:val="false"/>
          <w:i w:val="false"/>
          <w:color w:val="ff0000"/>
          <w:sz w:val="28"/>
        </w:rPr>
        <w:t xml:space="preserve">      Ескерту. Күші жойылды - Алматы қаласы Алатау ауданы әкімінің 16.02.2016 № 1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Қазақстан Республикасының 1999 жылғы 23 шілдедегі № 453 «Мемлекеттік қызмет туралы» Заңының 16 бабының </w:t>
      </w:r>
      <w:r>
        <w:rPr>
          <w:rFonts w:ascii="Times New Roman"/>
          <w:b w:val="false"/>
          <w:i w:val="false"/>
          <w:color w:val="000000"/>
          <w:sz w:val="28"/>
        </w:rPr>
        <w:t>1 тармағына</w:t>
      </w: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37 бабына</w:t>
      </w:r>
      <w:r>
        <w:rPr>
          <w:rFonts w:ascii="Times New Roman"/>
          <w:b w:val="false"/>
          <w:i w:val="false"/>
          <w:color w:val="000000"/>
          <w:sz w:val="28"/>
        </w:rPr>
        <w:t>, Қазақстан Республикасы Президентінің 2000 жылғы 21 қаңтардағы № 327 «Мемлекеттік әкімшілік қызметшілердің қызметіне жыл сайынғы бағалау жүргізу және оларды аттестаттаудан өткізу қағидаларын бекіту туралы» </w:t>
      </w:r>
      <w:r>
        <w:rPr>
          <w:rFonts w:ascii="Times New Roman"/>
          <w:b w:val="false"/>
          <w:i w:val="false"/>
          <w:color w:val="000000"/>
          <w:sz w:val="28"/>
        </w:rPr>
        <w:t>Жарлығына</w:t>
      </w:r>
      <w:r>
        <w:rPr>
          <w:rFonts w:ascii="Times New Roman"/>
          <w:b w:val="false"/>
          <w:i w:val="false"/>
          <w:color w:val="000000"/>
          <w:sz w:val="28"/>
        </w:rPr>
        <w:t xml:space="preserve"> және Қазақстан Республикасының Мемлекеттік қызмет істері және сыбайлас жемқорлыққа қарсы іс-қимыл агенттігі төрағасының 2014 жылғы 29 желтоқсандағы № 86 «"Б" корпусы мемлекеттік әкімшілік қызметшілерінің қызметін жыл сайынғы бағалаудың үлгілік әдістемесін бекіту туралы» бұйрығымен бекітілген «Б» корпусы мемлекеттік әкімшілік қызметшілерінің қызметін жыл сайынғы бағалаудың үлгілік әдістемесінің  </w:t>
      </w:r>
      <w:r>
        <w:rPr>
          <w:rFonts w:ascii="Times New Roman"/>
          <w:b w:val="false"/>
          <w:i w:val="false"/>
          <w:color w:val="000000"/>
          <w:sz w:val="28"/>
        </w:rPr>
        <w:t>2-тармағына</w:t>
      </w:r>
      <w:r>
        <w:rPr>
          <w:rFonts w:ascii="Times New Roman"/>
          <w:b w:val="false"/>
          <w:i w:val="false"/>
          <w:color w:val="000000"/>
          <w:sz w:val="28"/>
        </w:rPr>
        <w:t xml:space="preserve">сәйкес, Алматы қаласы Алатау ауданының әкімі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тiркелген Алматы қаласы Алатау ауданы әкімі аппаратының «Б» корпусы мемлекеттік әкімшілік қызметшілерінің қызметін жыл сайынғы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нормативтік құқықтық акт Алматы қаласы Әділет департаментінде мемлекеттік тіркеуден өткізілсін.</w:t>
      </w:r>
      <w:r>
        <w:br/>
      </w:r>
      <w:r>
        <w:rPr>
          <w:rFonts w:ascii="Times New Roman"/>
          <w:b w:val="false"/>
          <w:i w:val="false"/>
          <w:color w:val="000000"/>
          <w:sz w:val="28"/>
        </w:rPr>
        <w:t>
</w:t>
      </w:r>
      <w:r>
        <w:rPr>
          <w:rFonts w:ascii="Times New Roman"/>
          <w:b w:val="false"/>
          <w:i w:val="false"/>
          <w:color w:val="000000"/>
          <w:sz w:val="28"/>
        </w:rPr>
        <w:t>
      3. Осы шешімнің ресми интернет-ресурсында орналастыру қамтамасыз етілсін.</w:t>
      </w:r>
      <w:r>
        <w:br/>
      </w:r>
      <w:r>
        <w:rPr>
          <w:rFonts w:ascii="Times New Roman"/>
          <w:b w:val="false"/>
          <w:i w:val="false"/>
          <w:color w:val="000000"/>
          <w:sz w:val="28"/>
        </w:rPr>
        <w:t>
</w:t>
      </w:r>
      <w:r>
        <w:rPr>
          <w:rFonts w:ascii="Times New Roman"/>
          <w:b w:val="false"/>
          <w:i w:val="false"/>
          <w:color w:val="000000"/>
          <w:sz w:val="28"/>
        </w:rPr>
        <w:t>
      4. Осы шешімнің орындалуын бақылау Алматы қаласы Алатау ауданы әкімінің аппарат басшысы Б.Торламбаеавқа жүктелсін.</w:t>
      </w:r>
      <w:r>
        <w:br/>
      </w:r>
      <w:r>
        <w:rPr>
          <w:rFonts w:ascii="Times New Roman"/>
          <w:b w:val="false"/>
          <w:i w:val="false"/>
          <w:color w:val="000000"/>
          <w:sz w:val="28"/>
        </w:rPr>
        <w:t>
</w:t>
      </w:r>
      <w:r>
        <w:rPr>
          <w:rFonts w:ascii="Times New Roman"/>
          <w:b w:val="false"/>
          <w:i w:val="false"/>
          <w:color w:val="000000"/>
          <w:sz w:val="28"/>
        </w:rPr>
        <w:t>
      5. Осы шешім Әділет органдарында мемлекеттік тіркелген күннен бастап күшіне енеді және ол алғашқы ресми жарияланған күннен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xml:space="preserve"> Аудан әкімі                          Б. Манзоров</w:t>
      </w:r>
    </w:p>
    <w:p>
      <w:pPr>
        <w:spacing w:after="0"/>
        <w:ind w:left="0"/>
        <w:jc w:val="both"/>
      </w:pPr>
      <w:r>
        <w:rPr>
          <w:rFonts w:ascii="Times New Roman"/>
          <w:b w:val="false"/>
          <w:i w:val="false"/>
          <w:color w:val="000000"/>
          <w:sz w:val="28"/>
        </w:rPr>
        <w:t>     </w:t>
      </w:r>
      <w:r>
        <w:rPr>
          <w:rFonts w:ascii="Times New Roman"/>
          <w:b w:val="false"/>
          <w:i/>
          <w:color w:val="000000"/>
          <w:sz w:val="28"/>
        </w:rPr>
        <w:t xml:space="preserve"> Енгізеді</w:t>
      </w:r>
      <w:r>
        <w:rPr>
          <w:rFonts w:ascii="Times New Roman"/>
          <w:b w:val="false"/>
          <w:i w:val="false"/>
          <w:color w:val="000000"/>
          <w:sz w:val="28"/>
        </w:rPr>
        <w:t>:</w:t>
      </w:r>
      <w:r>
        <w:br/>
      </w:r>
      <w:r>
        <w:rPr>
          <w:rFonts w:ascii="Times New Roman"/>
          <w:b w:val="false"/>
          <w:i w:val="false"/>
          <w:color w:val="000000"/>
          <w:sz w:val="28"/>
        </w:rPr>
        <w:t>
      Персоналды басқару қызметі</w:t>
      </w:r>
      <w:r>
        <w:br/>
      </w:r>
      <w:r>
        <w:rPr>
          <w:rFonts w:ascii="Times New Roman"/>
          <w:b w:val="false"/>
          <w:i w:val="false"/>
          <w:color w:val="000000"/>
          <w:sz w:val="28"/>
        </w:rPr>
        <w:t>
      бөлімінің басшысы                 Д. Ахметқалиев</w:t>
      </w:r>
    </w:p>
    <w:p>
      <w:pPr>
        <w:spacing w:after="0"/>
        <w:ind w:left="0"/>
        <w:jc w:val="both"/>
      </w:pPr>
      <w:r>
        <w:rPr>
          <w:rFonts w:ascii="Times New Roman"/>
          <w:b w:val="false"/>
          <w:i/>
          <w:color w:val="000000"/>
          <w:sz w:val="28"/>
        </w:rPr>
        <w:t>      Келісілді</w:t>
      </w:r>
      <w:r>
        <w:rPr>
          <w:rFonts w:ascii="Times New Roman"/>
          <w:b w:val="false"/>
          <w:i w:val="false"/>
          <w:color w:val="000000"/>
          <w:sz w:val="28"/>
        </w:rPr>
        <w:t>:</w:t>
      </w:r>
      <w:r>
        <w:br/>
      </w:r>
      <w:r>
        <w:rPr>
          <w:rFonts w:ascii="Times New Roman"/>
          <w:b w:val="false"/>
          <w:i w:val="false"/>
          <w:color w:val="000000"/>
          <w:sz w:val="28"/>
        </w:rPr>
        <w:t>
      Аппарат басшысы                    Б. Торламбаев</w:t>
      </w:r>
    </w:p>
    <w:p>
      <w:pPr>
        <w:spacing w:after="0"/>
        <w:ind w:left="0"/>
        <w:jc w:val="both"/>
      </w:pPr>
      <w:r>
        <w:rPr>
          <w:rFonts w:ascii="Times New Roman"/>
          <w:b w:val="false"/>
          <w:i w:val="false"/>
          <w:color w:val="000000"/>
          <w:sz w:val="28"/>
        </w:rPr>
        <w:t>      </w:t>
      </w:r>
      <w:r>
        <w:rPr>
          <w:rFonts w:ascii="Times New Roman"/>
          <w:b w:val="false"/>
          <w:i/>
          <w:color w:val="000000"/>
          <w:sz w:val="28"/>
        </w:rPr>
        <w:t>Келісілді</w:t>
      </w:r>
      <w:r>
        <w:rPr>
          <w:rFonts w:ascii="Times New Roman"/>
          <w:b w:val="false"/>
          <w:i w:val="false"/>
          <w:color w:val="000000"/>
          <w:sz w:val="28"/>
        </w:rPr>
        <w:t>:</w:t>
      </w:r>
      <w:r>
        <w:br/>
      </w:r>
      <w:r>
        <w:rPr>
          <w:rFonts w:ascii="Times New Roman"/>
          <w:b w:val="false"/>
          <w:i w:val="false"/>
          <w:color w:val="000000"/>
          <w:sz w:val="28"/>
        </w:rPr>
        <w:t>
      Мемлекеттік-құқықтық</w:t>
      </w:r>
      <w:r>
        <w:br/>
      </w:r>
      <w:r>
        <w:rPr>
          <w:rFonts w:ascii="Times New Roman"/>
          <w:b w:val="false"/>
          <w:i w:val="false"/>
          <w:color w:val="000000"/>
          <w:sz w:val="28"/>
        </w:rPr>
        <w:t>
      бөлімінің басшысы                     Ш. Рыспаев</w:t>
      </w:r>
    </w:p>
    <w:p>
      <w:pPr>
        <w:spacing w:after="0"/>
        <w:ind w:left="0"/>
        <w:jc w:val="both"/>
      </w:pPr>
      <w:r>
        <w:rPr>
          <w:rFonts w:ascii="Times New Roman"/>
          <w:b w:val="false"/>
          <w:i w:val="false"/>
          <w:color w:val="000000"/>
          <w:sz w:val="28"/>
        </w:rPr>
        <w:t>Алматы қаласы</w:t>
      </w:r>
      <w:r>
        <w:br/>
      </w:r>
      <w:r>
        <w:rPr>
          <w:rFonts w:ascii="Times New Roman"/>
          <w:b w:val="false"/>
          <w:i w:val="false"/>
          <w:color w:val="000000"/>
          <w:sz w:val="28"/>
        </w:rPr>
        <w:t>
Алатау ауданы әкімінің</w:t>
      </w:r>
      <w:r>
        <w:br/>
      </w:r>
      <w:r>
        <w:rPr>
          <w:rFonts w:ascii="Times New Roman"/>
          <w:b w:val="false"/>
          <w:i w:val="false"/>
          <w:color w:val="000000"/>
          <w:sz w:val="28"/>
        </w:rPr>
        <w:t>
2015 жылғы 29 мамырдағы</w:t>
      </w:r>
      <w:r>
        <w:br/>
      </w:r>
      <w:r>
        <w:rPr>
          <w:rFonts w:ascii="Times New Roman"/>
          <w:b w:val="false"/>
          <w:i w:val="false"/>
          <w:color w:val="000000"/>
          <w:sz w:val="28"/>
        </w:rPr>
        <w:t>
№ 3 шешімімен бекітілген</w:t>
      </w:r>
    </w:p>
    <w:bookmarkStart w:name="z7" w:id="1"/>
    <w:p>
      <w:pPr>
        <w:spacing w:after="0"/>
        <w:ind w:left="0"/>
        <w:jc w:val="left"/>
      </w:pPr>
      <w:r>
        <w:rPr>
          <w:rFonts w:ascii="Times New Roman"/>
          <w:b/>
          <w:i w:val="false"/>
          <w:color w:val="000000"/>
        </w:rPr>
        <w:t xml:space="preserve"> 
Алматы қаласы Алатау ауданы әкімі аппаратының</w:t>
      </w:r>
      <w:r>
        <w:br/>
      </w:r>
      <w:r>
        <w:rPr>
          <w:rFonts w:ascii="Times New Roman"/>
          <w:b/>
          <w:i w:val="false"/>
          <w:color w:val="000000"/>
        </w:rPr>
        <w:t>
«Б» корпусы мемлекеттік әкімшілік қызметшілерінің</w:t>
      </w:r>
      <w:r>
        <w:br/>
      </w:r>
      <w:r>
        <w:rPr>
          <w:rFonts w:ascii="Times New Roman"/>
          <w:b/>
          <w:i w:val="false"/>
          <w:color w:val="000000"/>
        </w:rPr>
        <w:t>
қызметін жыл сайынғы бағалау Әдістемесі</w:t>
      </w:r>
    </w:p>
    <w:bookmarkEnd w:id="1"/>
    <w:bookmarkStart w:name="z8" w:id="2"/>
    <w:p>
      <w:pPr>
        <w:spacing w:after="0"/>
        <w:ind w:left="0"/>
        <w:jc w:val="left"/>
      </w:pPr>
      <w:r>
        <w:rPr>
          <w:rFonts w:ascii="Times New Roman"/>
          <w:b/>
          <w:i w:val="false"/>
          <w:color w:val="000000"/>
        </w:rPr>
        <w:t xml:space="preserve"> 
1. Жалпы ережелер</w:t>
      </w:r>
    </w:p>
    <w:bookmarkEnd w:id="2"/>
    <w:bookmarkStart w:name="z9" w:id="3"/>
    <w:p>
      <w:pPr>
        <w:spacing w:after="0"/>
        <w:ind w:left="0"/>
        <w:jc w:val="both"/>
      </w:pPr>
      <w:r>
        <w:rPr>
          <w:rFonts w:ascii="Times New Roman"/>
          <w:b w:val="false"/>
          <w:i w:val="false"/>
          <w:color w:val="000000"/>
          <w:sz w:val="28"/>
        </w:rPr>
        <w:t>
      1. Алматы қаласы Алатау ауданы әкімі аппаратының мемлекеттік қызметшілердің қызметін жыл сайынғы бағалау (бұдан әрі - бағалау) олардың жұмыс тиімділігі мен сапасын айқындау үшін жүргізіледі.</w:t>
      </w:r>
      <w:r>
        <w:br/>
      </w:r>
      <w:r>
        <w:rPr>
          <w:rFonts w:ascii="Times New Roman"/>
          <w:b w:val="false"/>
          <w:i w:val="false"/>
          <w:color w:val="000000"/>
          <w:sz w:val="28"/>
        </w:rPr>
        <w:t>
</w:t>
      </w:r>
      <w:r>
        <w:rPr>
          <w:rFonts w:ascii="Times New Roman"/>
          <w:b w:val="false"/>
          <w:i w:val="false"/>
          <w:color w:val="000000"/>
          <w:sz w:val="28"/>
        </w:rPr>
        <w:t>
      2. Бағалау мемлекеттік әкімшілік қызметте болған әрбір жыл өткен сайын, көрсетілген мерзім басталған күннен бастап үш айдан кешіктірілмей, бірақ осы лауазымға орналасқан күннен бастап алты айдан ерте емес мерзімде жүргізіледі.</w:t>
      </w:r>
      <w:r>
        <w:br/>
      </w:r>
      <w:r>
        <w:rPr>
          <w:rFonts w:ascii="Times New Roman"/>
          <w:b w:val="false"/>
          <w:i w:val="false"/>
          <w:color w:val="000000"/>
          <w:sz w:val="28"/>
        </w:rPr>
        <w:t>
</w:t>
      </w:r>
      <w:r>
        <w:rPr>
          <w:rFonts w:ascii="Times New Roman"/>
          <w:b w:val="false"/>
          <w:i w:val="false"/>
          <w:color w:val="000000"/>
          <w:sz w:val="28"/>
        </w:rPr>
        <w:t>
      3. Қызметшілерді бағалау мыналардан:</w:t>
      </w:r>
      <w:r>
        <w:br/>
      </w:r>
      <w:r>
        <w:rPr>
          <w:rFonts w:ascii="Times New Roman"/>
          <w:b w:val="false"/>
          <w:i w:val="false"/>
          <w:color w:val="000000"/>
          <w:sz w:val="28"/>
        </w:rPr>
        <w:t>
</w:t>
      </w:r>
      <w:r>
        <w:rPr>
          <w:rFonts w:ascii="Times New Roman"/>
          <w:b w:val="false"/>
          <w:i w:val="false"/>
          <w:color w:val="000000"/>
          <w:sz w:val="28"/>
        </w:rPr>
        <w:t>
      1) қызметшінің тікелей басшысының бағалауы;</w:t>
      </w:r>
      <w:r>
        <w:br/>
      </w:r>
      <w:r>
        <w:rPr>
          <w:rFonts w:ascii="Times New Roman"/>
          <w:b w:val="false"/>
          <w:i w:val="false"/>
          <w:color w:val="000000"/>
          <w:sz w:val="28"/>
        </w:rPr>
        <w:t>
</w:t>
      </w:r>
      <w:r>
        <w:rPr>
          <w:rFonts w:ascii="Times New Roman"/>
          <w:b w:val="false"/>
          <w:i w:val="false"/>
          <w:color w:val="000000"/>
          <w:sz w:val="28"/>
        </w:rPr>
        <w:t>
      2) айналмалы бағалау (қызметшінің қарамағындағы немесе олардың әріптестерінің бағалауы).</w:t>
      </w:r>
      <w:r>
        <w:br/>
      </w:r>
      <w:r>
        <w:rPr>
          <w:rFonts w:ascii="Times New Roman"/>
          <w:b w:val="false"/>
          <w:i w:val="false"/>
          <w:color w:val="000000"/>
          <w:sz w:val="28"/>
        </w:rPr>
        <w:t>
      Қызметшінің тікелей басшысы оның лауазымдық нұсқаулығына сәйкес өзі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
      4. Бағалау нәтижелері бойынша қызметшілер қызметіндегі кемшіліктерді жою бойынша ұсыныстар әзірленеді, олардың қызметіндегі жақсартуды қажет ететін бағыттар айқындалады, тағылымдамадан өткізу, ілгерілету бойынша ұсыныстар әзірленеді.</w:t>
      </w:r>
      <w:r>
        <w:br/>
      </w:r>
      <w:r>
        <w:rPr>
          <w:rFonts w:ascii="Times New Roman"/>
          <w:b w:val="false"/>
          <w:i w:val="false"/>
          <w:color w:val="000000"/>
          <w:sz w:val="28"/>
        </w:rPr>
        <w:t>
</w:t>
      </w:r>
      <w:r>
        <w:rPr>
          <w:rFonts w:ascii="Times New Roman"/>
          <w:b w:val="false"/>
          <w:i w:val="false"/>
          <w:color w:val="000000"/>
          <w:sz w:val="28"/>
        </w:rPr>
        <w:t>
      5. Қызметшінің соңғы үш жыл бойы екі «қанағаттанарлықсыз» деген баға алуы, оны аттестаттаудан өткізуге негіз болып табылады.</w:t>
      </w:r>
      <w:r>
        <w:br/>
      </w:r>
      <w:r>
        <w:rPr>
          <w:rFonts w:ascii="Times New Roman"/>
          <w:b w:val="false"/>
          <w:i w:val="false"/>
          <w:color w:val="000000"/>
          <w:sz w:val="28"/>
        </w:rPr>
        <w:t>
      Аттестаттаудан өткізу туралы шешім қабылдау кезінде алдыңғы аттестаттаудан өткізуге негіз болған бағалау нәтижелері ескерілмейді.</w:t>
      </w:r>
      <w:r>
        <w:br/>
      </w:r>
      <w:r>
        <w:rPr>
          <w:rFonts w:ascii="Times New Roman"/>
          <w:b w:val="false"/>
          <w:i w:val="false"/>
          <w:color w:val="000000"/>
          <w:sz w:val="28"/>
        </w:rPr>
        <w:t>
</w:t>
      </w:r>
      <w:r>
        <w:rPr>
          <w:rFonts w:ascii="Times New Roman"/>
          <w:b w:val="false"/>
          <w:i w:val="false"/>
          <w:color w:val="000000"/>
          <w:sz w:val="28"/>
        </w:rPr>
        <w:t>
      6. «Қанағаттанарлықсыз» деген баға алған қызметші мемлекеттік әкімшілік лауазымға алғаш қабылданған тұлғаға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
      7. Қызметшінің қорытынды бағасын тұрақты жұмыс істейтін Бағалау жөніндегі комиссия (бұдан әрі - Комиссия) бекітеді, оны Алматы қаласы Алатау ауданының әкімі адам құрады.</w:t>
      </w:r>
      <w:r>
        <w:br/>
      </w:r>
      <w:r>
        <w:rPr>
          <w:rFonts w:ascii="Times New Roman"/>
          <w:b w:val="false"/>
          <w:i w:val="false"/>
          <w:color w:val="000000"/>
          <w:sz w:val="28"/>
        </w:rPr>
        <w:t>
</w:t>
      </w:r>
      <w:r>
        <w:rPr>
          <w:rFonts w:ascii="Times New Roman"/>
          <w:b w:val="false"/>
          <w:i w:val="false"/>
          <w:color w:val="000000"/>
          <w:sz w:val="28"/>
        </w:rPr>
        <w:t>
      8. Комиссия кемінде үш мүшеден, соның ішінде төрағадан тұрады.</w:t>
      </w:r>
      <w:r>
        <w:br/>
      </w:r>
      <w:r>
        <w:rPr>
          <w:rFonts w:ascii="Times New Roman"/>
          <w:b w:val="false"/>
          <w:i w:val="false"/>
          <w:color w:val="000000"/>
          <w:sz w:val="28"/>
        </w:rPr>
        <w:t>
</w:t>
      </w:r>
      <w:r>
        <w:rPr>
          <w:rFonts w:ascii="Times New Roman"/>
          <w:b w:val="false"/>
          <w:i w:val="false"/>
          <w:color w:val="000000"/>
          <w:sz w:val="28"/>
        </w:rPr>
        <w:t>
      9.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Аппарат басшысы Комиссия төрағасы болып табылады.</w:t>
      </w:r>
      <w:r>
        <w:br/>
      </w:r>
      <w:r>
        <w:rPr>
          <w:rFonts w:ascii="Times New Roman"/>
          <w:b w:val="false"/>
          <w:i w:val="false"/>
          <w:color w:val="000000"/>
          <w:sz w:val="28"/>
        </w:rPr>
        <w:t>
      Комиссия хатшысы Алматы қаласы Алатау ауданы әкімінің аппараты персоналды басқару қызметінің (кадр қызметінің) (бұдан әрі - персоналды басқару қызметі) қызметкері болып табылады. Комиссия хатшысы дауыс беруге қатыспайды.</w:t>
      </w:r>
      <w:r>
        <w:br/>
      </w:r>
      <w:r>
        <w:rPr>
          <w:rFonts w:ascii="Times New Roman"/>
          <w:b w:val="false"/>
          <w:i w:val="false"/>
          <w:color w:val="000000"/>
          <w:sz w:val="28"/>
        </w:rPr>
        <w:t>
      Егер Комиссия құрамына оған қатысты бағалау жүргізілетін қызметшінің тікелей басшысы, сондай-ақ осы Әдістеменің 3-тармағы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қызметшілер кіретін болса, олар осы қызметшіге қатысты дауыс беруге және шешім қабылдауға қатыспайды.</w:t>
      </w:r>
    </w:p>
    <w:bookmarkEnd w:id="3"/>
    <w:bookmarkStart w:name="z20" w:id="4"/>
    <w:p>
      <w:pPr>
        <w:spacing w:after="0"/>
        <w:ind w:left="0"/>
        <w:jc w:val="left"/>
      </w:pPr>
      <w:r>
        <w:rPr>
          <w:rFonts w:ascii="Times New Roman"/>
          <w:b/>
          <w:i w:val="false"/>
          <w:color w:val="000000"/>
        </w:rPr>
        <w:t xml:space="preserve"> 
2. Бағалау жүргізуге дайындық</w:t>
      </w:r>
    </w:p>
    <w:bookmarkEnd w:id="4"/>
    <w:bookmarkStart w:name="z21" w:id="5"/>
    <w:p>
      <w:pPr>
        <w:spacing w:after="0"/>
        <w:ind w:left="0"/>
        <w:jc w:val="both"/>
      </w:pPr>
      <w:r>
        <w:rPr>
          <w:rFonts w:ascii="Times New Roman"/>
          <w:b w:val="false"/>
          <w:i w:val="false"/>
          <w:color w:val="000000"/>
          <w:sz w:val="28"/>
        </w:rPr>
        <w:t>
     10. Персоналды басқару қызметі Комиссия төрағасының келісімі бойынша бағалауды өткізу кестесін әзірлейді.</w:t>
      </w:r>
      <w:r>
        <w:br/>
      </w:r>
      <w:r>
        <w:rPr>
          <w:rFonts w:ascii="Times New Roman"/>
          <w:b w:val="false"/>
          <w:i w:val="false"/>
          <w:color w:val="000000"/>
          <w:sz w:val="28"/>
        </w:rPr>
        <w:t>
      Персоналды басқару қызметі бағалау өткізуге дейін бір айдан кешіктірмей бағаланатын қызметшіге, сондай-ақ осы Әдістеменің </w:t>
      </w:r>
      <w:r>
        <w:rPr>
          <w:rFonts w:ascii="Times New Roman"/>
          <w:b w:val="false"/>
          <w:i w:val="false"/>
          <w:color w:val="000000"/>
          <w:sz w:val="28"/>
        </w:rPr>
        <w:t>3-тармағында</w:t>
      </w:r>
      <w:r>
        <w:rPr>
          <w:rFonts w:ascii="Times New Roman"/>
          <w:b w:val="false"/>
          <w:i w:val="false"/>
          <w:color w:val="000000"/>
          <w:sz w:val="28"/>
        </w:rPr>
        <w:t xml:space="preserve"> көрсетілген тұлғаларға бағалау жүргізілетіні туралы хабарлайды және оларға толтыру үшін бағалау парағын жібереді.</w:t>
      </w:r>
    </w:p>
    <w:bookmarkEnd w:id="5"/>
    <w:bookmarkStart w:name="z22" w:id="6"/>
    <w:p>
      <w:pPr>
        <w:spacing w:after="0"/>
        <w:ind w:left="0"/>
        <w:jc w:val="left"/>
      </w:pPr>
      <w:r>
        <w:rPr>
          <w:rFonts w:ascii="Times New Roman"/>
          <w:b/>
          <w:i w:val="false"/>
          <w:color w:val="000000"/>
        </w:rPr>
        <w:t xml:space="preserve"> 
3. Тікелей басшының бағалауы</w:t>
      </w:r>
    </w:p>
    <w:bookmarkEnd w:id="6"/>
    <w:bookmarkStart w:name="z23" w:id="7"/>
    <w:p>
      <w:pPr>
        <w:spacing w:after="0"/>
        <w:ind w:left="0"/>
        <w:jc w:val="both"/>
      </w:pPr>
      <w:r>
        <w:rPr>
          <w:rFonts w:ascii="Times New Roman"/>
          <w:b w:val="false"/>
          <w:i w:val="false"/>
          <w:color w:val="000000"/>
          <w:sz w:val="28"/>
        </w:rPr>
        <w:t>
      11. Тікелей басшы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тікелей басшысының бағалау парағын персоналды басқару қызметінен алған күннен бастап үш жұмыс күні ішінде толтырады, қызметшіні толтырылған бағалау парағымен таныстырады және екі жұмыс күні ішінде толтырылған бағалау парағын персоналды басқару қызметіне қайтарады.</w:t>
      </w:r>
      <w:r>
        <w:br/>
      </w:r>
      <w:r>
        <w:rPr>
          <w:rFonts w:ascii="Times New Roman"/>
          <w:b w:val="false"/>
          <w:i w:val="false"/>
          <w:color w:val="000000"/>
          <w:sz w:val="28"/>
        </w:rPr>
        <w:t>
      Қызметшіні толтырылған бағалау парағымен таныстыру жазбаша немесе электронды нысанда жүргізіледі.</w:t>
      </w:r>
      <w:r>
        <w:br/>
      </w:r>
      <w:r>
        <w:rPr>
          <w:rFonts w:ascii="Times New Roman"/>
          <w:b w:val="false"/>
          <w:i w:val="false"/>
          <w:color w:val="000000"/>
          <w:sz w:val="28"/>
        </w:rPr>
        <w:t>
      Қызметшінің танысудан бас тартуы құжаттарды Комиссия отырысына жіберуге кедергі бола алмайды. Бұл жағдайда персоналды басқару қызметінің қызметкері және тікелей басшы танысудан бас тарту туралы еркін нұсқада акт жасайды.</w:t>
      </w:r>
    </w:p>
    <w:bookmarkEnd w:id="7"/>
    <w:bookmarkStart w:name="z24" w:id="8"/>
    <w:p>
      <w:pPr>
        <w:spacing w:after="0"/>
        <w:ind w:left="0"/>
        <w:jc w:val="left"/>
      </w:pPr>
      <w:r>
        <w:rPr>
          <w:rFonts w:ascii="Times New Roman"/>
          <w:b/>
          <w:i w:val="false"/>
          <w:color w:val="000000"/>
        </w:rPr>
        <w:t xml:space="preserve"> 
4. Айналмалы бағалау</w:t>
      </w:r>
    </w:p>
    <w:bookmarkEnd w:id="8"/>
    <w:bookmarkStart w:name="z25" w:id="9"/>
    <w:p>
      <w:pPr>
        <w:spacing w:after="0"/>
        <w:ind w:left="0"/>
        <w:jc w:val="both"/>
      </w:pPr>
      <w:r>
        <w:rPr>
          <w:rFonts w:ascii="Times New Roman"/>
          <w:b w:val="false"/>
          <w:i w:val="false"/>
          <w:color w:val="000000"/>
          <w:sz w:val="28"/>
        </w:rPr>
        <w:t>
      12. Айналмалы бағалау қызметшінің қарамағындағы адамдардың, ал қарамағындағы адамдар болмаған жағдайда - қызметші жұмыс істейтін құрылымдық бөлімшеде лауазымды атқаратын адамның (олар болған жағдайда) бағалауын білдіреді.</w:t>
      </w:r>
      <w:r>
        <w:br/>
      </w:r>
      <w:r>
        <w:rPr>
          <w:rFonts w:ascii="Times New Roman"/>
          <w:b w:val="false"/>
          <w:i w:val="false"/>
          <w:color w:val="000000"/>
          <w:sz w:val="28"/>
        </w:rPr>
        <w:t>
      Мұндай адамдардың тізімін (үш адамнан аспайтын) қызметшінің лауазымдық міндеттері және қызметтік өзара әрекеттестігіне қарай персоналды басқару қызметі 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13.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
      14.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тұлғалармен толтырылған бағалау парағы оларды алған күннен екі жұмыс күні ішінде персоналды басқару қызметіне жіберіледі.</w:t>
      </w:r>
      <w:r>
        <w:br/>
      </w:r>
      <w:r>
        <w:rPr>
          <w:rFonts w:ascii="Times New Roman"/>
          <w:b w:val="false"/>
          <w:i w:val="false"/>
          <w:color w:val="000000"/>
          <w:sz w:val="28"/>
        </w:rPr>
        <w:t>
</w:t>
      </w:r>
      <w:r>
        <w:rPr>
          <w:rFonts w:ascii="Times New Roman"/>
          <w:b w:val="false"/>
          <w:i w:val="false"/>
          <w:color w:val="000000"/>
          <w:sz w:val="28"/>
        </w:rPr>
        <w:t>
      15. Персоналды басқару қызметі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тұлғалардың орта бағасын есептейді.</w:t>
      </w:r>
      <w:r>
        <w:br/>
      </w:r>
      <w:r>
        <w:rPr>
          <w:rFonts w:ascii="Times New Roman"/>
          <w:b w:val="false"/>
          <w:i w:val="false"/>
          <w:color w:val="000000"/>
          <w:sz w:val="28"/>
        </w:rPr>
        <w:t>
</w:t>
      </w:r>
      <w:r>
        <w:rPr>
          <w:rFonts w:ascii="Times New Roman"/>
          <w:b w:val="false"/>
          <w:i w:val="false"/>
          <w:color w:val="000000"/>
          <w:sz w:val="28"/>
        </w:rPr>
        <w:t>
      16.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тұлғалармен бағалау жасырын түрде жүргізіледі.</w:t>
      </w:r>
    </w:p>
    <w:bookmarkEnd w:id="9"/>
    <w:bookmarkStart w:name="z30" w:id="10"/>
    <w:p>
      <w:pPr>
        <w:spacing w:after="0"/>
        <w:ind w:left="0"/>
        <w:jc w:val="left"/>
      </w:pPr>
      <w:r>
        <w:rPr>
          <w:rFonts w:ascii="Times New Roman"/>
          <w:b/>
          <w:i w:val="false"/>
          <w:color w:val="000000"/>
        </w:rPr>
        <w:t xml:space="preserve"> 
5. Қызметшінің қорытынды бағасы</w:t>
      </w:r>
    </w:p>
    <w:bookmarkEnd w:id="10"/>
    <w:bookmarkStart w:name="z31" w:id="11"/>
    <w:p>
      <w:pPr>
        <w:spacing w:after="0"/>
        <w:ind w:left="0"/>
        <w:jc w:val="both"/>
      </w:pPr>
      <w:r>
        <w:rPr>
          <w:rFonts w:ascii="Times New Roman"/>
          <w:b w:val="false"/>
          <w:i w:val="false"/>
          <w:color w:val="000000"/>
          <w:sz w:val="28"/>
        </w:rPr>
        <w:t>
      17. Персоналды басқару қызметі қызметшінің қорытынды бағасын мына формула бойынша Комиссия отырысына дейін бес жұмыс күнінен кешіктірмей есептейді:</w:t>
      </w:r>
    </w:p>
    <w:bookmarkEnd w:id="11"/>
    <w:p>
      <w:pPr>
        <w:spacing w:after="0"/>
        <w:ind w:left="0"/>
        <w:jc w:val="both"/>
      </w:pPr>
      <w:r>
        <w:rPr>
          <w:rFonts w:ascii="Times New Roman"/>
          <w:b w:val="false"/>
          <w:i w:val="false"/>
          <w:color w:val="000000"/>
          <w:sz w:val="28"/>
        </w:rPr>
        <w:t>а = b + с</w:t>
      </w:r>
    </w:p>
    <w:p>
      <w:pPr>
        <w:spacing w:after="0"/>
        <w:ind w:left="0"/>
        <w:jc w:val="both"/>
      </w:pPr>
      <w:r>
        <w:rPr>
          <w:rFonts w:ascii="Times New Roman"/>
          <w:b w:val="false"/>
          <w:i w:val="false"/>
          <w:color w:val="000000"/>
          <w:sz w:val="28"/>
        </w:rPr>
        <w:t>      а - қызметшінің қорытынды бағасы,</w:t>
      </w:r>
      <w:r>
        <w:br/>
      </w:r>
      <w:r>
        <w:rPr>
          <w:rFonts w:ascii="Times New Roman"/>
          <w:b w:val="false"/>
          <w:i w:val="false"/>
          <w:color w:val="000000"/>
          <w:sz w:val="28"/>
        </w:rPr>
        <w:t>
      b - тікелей басшының бағасы,</w:t>
      </w:r>
      <w:r>
        <w:br/>
      </w:r>
      <w:r>
        <w:rPr>
          <w:rFonts w:ascii="Times New Roman"/>
          <w:b w:val="false"/>
          <w:i w:val="false"/>
          <w:color w:val="000000"/>
          <w:sz w:val="28"/>
        </w:rPr>
        <w:t>
      с -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тұлғалардың орта бағасы.</w:t>
      </w:r>
      <w:r>
        <w:br/>
      </w:r>
      <w:r>
        <w:rPr>
          <w:rFonts w:ascii="Times New Roman"/>
          <w:b w:val="false"/>
          <w:i w:val="false"/>
          <w:color w:val="000000"/>
          <w:sz w:val="28"/>
        </w:rPr>
        <w:t>
      18. Қорытынды баға мына шкала бойынша қойылады:</w:t>
      </w:r>
      <w:r>
        <w:br/>
      </w:r>
      <w:r>
        <w:rPr>
          <w:rFonts w:ascii="Times New Roman"/>
          <w:b w:val="false"/>
          <w:i w:val="false"/>
          <w:color w:val="000000"/>
          <w:sz w:val="28"/>
        </w:rPr>
        <w:t>
      21 баллдан төмен - «қанағаттанарлықсыз»,</w:t>
      </w:r>
      <w:r>
        <w:br/>
      </w:r>
      <w:r>
        <w:rPr>
          <w:rFonts w:ascii="Times New Roman"/>
          <w:b w:val="false"/>
          <w:i w:val="false"/>
          <w:color w:val="000000"/>
          <w:sz w:val="28"/>
        </w:rPr>
        <w:t>
      21-ден 33 балға дейін - «қанағаттанарлық»,</w:t>
      </w:r>
      <w:r>
        <w:br/>
      </w:r>
      <w:r>
        <w:rPr>
          <w:rFonts w:ascii="Times New Roman"/>
          <w:b w:val="false"/>
          <w:i w:val="false"/>
          <w:color w:val="000000"/>
          <w:sz w:val="28"/>
        </w:rPr>
        <w:t>
      33 баллдан жоғары - «тиімді».</w:t>
      </w:r>
    </w:p>
    <w:bookmarkStart w:name="z32" w:id="12"/>
    <w:p>
      <w:pPr>
        <w:spacing w:after="0"/>
        <w:ind w:left="0"/>
        <w:jc w:val="left"/>
      </w:pPr>
      <w:r>
        <w:rPr>
          <w:rFonts w:ascii="Times New Roman"/>
          <w:b/>
          <w:i w:val="false"/>
          <w:color w:val="000000"/>
        </w:rPr>
        <w:t xml:space="preserve"> 
6. Комиссияның бағалау нәтижелерін қарауы</w:t>
      </w:r>
    </w:p>
    <w:bookmarkEnd w:id="12"/>
    <w:bookmarkStart w:name="z33" w:id="13"/>
    <w:p>
      <w:pPr>
        <w:spacing w:after="0"/>
        <w:ind w:left="0"/>
        <w:jc w:val="both"/>
      </w:pPr>
      <w:r>
        <w:rPr>
          <w:rFonts w:ascii="Times New Roman"/>
          <w:b w:val="false"/>
          <w:i w:val="false"/>
          <w:color w:val="000000"/>
          <w:sz w:val="28"/>
        </w:rPr>
        <w:t>
      19.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Персоналды басқару қызметі Комиссияның отырысына мына құжаттарды:</w:t>
      </w:r>
      <w:r>
        <w:br/>
      </w:r>
      <w:r>
        <w:rPr>
          <w:rFonts w:ascii="Times New Roman"/>
          <w:b w:val="false"/>
          <w:i w:val="false"/>
          <w:color w:val="000000"/>
          <w:sz w:val="28"/>
        </w:rPr>
        <w:t>
      1) толтырылған тікелей басшының бағалау парағын;</w:t>
      </w:r>
      <w:r>
        <w:br/>
      </w:r>
      <w:r>
        <w:rPr>
          <w:rFonts w:ascii="Times New Roman"/>
          <w:b w:val="false"/>
          <w:i w:val="false"/>
          <w:color w:val="000000"/>
          <w:sz w:val="28"/>
        </w:rPr>
        <w:t>
      2) толтырылған айналмалы бағалау парағын;</w:t>
      </w:r>
      <w:r>
        <w:br/>
      </w:r>
      <w:r>
        <w:rPr>
          <w:rFonts w:ascii="Times New Roman"/>
          <w:b w:val="false"/>
          <w:i w:val="false"/>
          <w:color w:val="000000"/>
          <w:sz w:val="28"/>
        </w:rPr>
        <w:t>
      3) қызметшінің лауазымдық нұсқаулығын;</w:t>
      </w:r>
      <w:r>
        <w:br/>
      </w:r>
      <w:r>
        <w:rPr>
          <w:rFonts w:ascii="Times New Roman"/>
          <w:b w:val="false"/>
          <w:i w:val="false"/>
          <w:color w:val="000000"/>
          <w:sz w:val="28"/>
        </w:rPr>
        <w:t>
      4)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қорытынды баға көрсетілген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
      20. Комиссия бағалау нәтижелерін қарастырады және мына шешімдердің бірін шығарады:</w:t>
      </w:r>
      <w:r>
        <w:br/>
      </w:r>
      <w:r>
        <w:rPr>
          <w:rFonts w:ascii="Times New Roman"/>
          <w:b w:val="false"/>
          <w:i w:val="false"/>
          <w:color w:val="000000"/>
          <w:sz w:val="28"/>
        </w:rPr>
        <w:t>
      1) бағалау нәтижелерін бекітеді;</w:t>
      </w:r>
      <w:r>
        <w:br/>
      </w:r>
      <w:r>
        <w:rPr>
          <w:rFonts w:ascii="Times New Roman"/>
          <w:b w:val="false"/>
          <w:i w:val="false"/>
          <w:color w:val="000000"/>
          <w:sz w:val="28"/>
        </w:rPr>
        <w:t>
      2) бағалау нәтижелерін қайта қарайды.</w:t>
      </w:r>
      <w:r>
        <w:br/>
      </w:r>
      <w:r>
        <w:rPr>
          <w:rFonts w:ascii="Times New Roman"/>
          <w:b w:val="false"/>
          <w:i w:val="false"/>
          <w:color w:val="000000"/>
          <w:sz w:val="28"/>
        </w:rPr>
        <w:t xml:space="preserve">
      Бағалау нәтижелерін қайта қарау туралы шешім қабылдаған жағдайда Комиссия хаттамада тиісті түсіндірмемен келесі жағдайларда бағаны түзетеді: </w:t>
      </w:r>
      <w:r>
        <w:br/>
      </w:r>
      <w:r>
        <w:rPr>
          <w:rFonts w:ascii="Times New Roman"/>
          <w:b w:val="false"/>
          <w:i w:val="false"/>
          <w:color w:val="000000"/>
          <w:sz w:val="28"/>
        </w:rPr>
        <w:t>
      1) егер қызметшінің қызмет тиімділігі бағалау нәтижесінен көп болса, бұл ретте қызметшінің қызмет нәтижесіне құжаттамалық растау беріледі;</w:t>
      </w:r>
      <w:r>
        <w:br/>
      </w:r>
      <w:r>
        <w:rPr>
          <w:rFonts w:ascii="Times New Roman"/>
          <w:b w:val="false"/>
          <w:i w:val="false"/>
          <w:color w:val="000000"/>
          <w:sz w:val="28"/>
        </w:rPr>
        <w:t>
      2) қызметшінің бағалау нәтижесін санауда қате жіберілсе.</w:t>
      </w:r>
      <w:r>
        <w:br/>
      </w:r>
      <w:r>
        <w:rPr>
          <w:rFonts w:ascii="Times New Roman"/>
          <w:b w:val="false"/>
          <w:i w:val="false"/>
          <w:color w:val="000000"/>
          <w:sz w:val="28"/>
        </w:rPr>
        <w:t>
      Бұл ретте қызметшінің бағасын төмендетуге жол берілмейді.</w:t>
      </w:r>
      <w:r>
        <w:br/>
      </w:r>
      <w:r>
        <w:rPr>
          <w:rFonts w:ascii="Times New Roman"/>
          <w:b w:val="false"/>
          <w:i w:val="false"/>
          <w:color w:val="000000"/>
          <w:sz w:val="28"/>
        </w:rPr>
        <w:t>
</w:t>
      </w:r>
      <w:r>
        <w:rPr>
          <w:rFonts w:ascii="Times New Roman"/>
          <w:b w:val="false"/>
          <w:i w:val="false"/>
          <w:color w:val="000000"/>
          <w:sz w:val="28"/>
        </w:rPr>
        <w:t>
      21. Персоналды басқару қызметі бағалау нәтижелерімен ол аяқталған соң бес жұмыс күні ішінде қызметшіні таныстырады.</w:t>
      </w:r>
      <w:r>
        <w:br/>
      </w:r>
      <w:r>
        <w:rPr>
          <w:rFonts w:ascii="Times New Roman"/>
          <w:b w:val="false"/>
          <w:i w:val="false"/>
          <w:color w:val="000000"/>
          <w:sz w:val="28"/>
        </w:rPr>
        <w:t>
      Қызметшіні бағалау нәтижелерімен таныстыру жазбаша немесе электронды нысанда жүргізіледі.</w:t>
      </w:r>
      <w:r>
        <w:br/>
      </w:r>
      <w:r>
        <w:rPr>
          <w:rFonts w:ascii="Times New Roman"/>
          <w:b w:val="false"/>
          <w:i w:val="false"/>
          <w:color w:val="000000"/>
          <w:sz w:val="28"/>
        </w:rPr>
        <w:t>
      Қызметшінің танысудан бас тартуы бағалау нәтижелерін оның қызметтік тізіміне енгізуге кедергі бола алмайды. Бұл жағдайда персоналды басқару қызметінің қызметкері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
      22. Осы Әдістеменің </w:t>
      </w:r>
      <w:r>
        <w:rPr>
          <w:rFonts w:ascii="Times New Roman"/>
          <w:b w:val="false"/>
          <w:i w:val="false"/>
          <w:color w:val="000000"/>
          <w:sz w:val="28"/>
        </w:rPr>
        <w:t>19-тармағында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p>
    <w:bookmarkEnd w:id="13"/>
    <w:bookmarkStart w:name="z37" w:id="14"/>
    <w:p>
      <w:pPr>
        <w:spacing w:after="0"/>
        <w:ind w:left="0"/>
        <w:jc w:val="left"/>
      </w:pPr>
      <w:r>
        <w:rPr>
          <w:rFonts w:ascii="Times New Roman"/>
          <w:b/>
          <w:i w:val="false"/>
          <w:color w:val="000000"/>
        </w:rPr>
        <w:t xml:space="preserve"> 
7. Бағалау нәтижелеріне шағымдану</w:t>
      </w:r>
    </w:p>
    <w:bookmarkEnd w:id="14"/>
    <w:bookmarkStart w:name="z38" w:id="15"/>
    <w:p>
      <w:pPr>
        <w:spacing w:after="0"/>
        <w:ind w:left="0"/>
        <w:jc w:val="both"/>
      </w:pPr>
      <w:r>
        <w:rPr>
          <w:rFonts w:ascii="Times New Roman"/>
          <w:b w:val="false"/>
          <w:i w:val="false"/>
          <w:color w:val="000000"/>
          <w:sz w:val="28"/>
        </w:rPr>
        <w:t>
      23. Комиссия шешіміне қызметшінің Қазақстан Республикасы Мемлекеттік қызмет істері және сыбайлас жемқорлыққа қарсы іс-қимыл жөніндегі Алматы қаласы бойынша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
      24. Қазақстан Республикасы Мемлекеттік қызмет істері және сыбайлас жемқорлыққа қарсы іс-қимыл жөніндегі Алматы қаласы бойынша департаменті қызметшіден шағым түскен күнінен бастап он жұмыс күні ішінде шағым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
      25. Қабылданған шешім туралы ақпаратты Алматы қаласы Алатау ауданы әкімінің аппараты Қазақстан Республикасы Мемлекеттік қызмет істері және сыбайлас жемқорлыққа қарсы іс-қимыл жөніндегі Алматы қаласы бойынша департаментіне береді.</w:t>
      </w:r>
    </w:p>
    <w:bookmarkEnd w:id="15"/>
    <w:bookmarkStart w:name="z41" w:id="16"/>
    <w:p>
      <w:pPr>
        <w:spacing w:after="0"/>
        <w:ind w:left="0"/>
        <w:jc w:val="both"/>
      </w:pPr>
      <w:r>
        <w:rPr>
          <w:rFonts w:ascii="Times New Roman"/>
          <w:b w:val="false"/>
          <w:i w:val="false"/>
          <w:color w:val="000000"/>
          <w:sz w:val="28"/>
        </w:rPr>
        <w:t>
Алматы қаласы Алатау ауданы әкімі</w:t>
      </w:r>
      <w:r>
        <w:br/>
      </w:r>
      <w:r>
        <w:rPr>
          <w:rFonts w:ascii="Times New Roman"/>
          <w:b w:val="false"/>
          <w:i w:val="false"/>
          <w:color w:val="000000"/>
          <w:sz w:val="28"/>
        </w:rPr>
        <w:t>
аппаратының «Б» корпусы мемлекеттік</w:t>
      </w:r>
      <w:r>
        <w:br/>
      </w:r>
      <w:r>
        <w:rPr>
          <w:rFonts w:ascii="Times New Roman"/>
          <w:b w:val="false"/>
          <w:i w:val="false"/>
          <w:color w:val="000000"/>
          <w:sz w:val="28"/>
        </w:rPr>
        <w:t>
әкімшілік қызметшілерінің қызметін жыл</w:t>
      </w:r>
      <w:r>
        <w:br/>
      </w:r>
      <w:r>
        <w:rPr>
          <w:rFonts w:ascii="Times New Roman"/>
          <w:b w:val="false"/>
          <w:i w:val="false"/>
          <w:color w:val="000000"/>
          <w:sz w:val="28"/>
        </w:rPr>
        <w:t>
сайынғы бағалаудың әдістемесіне</w:t>
      </w:r>
      <w:r>
        <w:br/>
      </w:r>
      <w:r>
        <w:rPr>
          <w:rFonts w:ascii="Times New Roman"/>
          <w:b w:val="false"/>
          <w:i w:val="false"/>
          <w:color w:val="000000"/>
          <w:sz w:val="28"/>
        </w:rPr>
        <w:t>
1-қосымша</w:t>
      </w:r>
    </w:p>
    <w:bookmarkEnd w:id="16"/>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Тікелей басшысының бағалау парағы</w:t>
      </w:r>
    </w:p>
    <w:p>
      <w:pPr>
        <w:spacing w:after="0"/>
        <w:ind w:left="0"/>
        <w:jc w:val="both"/>
      </w:pPr>
      <w:r>
        <w:rPr>
          <w:rFonts w:ascii="Times New Roman"/>
          <w:b w:val="false"/>
          <w:i w:val="false"/>
          <w:color w:val="000000"/>
          <w:sz w:val="28"/>
        </w:rPr>
        <w:t>Бағаланатын қызметшінің Т.А.Ә. (бар болған жағдайда):________________</w:t>
      </w:r>
      <w:r>
        <w:br/>
      </w:r>
      <w:r>
        <w:rPr>
          <w:rFonts w:ascii="Times New Roman"/>
          <w:b w:val="false"/>
          <w:i w:val="false"/>
          <w:color w:val="000000"/>
          <w:sz w:val="28"/>
        </w:rPr>
        <w:t>
Бағаланатын қызметшінің лауазымы:____________________________________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6"/>
        <w:gridCol w:w="5659"/>
        <w:gridCol w:w="3859"/>
        <w:gridCol w:w="1936"/>
      </w:tblGrid>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мәні</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Бастамашылығы</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Лауазымды міндеттерін орындау сапасы</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8-ге дейін</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Әрекеттестікке икемділігі</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этиканы сақтауы</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(барлық бағалардың бағасы)</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00"/>
        <w:gridCol w:w="6300"/>
      </w:tblGrid>
      <w:tr>
        <w:trPr>
          <w:trHeight w:val="30" w:hRule="atLeast"/>
        </w:trPr>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Таныстым:</w:t>
            </w:r>
          </w:p>
          <w:p>
            <w:pPr>
              <w:spacing w:after="20"/>
              <w:ind w:left="20"/>
              <w:jc w:val="both"/>
            </w:pPr>
            <w:r>
              <w:rPr>
                <w:rFonts w:ascii="Times New Roman"/>
                <w:b w:val="false"/>
                <w:i w:val="false"/>
                <w:color w:val="000000"/>
                <w:sz w:val="20"/>
              </w:rPr>
              <w:t>Қызметші</w:t>
            </w:r>
            <w:r>
              <w:br/>
            </w:r>
            <w:r>
              <w:rPr>
                <w:rFonts w:ascii="Times New Roman"/>
                <w:b w:val="false"/>
                <w:i w:val="false"/>
                <w:color w:val="000000"/>
                <w:sz w:val="20"/>
              </w:rPr>
              <w:t>
Т.А.Ә. (бар болған жағдайда) ______________________________</w:t>
            </w:r>
            <w:r>
              <w:br/>
            </w:r>
            <w:r>
              <w:rPr>
                <w:rFonts w:ascii="Times New Roman"/>
                <w:b w:val="false"/>
                <w:i w:val="false"/>
                <w:color w:val="000000"/>
                <w:sz w:val="20"/>
              </w:rPr>
              <w:t>
күні__________________________</w:t>
            </w:r>
            <w:r>
              <w:br/>
            </w:r>
            <w:r>
              <w:rPr>
                <w:rFonts w:ascii="Times New Roman"/>
                <w:b w:val="false"/>
                <w:i w:val="false"/>
                <w:color w:val="000000"/>
                <w:sz w:val="20"/>
              </w:rPr>
              <w:t>
қолы__________________________</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Тікелей басшы</w:t>
            </w:r>
            <w:r>
              <w:br/>
            </w:r>
            <w:r>
              <w:rPr>
                <w:rFonts w:ascii="Times New Roman"/>
                <w:b w:val="false"/>
                <w:i w:val="false"/>
                <w:color w:val="000000"/>
                <w:sz w:val="20"/>
              </w:rPr>
              <w:t>
Т.А.Ә.(бар болған жағдайда) ______________________________</w:t>
            </w:r>
            <w:r>
              <w:br/>
            </w:r>
            <w:r>
              <w:rPr>
                <w:rFonts w:ascii="Times New Roman"/>
                <w:b w:val="false"/>
                <w:i w:val="false"/>
                <w:color w:val="000000"/>
                <w:sz w:val="20"/>
              </w:rPr>
              <w:t>
______________________________</w:t>
            </w:r>
            <w:r>
              <w:br/>
            </w:r>
            <w:r>
              <w:rPr>
                <w:rFonts w:ascii="Times New Roman"/>
                <w:b w:val="false"/>
                <w:i w:val="false"/>
                <w:color w:val="000000"/>
                <w:sz w:val="20"/>
              </w:rPr>
              <w:t>
күні__________________________</w:t>
            </w:r>
            <w:r>
              <w:br/>
            </w:r>
            <w:r>
              <w:rPr>
                <w:rFonts w:ascii="Times New Roman"/>
                <w:b w:val="false"/>
                <w:i w:val="false"/>
                <w:color w:val="000000"/>
                <w:sz w:val="20"/>
              </w:rPr>
              <w:t>
қолы__________________________</w:t>
            </w:r>
          </w:p>
        </w:tc>
      </w:tr>
    </w:tbl>
    <w:bookmarkStart w:name="z42" w:id="17"/>
    <w:p>
      <w:pPr>
        <w:spacing w:after="0"/>
        <w:ind w:left="0"/>
        <w:jc w:val="both"/>
      </w:pPr>
      <w:r>
        <w:rPr>
          <w:rFonts w:ascii="Times New Roman"/>
          <w:b w:val="false"/>
          <w:i w:val="false"/>
          <w:color w:val="000000"/>
          <w:sz w:val="28"/>
        </w:rPr>
        <w:t>
Алматы қаласы Алатау ауданы әкімі</w:t>
      </w:r>
      <w:r>
        <w:br/>
      </w:r>
      <w:r>
        <w:rPr>
          <w:rFonts w:ascii="Times New Roman"/>
          <w:b w:val="false"/>
          <w:i w:val="false"/>
          <w:color w:val="000000"/>
          <w:sz w:val="28"/>
        </w:rPr>
        <w:t>
аппаратының «Б» корпусы мемлекеттік</w:t>
      </w:r>
      <w:r>
        <w:br/>
      </w:r>
      <w:r>
        <w:rPr>
          <w:rFonts w:ascii="Times New Roman"/>
          <w:b w:val="false"/>
          <w:i w:val="false"/>
          <w:color w:val="000000"/>
          <w:sz w:val="28"/>
        </w:rPr>
        <w:t>
әкімшілік қызметшілерінің қызметін жыл</w:t>
      </w:r>
      <w:r>
        <w:br/>
      </w:r>
      <w:r>
        <w:rPr>
          <w:rFonts w:ascii="Times New Roman"/>
          <w:b w:val="false"/>
          <w:i w:val="false"/>
          <w:color w:val="000000"/>
          <w:sz w:val="28"/>
        </w:rPr>
        <w:t>
сайынғы бағалаудың әдістемесіне</w:t>
      </w:r>
      <w:r>
        <w:br/>
      </w:r>
      <w:r>
        <w:rPr>
          <w:rFonts w:ascii="Times New Roman"/>
          <w:b w:val="false"/>
          <w:i w:val="false"/>
          <w:color w:val="000000"/>
          <w:sz w:val="28"/>
        </w:rPr>
        <w:t>
2-қосымша</w:t>
      </w:r>
    </w:p>
    <w:bookmarkEnd w:id="17"/>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Айналмалы бағалау парағы</w:t>
      </w:r>
    </w:p>
    <w:p>
      <w:pPr>
        <w:spacing w:after="0"/>
        <w:ind w:left="0"/>
        <w:jc w:val="both"/>
      </w:pPr>
      <w:r>
        <w:rPr>
          <w:rFonts w:ascii="Times New Roman"/>
          <w:b w:val="false"/>
          <w:i w:val="false"/>
          <w:color w:val="000000"/>
          <w:sz w:val="28"/>
        </w:rPr>
        <w:t>Бағаланатын қызметшінің Т.А.Ә. (бар болған жағдайда):________________</w:t>
      </w:r>
      <w:r>
        <w:br/>
      </w:r>
      <w:r>
        <w:rPr>
          <w:rFonts w:ascii="Times New Roman"/>
          <w:b w:val="false"/>
          <w:i w:val="false"/>
          <w:color w:val="000000"/>
          <w:sz w:val="28"/>
        </w:rPr>
        <w:t>
Бағаланатын қызметшінің лауазымы:____________________________________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2"/>
        <w:gridCol w:w="5882"/>
        <w:gridCol w:w="3960"/>
        <w:gridCol w:w="1936"/>
      </w:tblGrid>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мәні</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Бағынышты адам</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 жоспарлай алу қабілеті</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ынталандыру қабілеті</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этиканы сақтауы</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(барлық бағалардың бағасы)</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Әріптесі</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Топта жұмыс істей алу қабылеті</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этиканы сақтауы</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Лауазымды міндеттерін орындау сапасы </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(барлық бағалардың бағасы)</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3" w:id="18"/>
    <w:p>
      <w:pPr>
        <w:spacing w:after="0"/>
        <w:ind w:left="0"/>
        <w:jc w:val="both"/>
      </w:pPr>
      <w:r>
        <w:rPr>
          <w:rFonts w:ascii="Times New Roman"/>
          <w:b w:val="false"/>
          <w:i w:val="false"/>
          <w:color w:val="000000"/>
          <w:sz w:val="28"/>
        </w:rPr>
        <w:t>
Алматы қаласы Алатау ауданы әкімі</w:t>
      </w:r>
      <w:r>
        <w:br/>
      </w:r>
      <w:r>
        <w:rPr>
          <w:rFonts w:ascii="Times New Roman"/>
          <w:b w:val="false"/>
          <w:i w:val="false"/>
          <w:color w:val="000000"/>
          <w:sz w:val="28"/>
        </w:rPr>
        <w:t>
аппаратының «Б» корпусы мемлекеттік</w:t>
      </w:r>
      <w:r>
        <w:br/>
      </w:r>
      <w:r>
        <w:rPr>
          <w:rFonts w:ascii="Times New Roman"/>
          <w:b w:val="false"/>
          <w:i w:val="false"/>
          <w:color w:val="000000"/>
          <w:sz w:val="28"/>
        </w:rPr>
        <w:t>
әкімшілік қызметшілерінің қызметін жыл</w:t>
      </w:r>
      <w:r>
        <w:br/>
      </w:r>
      <w:r>
        <w:rPr>
          <w:rFonts w:ascii="Times New Roman"/>
          <w:b w:val="false"/>
          <w:i w:val="false"/>
          <w:color w:val="000000"/>
          <w:sz w:val="28"/>
        </w:rPr>
        <w:t>
сайынғы бағалаудың әдістемесіне</w:t>
      </w:r>
      <w:r>
        <w:br/>
      </w:r>
      <w:r>
        <w:rPr>
          <w:rFonts w:ascii="Times New Roman"/>
          <w:b w:val="false"/>
          <w:i w:val="false"/>
          <w:color w:val="000000"/>
          <w:sz w:val="28"/>
        </w:rPr>
        <w:t>
3-қосымша</w:t>
      </w:r>
    </w:p>
    <w:bookmarkEnd w:id="18"/>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Бағалау жөніндегі комиссия отырысының хаттамасы</w:t>
      </w:r>
      <w:r>
        <w:br/>
      </w:r>
      <w:r>
        <w:rPr>
          <w:rFonts w:ascii="Times New Roman"/>
          <w:b/>
          <w:i w:val="false"/>
          <w:color w:val="000000"/>
        </w:rPr>
        <w:t>
Алматы қаласы Алатау ауданы әкімінің аппараты</w:t>
      </w:r>
      <w:r>
        <w:br/>
      </w:r>
      <w:r>
        <w:rPr>
          <w:rFonts w:ascii="Times New Roman"/>
          <w:b/>
          <w:i w:val="false"/>
          <w:color w:val="000000"/>
        </w:rPr>
        <w:t>
_____________________________________________</w:t>
      </w:r>
      <w:r>
        <w:br/>
      </w:r>
      <w:r>
        <w:rPr>
          <w:rFonts w:ascii="Times New Roman"/>
          <w:b/>
          <w:i w:val="false"/>
          <w:color w:val="000000"/>
        </w:rPr>
        <w:t>
(мемлекеттік органның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3"/>
        <w:gridCol w:w="3157"/>
        <w:gridCol w:w="2474"/>
        <w:gridCol w:w="2971"/>
        <w:gridCol w:w="3075"/>
      </w:tblGrid>
      <w:tr>
        <w:trPr>
          <w:trHeight w:val="145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р/р</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Қызметшінің Т.А.Ә.</w:t>
            </w:r>
            <w:r>
              <w:br/>
            </w:r>
            <w:r>
              <w:rPr>
                <w:rFonts w:ascii="Times New Roman"/>
                <w:b w:val="false"/>
                <w:i w:val="false"/>
                <w:color w:val="000000"/>
                <w:sz w:val="20"/>
              </w:rPr>
              <w:t>
</w:t>
            </w:r>
            <w:r>
              <w:rPr>
                <w:rFonts w:ascii="Times New Roman"/>
                <w:b w:val="false"/>
                <w:i/>
                <w:color w:val="000000"/>
                <w:sz w:val="20"/>
              </w:rPr>
              <w:t>(бар болған жағдайда)</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басшының бағасы</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Айналмалы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баға</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Комиссия қорытындысы: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Тексерген:</w:t>
      </w:r>
    </w:p>
    <w:p>
      <w:pPr>
        <w:spacing w:after="0"/>
        <w:ind w:left="0"/>
        <w:jc w:val="both"/>
      </w:pPr>
      <w:r>
        <w:rPr>
          <w:rFonts w:ascii="Times New Roman"/>
          <w:b w:val="false"/>
          <w:i w:val="false"/>
          <w:color w:val="000000"/>
          <w:sz w:val="28"/>
        </w:rPr>
        <w:t>Комиссия хатшысы:___________________________ Күні:_________________</w:t>
      </w:r>
      <w:r>
        <w:br/>
      </w:r>
      <w:r>
        <w:rPr>
          <w:rFonts w:ascii="Times New Roman"/>
          <w:b w:val="false"/>
          <w:i w:val="false"/>
          <w:color w:val="000000"/>
          <w:sz w:val="28"/>
        </w:rPr>
        <w:t>
      (Т.А.Ә. (бар болған жағдайда), қолы)</w:t>
      </w:r>
      <w:r>
        <w:br/>
      </w:r>
      <w:r>
        <w:rPr>
          <w:rFonts w:ascii="Times New Roman"/>
          <w:b w:val="false"/>
          <w:i w:val="false"/>
          <w:color w:val="000000"/>
          <w:sz w:val="28"/>
        </w:rPr>
        <w:t>
Комиссия төрағасы:__________________________ Күні:_________________</w:t>
      </w:r>
      <w:r>
        <w:br/>
      </w:r>
      <w:r>
        <w:rPr>
          <w:rFonts w:ascii="Times New Roman"/>
          <w:b w:val="false"/>
          <w:i w:val="false"/>
          <w:color w:val="000000"/>
          <w:sz w:val="28"/>
        </w:rPr>
        <w:t>
      (Т.А.Ә. (бар болған жағдайда), қолы)</w:t>
      </w:r>
      <w:r>
        <w:br/>
      </w:r>
      <w:r>
        <w:rPr>
          <w:rFonts w:ascii="Times New Roman"/>
          <w:b w:val="false"/>
          <w:i w:val="false"/>
          <w:color w:val="000000"/>
          <w:sz w:val="28"/>
        </w:rPr>
        <w:t>
Комиссия мүшесі:____________________________ Күні:_________________</w:t>
      </w:r>
      <w:r>
        <w:br/>
      </w:r>
      <w:r>
        <w:rPr>
          <w:rFonts w:ascii="Times New Roman"/>
          <w:b w:val="false"/>
          <w:i w:val="false"/>
          <w:color w:val="000000"/>
          <w:sz w:val="28"/>
        </w:rPr>
        <w:t>
      (Т.А.Ә. (бар болған жағдайда),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