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ab1b" w14:textId="d24a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Аймақтар бойынша және дақылдар бөлінісінде 2015 жылдың өніміне бірінші көбейтілген және бірінші ұрпақ будандарының тұқымдарын сатып алудың (пайдаланудың) ең төменгі нормаларын бекіту туралы</w:t>
      </w:r>
    </w:p>
    <w:p>
      <w:pPr>
        <w:spacing w:after="0"/>
        <w:ind w:left="0"/>
        <w:jc w:val="both"/>
      </w:pPr>
      <w:r>
        <w:rPr>
          <w:rFonts w:ascii="Times New Roman"/>
          <w:b w:val="false"/>
          <w:i w:val="false"/>
          <w:color w:val="000000"/>
          <w:sz w:val="28"/>
        </w:rPr>
        <w:t>Солтүстік Қазақстан облысы әкімдігінің 2015 жылғы 8 маусымдағы № 196 қаулысы. Солтүстік Қазақстан облысының Әділет департаментінде 2015 жылғы 16 маусымда N 3276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"Тұқым шаруашылығын дамытуды субсидиялау қағидаларын бекіту туралы" Қазақстан Республикасы Ауыл шаруашылығы министрінің 2014 жылғы 12 желтоқсандағы № 4-2/664 бұйрығымен бекітілген Тұқым шаруашылығын дамытуды субсидиялау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аймақтар бойынша және дақылдар бөлінісінде 2015 жылдың өніміне бірінші көбейтілген және бірінші ұрпақ будандарының тұқымдарын сатып алудың (пайдаланудың) ең төменгі нормалары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br/>
            </w:r>
            <w:r>
              <w:rPr>
                <w:rFonts w:ascii="Times New Roman"/>
                <w:b w:val="false"/>
                <w:i/>
                <w:color w:val="000000"/>
                <w:sz w:val="20"/>
              </w:rPr>
              <w:t>2015 жылғы 08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08 маусым № 196 қаулысына қосымша</w:t>
            </w:r>
          </w:p>
        </w:tc>
      </w:tr>
    </w:tbl>
    <w:bookmarkStart w:name="z10" w:id="0"/>
    <w:p>
      <w:pPr>
        <w:spacing w:after="0"/>
        <w:ind w:left="0"/>
        <w:jc w:val="left"/>
      </w:pPr>
      <w:r>
        <w:rPr>
          <w:rFonts w:ascii="Times New Roman"/>
          <w:b/>
          <w:i w:val="false"/>
          <w:color w:val="000000"/>
        </w:rPr>
        <w:t xml:space="preserve"> Аймақтар бойынша және дақылдар бөлінісінде 2015 жылдың өніміне бірінші көбейтілген және бірінші ұрпақ будандарының тұқымдарын сатып алудың (пайдаланудың) ең төменгі нормалары: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орманды дала аймағында: Қызылжар ауданы (Налобин, Виноградов, Долматов, Вагулин, Лесной, Березов, Бугровое, Светлопольск, Рощинск және Якорь ауылдық округтері), Мамлют ауданы (Белое, Краснознамен, Пригород ауылдық округтері), Мағжан Жұмабаев ауданы (Фурманов, Гавринский, Конюхов, Октябрь, Пролетарский, Қарақоға, Лебяжье ауылдық округтері)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4642"/>
        <w:gridCol w:w="6264"/>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Дақыл</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көбейтілген және бірінші ұрпақ будандарының тұқымдарын 1 гектарға сатып алу (пайдалану) нормалары, килограмм*</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Бидай</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7,169</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Арпа</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13,589</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5,224</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Күздік қара бидай</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Қарақұмық      </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0,238</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Жүгері: (кеш пісетін, орташа-кеш және орташа пісетін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Жүгері: (ерте пісетін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Дәнді-бұршақты </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17,163</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Рапс</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0,433</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Зығыр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0,809</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 бірінші ұрпақ тұқымдары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0,629</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Қыша, басқа майлы дақылдар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302,356</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0,057</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 көпжылдық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Бұршақты көпжылдық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норманы есептеу кезінде сақтандыру қоры (30%) ескерілді;</w:t>
      </w:r>
      <w:r>
        <w:br/>
      </w:r>
      <w:r>
        <w:rPr>
          <w:rFonts w:ascii="Times New Roman"/>
          <w:b w:val="false"/>
          <w:i w:val="false"/>
          <w:color w:val="000000"/>
          <w:sz w:val="28"/>
        </w:rPr>
        <w:t>** ең аз өсіру кезеңі дәнді көпжылдық шөптерде 10 жыл, бұршақты көпжылдық шөптерде 5 жыл екенін ескере отырып, жыл сайын дәнді көпжылдық шөптер үшін 1/10 бөлік (10%) және бұршақты көпжылдық шөптер үшін 1/5 бөлік (20%) сорт жаңарту талап етіледі.</w:t>
      </w:r>
      <w:r>
        <w:br/>
      </w:r>
      <w:r>
        <w:rPr>
          <w:rFonts w:ascii="Times New Roman"/>
          <w:b w:val="false"/>
          <w:i w:val="false"/>
          <w:color w:val="000000"/>
          <w:sz w:val="28"/>
        </w:rPr>
        <w:t>
      </w:t>
      </w:r>
      <w:r>
        <w:rPr>
          <w:rFonts w:ascii="Times New Roman"/>
          <w:b w:val="false"/>
          <w:i w:val="false"/>
          <w:color w:val="000000"/>
          <w:sz w:val="28"/>
        </w:rPr>
        <w:t>2) далалы аймақта: Айыртау, Ақжар, Аққайың, Есіл, Жамбыл, Мағжан Жұмабаев (солтүстік-шығыс бөлігінен басқа), Қызылжар және Мамлют аудандары (солтүстік бөлігінен басқа), Ғабит Мүсірепов атындағы, Тайынша, Тимирязев, Уәлиханов (оңтүстік бөлігінің жіңішке алабынан басқа) және Шал ақын аудандары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4642"/>
        <w:gridCol w:w="6264"/>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Дақыл</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көбейтілген және бірінші ұрпақ будандарының тұқымдарын 1 гектарға сатып алу (пайдалану) нормалары, килограмм*</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Бидай</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6,475</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Арпа</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3,424</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Күздік қара бидай</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6,109</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Қарақұмық      </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0,159</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Жүгері: (кеш пісетін, орташа-кеш және орташа пісетін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Жүгері: (ерте пісетін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Дәнді-бұршақты </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13,191</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Рапс</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Зығыр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0,598</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 бірінші ұрпақ тұқымдары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0,453</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Қыша, басқа майлы дақылдар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0,033</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146,315</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0,056</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 көпжылдық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Бұршақты көпжылдық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норманы есептеу кезінде сақтандыру қоры (30%) ескерілді;</w:t>
      </w:r>
      <w:r>
        <w:br/>
      </w:r>
      <w:r>
        <w:rPr>
          <w:rFonts w:ascii="Times New Roman"/>
          <w:b w:val="false"/>
          <w:i w:val="false"/>
          <w:color w:val="000000"/>
          <w:sz w:val="28"/>
        </w:rPr>
        <w:t>** ең аз өсіру кезеңі дәнді көпжылдық шөптерде 10 жыл, бұршақты көпжылдық шөптерде 5 жыл екенін ескере отырып, жыл сайын дәнді көпжылдық шөптер үшін 1/10 бөлік (10%) және бұршақты көпжылдық шөптер үшін 1/5 бөлік (20%) сорт жаңарту талап етіледі.</w:t>
      </w:r>
      <w:r>
        <w:br/>
      </w:r>
      <w:r>
        <w:rPr>
          <w:rFonts w:ascii="Times New Roman"/>
          <w:b w:val="false"/>
          <w:i w:val="false"/>
          <w:color w:val="000000"/>
          <w:sz w:val="28"/>
        </w:rPr>
        <w:t>
      </w:t>
      </w:r>
      <w:r>
        <w:rPr>
          <w:rFonts w:ascii="Times New Roman"/>
          <w:b w:val="false"/>
          <w:i w:val="false"/>
          <w:color w:val="000000"/>
          <w:sz w:val="28"/>
        </w:rPr>
        <w:t xml:space="preserve">3) құрғақ дала аймағы: Уәлиханов ауданының оңтүстігіндегі жіңішке алап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4642"/>
        <w:gridCol w:w="6264"/>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Дақыл</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көбейтілген және бірінші ұрпақ будандарының тұқымдарын 1 гектарға сатып алу (пайдалану) нормалары, килограмм*</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Бидай</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4,871</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Арпа</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Күздік қара бидай</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Қарақұмық</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Жүгері: (кеш пісетін, орташа-кеш және орташа пісетін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Жүгері: (ерте пісетін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Дәнді-бұршақты </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10,967</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Рапс</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Зығыр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0,609</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 бірінші ұрпақ тұқымдары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0,375</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 бірінші ұрпақ будандары</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Қыша, басқа майлы дақылдар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103,636</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0,021</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 көпжылдық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23,400</w:t>
            </w: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Бұршақты көпжылдық шөптер</w:t>
            </w: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норманы есептеу кезінде сақтандыру қоры (30%) ескерілді;</w:t>
      </w:r>
      <w:r>
        <w:br/>
      </w:r>
      <w:r>
        <w:rPr>
          <w:rFonts w:ascii="Times New Roman"/>
          <w:b w:val="false"/>
          <w:i w:val="false"/>
          <w:color w:val="000000"/>
          <w:sz w:val="28"/>
        </w:rPr>
        <w:t>** ең аз өсіру кезеңі дәнді көпжылдық шөптерде 10 жыл, бұршақты көпжылдық шөптерде 5 жыл екенін ескере отырып, жыл сайын дәнді көпжылдық шөптер үшін 1/10 бөлік (10%) және бұршақты көпжылдық шөптер үшін 1/5 бөлік (20%) сорт жаңарту талап етіледі.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