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a4c4c" w14:textId="71a4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 жергілікті атқарушы органдармен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30 маусымдағы № 228 қаулысы. Солтүстік Қазақстан облысының Әділет департаментінде 2015 жылғы 11 тамызда N 3343 болып тіркелді. Күші жойылды – Солтүстік Қазақстан облысы әкімдігінің 2016 жылғы 16 маусымдағы N 232 қаулысымен</w:t>
      </w:r>
    </w:p>
    <w:p>
      <w:pPr>
        <w:spacing w:after="0"/>
        <w:ind w:left="0"/>
        <w:jc w:val="both"/>
      </w:pPr>
      <w:bookmarkStart w:name="z4" w:id="0"/>
      <w:r>
        <w:rPr>
          <w:rFonts w:ascii="Times New Roman"/>
          <w:b w:val="false"/>
          <w:i w:val="false"/>
          <w:color w:val="ff0000"/>
          <w:sz w:val="28"/>
        </w:rPr>
        <w:t xml:space="preserve">      Ескерту. Күші жойылды – Солтүстік Қазақстан облысы әкімдігінің 16.06.2016 </w:t>
      </w:r>
      <w:r>
        <w:rPr>
          <w:rFonts w:ascii="Times New Roman"/>
          <w:b w:val="false"/>
          <w:i w:val="false"/>
          <w:color w:val="000000"/>
          <w:sz w:val="28"/>
        </w:rPr>
        <w:t>N 232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"Негізгі орта, жалпы орта білім беру ұйымдарында экстернат нысанында оқытуға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"Негізгі орта, жалпы орта білім туралы құжаттардың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val="false"/>
                <w:color w:val="000000"/>
                <w:sz w:val="20"/>
              </w:rPr>
              <w:t>
</w:t>
            </w:r>
            <w:r>
              <w:rPr>
                <w:rFonts w:ascii="Times New Roman"/>
                <w:b w:val="false"/>
                <w:i/>
                <w:color w:val="000000"/>
                <w:sz w:val="20"/>
              </w:rPr>
              <w:t>әкімі</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Е.Сұлтанов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Солтүстік Қазақстан облысы әкімдігінің 2015 жылғы 30 маусымдағы № 228 қаулысымен бекітілген</w:t>
            </w:r>
          </w:p>
          <w:bookmarkEnd w:id="2"/>
        </w:tc>
      </w:tr>
    </w:tbl>
    <w:bookmarkStart w:name="z13" w:id="3"/>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w:t>
      </w:r>
    </w:p>
    <w:bookmarkEnd w:id="3"/>
    <w:bookmarkStart w:name="z14" w:id="4"/>
    <w:p>
      <w:pPr>
        <w:spacing w:after="0"/>
        <w:ind w:left="0"/>
        <w:jc w:val="left"/>
      </w:pPr>
      <w:r>
        <w:rPr>
          <w:rFonts w:ascii="Times New Roman"/>
          <w:b/>
          <w:i w:val="false"/>
          <w:color w:val="000000"/>
        </w:rPr>
        <w:t xml:space="preserve"> 
1. Жалпы ережелер</w:t>
      </w:r>
    </w:p>
    <w:bookmarkEnd w:id="4"/>
    <w:bookmarkStart w:name="z15" w:id="5"/>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қызметін (бұдан әрі - мемлекеттік көрсетілетін қызмет) "Орта білім беру саласында жергілікті атқарушы органдармен көрсетілетін мемлекеттік көрсетілетін қызметтер стандарттарын бекіту туралы" Қазақстан Республикасының Білім және ғылым министрінің 2015 жылғы 8 сәуірдегі №179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№11057 болып тіркелген),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стандартына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бастауыш, негізгі орта, жалпы орта білім беру ұйымдары (бұдан әрі - көрсетілетін қызметті берушілер) көрсетеді.</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электронды,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құжаттардың қабылданғаны туралы қолхат және жаңа оқу жылынан бастап бастауыш, негізгі орта, жалпы орта білім беру ұйымына қабылдау туралы бұйрық.</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r>
        <w:br/>
      </w:r>
      <w:r>
        <w:rPr>
          <w:rFonts w:ascii="Times New Roman"/>
          <w:b w:val="false"/>
          <w:i w:val="false"/>
          <w:color w:val="000000"/>
          <w:sz w:val="28"/>
        </w:rPr>
        <w:t>
</w:t>
      </w:r>
      <w:r>
        <w:rPr>
          <w:rFonts w:ascii="Times New Roman"/>
          <w:b w:val="false"/>
          <w:i w:val="false"/>
          <w:color w:val="000000"/>
          <w:sz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көрсетудің нәтижесін ұсыну нысаны: электронды, қағаз түрінде.</w:t>
      </w:r>
      <w:r>
        <w:br/>
      </w:r>
      <w:r>
        <w:rPr>
          <w:rFonts w:ascii="Times New Roman"/>
          <w:b w:val="false"/>
          <w:i w:val="false"/>
          <w:color w:val="000000"/>
          <w:sz w:val="28"/>
        </w:rPr>
        <w:t>
</w:t>
      </w: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r>
        <w:br/>
      </w:r>
      <w:r>
        <w:rPr>
          <w:rFonts w:ascii="Times New Roman"/>
          <w:b w:val="false"/>
          <w:i w:val="false"/>
          <w:color w:val="000000"/>
          <w:sz w:val="28"/>
        </w:rPr>
        <w:t>
 </w:t>
      </w:r>
    </w:p>
    <w:bookmarkEnd w:id="5"/>
    <w:bookmarkStart w:name="z25" w:id="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6"/>
    <w:bookmarkStart w:name="z26" w:id="7"/>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(немесе оның заңды өкілінен) құжаттарды (бұдан әрі – құжаттар топтамасы) алуы болып табылады:</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w:t>
      </w:r>
      <w:r>
        <w:rPr>
          <w:rFonts w:ascii="Times New Roman"/>
          <w:b w:val="false"/>
          <w:i w:val="false"/>
          <w:color w:val="000000"/>
          <w:sz w:val="2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r>
        <w:br/>
      </w:r>
      <w:r>
        <w:rPr>
          <w:rFonts w:ascii="Times New Roman"/>
          <w:b w:val="false"/>
          <w:i w:val="false"/>
          <w:color w:val="000000"/>
          <w:sz w:val="28"/>
        </w:rPr>
        <w:t>
</w:t>
      </w:r>
      <w:r>
        <w:rPr>
          <w:rFonts w:ascii="Times New Roman"/>
          <w:b w:val="false"/>
          <w:i w:val="false"/>
          <w:color w:val="000000"/>
          <w:sz w:val="28"/>
        </w:rPr>
        <w:t>
      3) дәрігерлік кәсіби-консультативтік қорытынды,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нормативтік-құқықтық актілерінің мемлекеттік тізілімінде № 6697 болып тіркелген) бекітілген № 086/е нысан, (бұдан әрі - № 086/е нысан);</w:t>
      </w:r>
      <w:r>
        <w:br/>
      </w:r>
      <w:r>
        <w:rPr>
          <w:rFonts w:ascii="Times New Roman"/>
          <w:b w:val="false"/>
          <w:i w:val="false"/>
          <w:color w:val="000000"/>
          <w:sz w:val="28"/>
        </w:rPr>
        <w:t>
</w:t>
      </w:r>
      <w:r>
        <w:rPr>
          <w:rFonts w:ascii="Times New Roman"/>
          <w:b w:val="false"/>
          <w:i w:val="false"/>
          <w:color w:val="000000"/>
          <w:sz w:val="28"/>
        </w:rPr>
        <w:t>
      4) 2 данада 3х4 см өлшеміндегі фотосурет;</w:t>
      </w:r>
      <w:r>
        <w:br/>
      </w:r>
      <w:r>
        <w:rPr>
          <w:rFonts w:ascii="Times New Roman"/>
          <w:b w:val="false"/>
          <w:i w:val="false"/>
          <w:color w:val="000000"/>
          <w:sz w:val="28"/>
        </w:rPr>
        <w:t>
</w:t>
      </w:r>
      <w:r>
        <w:rPr>
          <w:rFonts w:ascii="Times New Roman"/>
          <w:b w:val="false"/>
          <w:i w:val="false"/>
          <w:color w:val="000000"/>
          <w:sz w:val="28"/>
        </w:rPr>
        <w:t>
      5) педагогикалық-медициналық-психологиялық комиссияның қорытындысы (болған жағдайда).</w:t>
      </w:r>
      <w:r>
        <w:br/>
      </w:r>
      <w:r>
        <w:rPr>
          <w:rFonts w:ascii="Times New Roman"/>
          <w:b w:val="false"/>
          <w:i w:val="false"/>
          <w:color w:val="000000"/>
          <w:sz w:val="28"/>
        </w:rPr>
        <w:t>
</w:t>
      </w:r>
      <w:r>
        <w:rPr>
          <w:rFonts w:ascii="Times New Roman"/>
          <w:b w:val="false"/>
          <w:i w:val="false"/>
          <w:color w:val="000000"/>
          <w:sz w:val="28"/>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rFonts w:ascii="Times New Roman"/>
          <w:b w:val="false"/>
          <w:i w:val="false"/>
          <w:color w:val="000000"/>
          <w:sz w:val="28"/>
        </w:rPr>
        <w:t>
</w:t>
      </w:r>
      <w:r>
        <w:rPr>
          <w:rFonts w:ascii="Times New Roman"/>
          <w:b w:val="false"/>
          <w:i w:val="false"/>
          <w:color w:val="000000"/>
          <w:sz w:val="28"/>
        </w:rPr>
        <w:t>
      1) шетелдік – шетелдіктің Қазақстан Республикасында тұруға ықтиярхаты;</w:t>
      </w:r>
      <w:r>
        <w:br/>
      </w:r>
      <w:r>
        <w:rPr>
          <w:rFonts w:ascii="Times New Roman"/>
          <w:b w:val="false"/>
          <w:i w:val="false"/>
          <w:color w:val="000000"/>
          <w:sz w:val="28"/>
        </w:rPr>
        <w:t>
</w:t>
      </w:r>
      <w:r>
        <w:rPr>
          <w:rFonts w:ascii="Times New Roman"/>
          <w:b w:val="false"/>
          <w:i w:val="false"/>
          <w:color w:val="000000"/>
          <w:sz w:val="28"/>
        </w:rPr>
        <w:t>
      2) азаматтығы жоқ адам – азаматтығы жоқ адамның жеке куәлігі;</w:t>
      </w:r>
      <w:r>
        <w:br/>
      </w:r>
      <w:r>
        <w:rPr>
          <w:rFonts w:ascii="Times New Roman"/>
          <w:b w:val="false"/>
          <w:i w:val="false"/>
          <w:color w:val="000000"/>
          <w:sz w:val="28"/>
        </w:rPr>
        <w:t>
</w:t>
      </w:r>
      <w:r>
        <w:rPr>
          <w:rFonts w:ascii="Times New Roman"/>
          <w:b w:val="false"/>
          <w:i w:val="false"/>
          <w:color w:val="000000"/>
          <w:sz w:val="28"/>
        </w:rPr>
        <w:t>
      3) босқын – босқын куәлігі;</w:t>
      </w:r>
      <w:r>
        <w:br/>
      </w:r>
      <w:r>
        <w:rPr>
          <w:rFonts w:ascii="Times New Roman"/>
          <w:b w:val="false"/>
          <w:i w:val="false"/>
          <w:color w:val="000000"/>
          <w:sz w:val="28"/>
        </w:rPr>
        <w:t>
</w:t>
      </w:r>
      <w:r>
        <w:rPr>
          <w:rFonts w:ascii="Times New Roman"/>
          <w:b w:val="false"/>
          <w:i w:val="false"/>
          <w:color w:val="000000"/>
          <w:sz w:val="28"/>
        </w:rPr>
        <w:t>
      4) пана іздеуші – пана іздеуші адамның куәлігі;</w:t>
      </w:r>
      <w:r>
        <w:br/>
      </w:r>
      <w:r>
        <w:rPr>
          <w:rFonts w:ascii="Times New Roman"/>
          <w:b w:val="false"/>
          <w:i w:val="false"/>
          <w:color w:val="000000"/>
          <w:sz w:val="28"/>
        </w:rPr>
        <w:t>
</w:t>
      </w:r>
      <w:r>
        <w:rPr>
          <w:rFonts w:ascii="Times New Roman"/>
          <w:b w:val="false"/>
          <w:i w:val="false"/>
          <w:color w:val="000000"/>
          <w:sz w:val="28"/>
        </w:rPr>
        <w:t>
      5) оралман – оралман куәлігі.</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осы мемлекеттік көрсетілетін қызмет регламентіне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алушыға құжаттардың қабылданғаны туралы қолхат береді, 5 (бес) минут ішінде. Көрсетілетін қызметті берушінің басшылығына береді, 1 (бір) сағат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басшылығын құжаттар топтамасымен таныстырады,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1 (бір) сағат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бастауыш, негізгі орта, жалпы орта білім беру ұйымына қабылдау туралы бұйрық жобасын (бұдан әрі - бұйрық) дайындайды, 5 (бес) жұмыс күні ішінде:</w:t>
      </w:r>
      <w:r>
        <w:br/>
      </w:r>
      <w:r>
        <w:rPr>
          <w:rFonts w:ascii="Times New Roman"/>
          <w:b w:val="false"/>
          <w:i w:val="false"/>
          <w:color w:val="000000"/>
          <w:sz w:val="28"/>
        </w:rPr>
        <w:t>
</w:t>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w:t>
      </w:r>
      <w:r>
        <w:rPr>
          <w:rFonts w:ascii="Times New Roman"/>
          <w:b w:val="false"/>
          <w:i w:val="false"/>
          <w:color w:val="000000"/>
          <w:sz w:val="28"/>
        </w:rPr>
        <w:t>
      бірінші сыныпқа – 1 маусым мен 30 тамыз аралығында.</w:t>
      </w:r>
      <w:r>
        <w:br/>
      </w:r>
      <w:r>
        <w:rPr>
          <w:rFonts w:ascii="Times New Roman"/>
          <w:b w:val="false"/>
          <w:i w:val="false"/>
          <w:color w:val="000000"/>
          <w:sz w:val="28"/>
        </w:rPr>
        <w:t>
</w:t>
      </w:r>
      <w:r>
        <w:rPr>
          <w:rFonts w:ascii="Times New Roman"/>
          <w:b w:val="false"/>
          <w:i w:val="false"/>
          <w:color w:val="000000"/>
          <w:sz w:val="28"/>
        </w:rPr>
        <w:t xml:space="preserve">
      Бұйрық жобасын көрсетілетін қызметті берушінің басшылығына қол қою үшін береді, 5 (бес) минут ішінде; </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шешім қабылдап, бұйрық жобасына қол қояды және көрсетілетін қызметті берушінің кеңсесіне береді, 2 (екі) минут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көрсетілетін қызметті алушыға бұйрықты береді, 1 (бір) минут ішінде.</w:t>
      </w:r>
      <w:r>
        <w:br/>
      </w:r>
      <w:r>
        <w:rPr>
          <w:rFonts w:ascii="Times New Roman"/>
          <w:b w:val="false"/>
          <w:i w:val="false"/>
          <w:color w:val="000000"/>
          <w:sz w:val="28"/>
        </w:rPr>
        <w:t>
</w:t>
      </w:r>
      <w:r>
        <w:rPr>
          <w:rFonts w:ascii="Times New Roman"/>
          <w:b w:val="false"/>
          <w:i w:val="false"/>
          <w:color w:val="000000"/>
          <w:sz w:val="28"/>
        </w:rPr>
        <w:t xml:space="preserve">
      6. Келесі рәсімді (іс-қимылды) орындауды бастау үшін негіз болатын мемлекеттік қызметті көрсету бойынша рәсімнің (іс-қимылдың) нәтижесі: </w:t>
      </w:r>
      <w:r>
        <w:br/>
      </w:r>
      <w:r>
        <w:rPr>
          <w:rFonts w:ascii="Times New Roman"/>
          <w:b w:val="false"/>
          <w:i w:val="false"/>
          <w:color w:val="000000"/>
          <w:sz w:val="28"/>
        </w:rPr>
        <w:t>
</w:t>
      </w:r>
      <w:r>
        <w:rPr>
          <w:rFonts w:ascii="Times New Roman"/>
          <w:b w:val="false"/>
          <w:i w:val="false"/>
          <w:color w:val="000000"/>
          <w:sz w:val="28"/>
        </w:rPr>
        <w:t>
      1) құжаттар топтамасын тіркеу, көрсетілетін қызметті алушыға құжаттарды қабылдау туралы қолхат беру;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бұйрығының жобасы;</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беруші басшылығының бұйрық жобасына қол қоюы; </w:t>
      </w:r>
      <w:r>
        <w:br/>
      </w:r>
      <w:r>
        <w:rPr>
          <w:rFonts w:ascii="Times New Roman"/>
          <w:b w:val="false"/>
          <w:i w:val="false"/>
          <w:color w:val="000000"/>
          <w:sz w:val="28"/>
        </w:rPr>
        <w:t>
</w:t>
      </w:r>
      <w:r>
        <w:rPr>
          <w:rFonts w:ascii="Times New Roman"/>
          <w:b w:val="false"/>
          <w:i w:val="false"/>
          <w:color w:val="000000"/>
          <w:sz w:val="28"/>
        </w:rPr>
        <w:t>
      5) қол қойылған бұйрық және оны көрсетілетін қызметті алушыға беру.</w:t>
      </w:r>
      <w:r>
        <w:br/>
      </w:r>
      <w:r>
        <w:rPr>
          <w:rFonts w:ascii="Times New Roman"/>
          <w:b w:val="false"/>
          <w:i w:val="false"/>
          <w:color w:val="000000"/>
          <w:sz w:val="28"/>
        </w:rPr>
        <w:t>
 </w:t>
      </w:r>
    </w:p>
    <w:bookmarkEnd w:id="7"/>
    <w:bookmarkStart w:name="z53" w:id="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8"/>
    <w:bookmarkStart w:name="z54" w:id="9"/>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көрсетілетін қызметті алушы ұсынған құжаттар топтамасын қабылдауды жүзеге асырады, оларды тіркейді, осы мемлекеттік көрсетілетін қызмет регламентіне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алушыға құжаттардың қабылданғаны туралы қолхат береді, 5 (бес) минут ішінде. Көрсетілетін қызметті берушінің басшылығына береді, 1 (бір) сағат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басшылығын құжаттар топтамасымен таныстырады,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1 (бір) сағат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зерделейді, бастауыш, негізгі орта, жалпы орта білім беру ұйымына қабылдау туралы бұйрық жобасын дайындайды, 5 (бес) жұмыс күні ішінде:</w:t>
      </w:r>
      <w:r>
        <w:br/>
      </w:r>
      <w:r>
        <w:rPr>
          <w:rFonts w:ascii="Times New Roman"/>
          <w:b w:val="false"/>
          <w:i w:val="false"/>
          <w:color w:val="000000"/>
          <w:sz w:val="28"/>
        </w:rPr>
        <w:t>
</w:t>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w:t>
      </w:r>
      <w:r>
        <w:rPr>
          <w:rFonts w:ascii="Times New Roman"/>
          <w:b w:val="false"/>
          <w:i w:val="false"/>
          <w:color w:val="000000"/>
          <w:sz w:val="28"/>
        </w:rPr>
        <w:t>
      бірінші сыныпқа – 1 маусым мен 30 тамыз аралығында.</w:t>
      </w:r>
      <w:r>
        <w:br/>
      </w:r>
      <w:r>
        <w:rPr>
          <w:rFonts w:ascii="Times New Roman"/>
          <w:b w:val="false"/>
          <w:i w:val="false"/>
          <w:color w:val="000000"/>
          <w:sz w:val="28"/>
        </w:rPr>
        <w:t>
</w:t>
      </w:r>
      <w:r>
        <w:rPr>
          <w:rFonts w:ascii="Times New Roman"/>
          <w:b w:val="false"/>
          <w:i w:val="false"/>
          <w:color w:val="000000"/>
          <w:sz w:val="28"/>
        </w:rPr>
        <w:t xml:space="preserve">
      Бұйрық жобасын көрсетілетін қызметті берушінің басшылығына қол қою үшін береді, 5 (бес) минут ішінде; </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басшылығы шешім қабылдап, бұйрық жобасына қол қояды және көрсетілетін қызметті берушінің кеңсесіне береді, 2 (екі) минут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көрсетілетін қызметті алушыға бұйрықты береді, 1 (бір) сағат ішінде.</w:t>
      </w:r>
      <w:r>
        <w:br/>
      </w:r>
      <w:r>
        <w:rPr>
          <w:rFonts w:ascii="Times New Roman"/>
          <w:b w:val="false"/>
          <w:i w:val="false"/>
          <w:color w:val="000000"/>
          <w:sz w:val="28"/>
        </w:rPr>
        <w:t>
</w:t>
      </w:r>
      <w:r>
        <w:rPr>
          <w:rFonts w:ascii="Times New Roman"/>
          <w:b w:val="false"/>
          <w:i w:val="false"/>
          <w:color w:val="000000"/>
          <w:sz w:val="28"/>
        </w:rPr>
        <w:t>
      Рәсімдерді (іс-қимылдарды) сипаттау реттілігі осы мемлекеттік көрсетілетін қызмет регламентіне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p>
    <w:bookmarkEnd w:id="9"/>
    <w:bookmarkStart w:name="z68" w:id="10"/>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0"/>
    <w:bookmarkStart w:name="z69" w:id="11"/>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алушы мен көрсетілетін қызметті берушінің жүгіну және рәсімдерінің (іс-қимылдарының) реттілігі тәртібін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ЭЦҚ арқылы порталда тіркелуді (авторландыруды) жүзеге асырады;</w:t>
      </w:r>
      <w:r>
        <w:br/>
      </w:r>
      <w:r>
        <w:rPr>
          <w:rFonts w:ascii="Times New Roman"/>
          <w:b w:val="false"/>
          <w:i w:val="false"/>
          <w:color w:val="000000"/>
          <w:sz w:val="28"/>
        </w:rPr>
        <w:t>
</w:t>
      </w:r>
      <w:r>
        <w:rPr>
          <w:rFonts w:ascii="Times New Roman"/>
          <w:b w:val="false"/>
          <w:i w:val="false"/>
          <w:color w:val="000000"/>
          <w:sz w:val="28"/>
        </w:rPr>
        <w:t xml:space="preserve">
      2) көрсетілетін қызметті алушының мәліметтерінде қате жіберілген жағдайда бас тарту туралы хабарламаны порталда қалыптастыру, 20 (жиырма) секунд ішінде; </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алушының электронды мемлекеттік көрсетілетін қызметті таңдауы,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 құжат нысанындағы өтінішін толтыруы; </w:t>
      </w:r>
      <w:r>
        <w:br/>
      </w:r>
      <w:r>
        <w:rPr>
          <w:rFonts w:ascii="Times New Roman"/>
          <w:b w:val="false"/>
          <w:i w:val="false"/>
          <w:color w:val="000000"/>
          <w:sz w:val="28"/>
        </w:rPr>
        <w:t>
</w:t>
      </w:r>
      <w:r>
        <w:rPr>
          <w:rFonts w:ascii="Times New Roman"/>
          <w:b w:val="false"/>
          <w:i w:val="false"/>
          <w:color w:val="000000"/>
          <w:sz w:val="28"/>
        </w:rPr>
        <w:t>
      егер көрсетілетін қызметті алушы 2008 жылға дейін туылса, оның туу туралы куәлігінің электрондық көшірмесі;</w:t>
      </w:r>
      <w:r>
        <w:br/>
      </w:r>
      <w:r>
        <w:rPr>
          <w:rFonts w:ascii="Times New Roman"/>
          <w:b w:val="false"/>
          <w:i w:val="false"/>
          <w:color w:val="000000"/>
          <w:sz w:val="28"/>
        </w:rPr>
        <w:t>
</w:t>
      </w:r>
      <w:r>
        <w:rPr>
          <w:rFonts w:ascii="Times New Roman"/>
          <w:b w:val="false"/>
          <w:i w:val="false"/>
          <w:color w:val="000000"/>
          <w:sz w:val="28"/>
        </w:rPr>
        <w:t>
      дәрігерлік кәсіби-консультативтік қорытынды, № 086/е нысанының электрондық көшірмесі;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3х4 см өлшеміндегі цифрлық фотосуреті;</w:t>
      </w:r>
      <w:r>
        <w:br/>
      </w:r>
      <w:r>
        <w:rPr>
          <w:rFonts w:ascii="Times New Roman"/>
          <w:b w:val="false"/>
          <w:i w:val="false"/>
          <w:color w:val="000000"/>
          <w:sz w:val="28"/>
        </w:rPr>
        <w:t>
</w:t>
      </w:r>
      <w:r>
        <w:rPr>
          <w:rFonts w:ascii="Times New Roman"/>
          <w:b w:val="false"/>
          <w:i w:val="false"/>
          <w:color w:val="000000"/>
          <w:sz w:val="28"/>
        </w:rPr>
        <w:t>
      педагогикалық-медициналық-психологиялық комиссия (бар болса) қорытындысының электрондық көшірмесі;</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алушының ЭЦҚ түпнұсқасы расталмаған жағдайда мемлекеттік қызметтің көрсетілуінен бас тарту туралы хабарламаны қалыптастыру, 20 (жиырма) секунд ішінде; </w:t>
      </w:r>
      <w:r>
        <w:br/>
      </w:r>
      <w:r>
        <w:rPr>
          <w:rFonts w:ascii="Times New Roman"/>
          <w:b w:val="false"/>
          <w:i w:val="false"/>
          <w:color w:val="000000"/>
          <w:sz w:val="28"/>
        </w:rPr>
        <w:t>
</w:t>
      </w:r>
      <w:r>
        <w:rPr>
          <w:rFonts w:ascii="Times New Roman"/>
          <w:b w:val="false"/>
          <w:i w:val="false"/>
          <w:color w:val="000000"/>
          <w:sz w:val="28"/>
        </w:rPr>
        <w:t xml:space="preserve">
      5) көрсетілетін қызметті алушының ЭЦҚ тікелей электрондық сұранысын порталда куәландыру, 20 (жиырма) секунд ішінде; </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кеңсесі порталдан келіп түскен құжаттар топтамасын қабылдауды жүзеге асырады, құжаттарды тіркеуді жүргізеді, 5 (бес) минут ішінде. Көрсетілетін қызметті берушінің басшылығына береді, 1 (бір) сағат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басшылығын құжаттар топтамасымен таныстырады,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1 (бір) сағат ішінде;</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жауапты орындаушысы көрсетілетін қызметті алушының құжаттар топтамасын зерделейді, бастауыш, негізгі орта, жалпы орта білім беру ұйымына қабылдау туралы бұйрық жобасын (бұдан әрі - бұйрық) дайындайды, 5 (бес) жұмыс күні ішінде:</w:t>
      </w:r>
      <w:r>
        <w:br/>
      </w:r>
      <w:r>
        <w:rPr>
          <w:rFonts w:ascii="Times New Roman"/>
          <w:b w:val="false"/>
          <w:i w:val="false"/>
          <w:color w:val="000000"/>
          <w:sz w:val="28"/>
        </w:rPr>
        <w:t>
</w:t>
      </w:r>
      <w:r>
        <w:rPr>
          <w:rFonts w:ascii="Times New Roman"/>
          <w:b w:val="false"/>
          <w:i w:val="false"/>
          <w:color w:val="000000"/>
          <w:sz w:val="28"/>
        </w:rPr>
        <w:t>
      оқудың күндізгі және кешкі нысанына – 30 тамыздан кешіктірмей;</w:t>
      </w:r>
      <w:r>
        <w:br/>
      </w:r>
      <w:r>
        <w:rPr>
          <w:rFonts w:ascii="Times New Roman"/>
          <w:b w:val="false"/>
          <w:i w:val="false"/>
          <w:color w:val="000000"/>
          <w:sz w:val="28"/>
        </w:rPr>
        <w:t>
</w:t>
      </w:r>
      <w:r>
        <w:rPr>
          <w:rFonts w:ascii="Times New Roman"/>
          <w:b w:val="false"/>
          <w:i w:val="false"/>
          <w:color w:val="000000"/>
          <w:sz w:val="28"/>
        </w:rPr>
        <w:t>
      бірінші сыныпқа – 1 маусым мен 30 тамыз аралығында.</w:t>
      </w:r>
      <w:r>
        <w:br/>
      </w:r>
      <w:r>
        <w:rPr>
          <w:rFonts w:ascii="Times New Roman"/>
          <w:b w:val="false"/>
          <w:i w:val="false"/>
          <w:color w:val="000000"/>
          <w:sz w:val="28"/>
        </w:rPr>
        <w:t>
</w:t>
      </w:r>
      <w:r>
        <w:rPr>
          <w:rFonts w:ascii="Times New Roman"/>
          <w:b w:val="false"/>
          <w:i w:val="false"/>
          <w:color w:val="000000"/>
          <w:sz w:val="28"/>
        </w:rPr>
        <w:t xml:space="preserve">
      Бұйрық жобасын көрсетілетін қызметті берушінің басшылығына қол қою үшін береді, 5 (бес) минут ішінде; </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берушінің басшылығы шешім қабылдап, бұйрық жобасына қол қояды және көрсетілетін қызметті берушінің кеңсесіне береді, 1 (бір) сағат ішінде;</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берушінің кеңсесі көрсетілетін қызметті берушінің уәкілетті тұлғасымен электронды цифрлік қол қойылған электрондық құжаттар нысанында білім ұйымдарына қабылданғаны туралы хабарламаны порталға жолдайды, 1 (бір) сағат ішінде;</w:t>
      </w:r>
      <w:r>
        <w:br/>
      </w:r>
      <w:r>
        <w:rPr>
          <w:rFonts w:ascii="Times New Roman"/>
          <w:b w:val="false"/>
          <w:i w:val="false"/>
          <w:color w:val="000000"/>
          <w:sz w:val="28"/>
        </w:rPr>
        <w:t>
</w:t>
      </w:r>
      <w:r>
        <w:rPr>
          <w:rFonts w:ascii="Times New Roman"/>
          <w:b w:val="false"/>
          <w:i w:val="false"/>
          <w:color w:val="000000"/>
          <w:sz w:val="28"/>
        </w:rPr>
        <w:t>
      11) көрсетілетін қызметті алушының "жеке кабинетіне" көрсетілетін қызметті берушінің уәкілетті тұлғасымен электронды цифрлік қол қойылған электрондық құжаттар нысанында білім ұйымдарына қабылданғаны туралы хабарламаны порталға жолдайды, 20 (жиырма) секунд ішінде.</w:t>
      </w:r>
      <w:r>
        <w:br/>
      </w:r>
      <w:r>
        <w:rPr>
          <w:rFonts w:ascii="Times New Roman"/>
          <w:b w:val="false"/>
          <w:i w:val="false"/>
          <w:color w:val="000000"/>
          <w:sz w:val="28"/>
        </w:rPr>
        <w:t>
</w:t>
      </w:r>
      <w:r>
        <w:rPr>
          <w:rFonts w:ascii="Times New Roman"/>
          <w:b w:val="false"/>
          <w:i w:val="false"/>
          <w:color w:val="000000"/>
          <w:sz w:val="28"/>
        </w:rPr>
        <w:t>
      Мемлекеттік қызмет көрсетуге тартылған ақпараттық жүйелердің портал арқылы функционалдық өзара іс-қимылын сипаттау осы мемлекеттік көрсетілетін қызмет регламентіне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 </w:t>
      </w:r>
      <w:r>
        <w:br/>
      </w:r>
      <w:r>
        <w:rPr>
          <w:rFonts w:ascii="Times New Roman"/>
          <w:b w:val="false"/>
          <w:i w:val="false"/>
          <w:color w:val="000000"/>
          <w:sz w:val="28"/>
        </w:rPr>
        <w:t>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9" w:id="12"/>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1-қосымша</w:t>
            </w:r>
          </w:p>
          <w:bookmarkEnd w:id="12"/>
        </w:tc>
      </w:tr>
    </w:tbl>
    <w:bookmarkStart w:name="z90" w:id="13"/>
    <w:p>
      <w:pPr>
        <w:spacing w:after="0"/>
        <w:ind w:left="0"/>
        <w:jc w:val="left"/>
      </w:pPr>
      <w:r>
        <w:rPr>
          <w:rFonts w:ascii="Times New Roman"/>
          <w:b/>
          <w:i w:val="false"/>
          <w:color w:val="000000"/>
        </w:rPr>
        <w:t xml:space="preserve"> 
Көрсетілетін қызмет берушінің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487"/>
        <w:gridCol w:w="2937"/>
        <w:gridCol w:w="423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атауы</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орналасқан жердің мекенжайы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уақыты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15"/>
          <w:p>
            <w:pPr>
              <w:spacing w:after="20"/>
              <w:ind w:left="20"/>
              <w:jc w:val="both"/>
            </w:pPr>
            <w:r>
              <w:rPr>
                <w:rFonts w:ascii="Times New Roman"/>
                <w:b w:val="false"/>
                <w:i w:val="false"/>
                <w:color w:val="000000"/>
                <w:sz w:val="20"/>
              </w:rPr>
              <w:t>
Айыртау ауданы</w:t>
            </w:r>
            <w:r>
              <w:br/>
            </w:r>
            <w:r>
              <w:rPr>
                <w:rFonts w:ascii="Times New Roman"/>
                <w:b w:val="false"/>
                <w:i w:val="false"/>
                <w:color w:val="000000"/>
                <w:sz w:val="20"/>
              </w:rPr>
              <w:t>
 </w:t>
            </w:r>
          </w:p>
          <w:bookmarkEnd w:id="15"/>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1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"Айыртау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Айыртау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1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"Ақан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Куспек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1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"Аксеновка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Аксеновка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мекемесі,"Әлжан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Әлжан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"Антоновка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Антоновка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2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"Арықбалық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Арықбалық селосы, Киров көшесі 43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2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"Бірлестік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Бірлестік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2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"Гусаковка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Гусаковка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"Дауқара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Дауқара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2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"Елецкий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Елецкое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2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"Заря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Заря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"Златогорская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Ағынтай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2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"Имантау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Имантау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2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"Қаратал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Қаратал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3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"Казанка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Қазанка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3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"Карасевка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Карасевка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32"/>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"Каменноброд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Каменноброд селосы</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33"/>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"Кирилловка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Кирилловка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34"/>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"Константиновка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Константиновка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35"/>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"Қызыл-Әскер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Құмтөккен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36"/>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"Лавровка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Лавровка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37"/>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"Лобанов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38"/>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Айыртау ауданының білім бөлімі" мемлекеттік мекемесі,</w:t>
            </w:r>
            <w:r>
              <w:br/>
            </w:r>
            <w:r>
              <w:rPr>
                <w:rFonts w:ascii="Times New Roman"/>
                <w:b w:val="false"/>
                <w:i w:val="false"/>
                <w:color w:val="000000"/>
                <w:sz w:val="20"/>
              </w:rPr>
              <w:t xml:space="preserve">
"Мәдениет орта мектебі" </w:t>
            </w:r>
            <w:r>
              <w:br/>
            </w:r>
            <w:r>
              <w:rPr>
                <w:rFonts w:ascii="Times New Roman"/>
                <w:b w:val="false"/>
                <w:i w:val="false"/>
                <w:color w:val="000000"/>
                <w:sz w:val="20"/>
              </w:rPr>
              <w:t>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 </w:t>
            </w:r>
            <w:r>
              <w:br/>
            </w:r>
            <w:r>
              <w:rPr>
                <w:rFonts w:ascii="Times New Roman"/>
                <w:b w:val="false"/>
                <w:i w:val="false"/>
                <w:color w:val="000000"/>
                <w:sz w:val="20"/>
              </w:rPr>
              <w:t>
Қарасай Батыр селосы</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39"/>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"Нижнебурлук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Нижнебурлук селосы</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40"/>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"Новосветловка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Новосветловка селосы</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1"/>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"Рудный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Новоукраинка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42"/>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"Саумалкөл қазақ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3"/>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"Саумалкөл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4"/>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"Саумалкөл №2 гимназия-мектебі"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5"/>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"Сырымбет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Сырымбет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6"/>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"Целинный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Светлое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7"/>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"Шалқар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Шалқар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8"/>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"Борлық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Борлық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9"/>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"Береславка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Береславка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50"/>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"Верхний Борлық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Жоғарғы Бұрлық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1"/>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"Воскресеновка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Воскресеновка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2"/>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бөлімі"мемлекеттік мекемесі, "Всеволодовка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Всеволодовка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3"/>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"Егінді-Aғаш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Егінді-Ағаш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54"/>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"Қарақамыс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Қарақамыс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5"/>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"Комаровка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Комаровка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56"/>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"Кутузовка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Кутузовка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7"/>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"Өскен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Өскен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8"/>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"Шүкірлік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Шүкірлік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59"/>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"Ақан-Борлық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Николо-Борлық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60"/>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"Высокое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Высокое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61"/>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"Заря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Заря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2"/>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"Матвеевка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Матвеевка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3"/>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"Наследниковка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Баян ауылы, Центральная көшесі 17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4"/>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"Никольское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Никольское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5"/>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"Орлиногор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Орлиногор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6"/>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"Орловка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Орловка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7"/>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"Пышное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 </w:t>
            </w:r>
            <w:r>
              <w:br/>
            </w:r>
            <w:r>
              <w:rPr>
                <w:rFonts w:ascii="Times New Roman"/>
                <w:b w:val="false"/>
                <w:i w:val="false"/>
                <w:color w:val="000000"/>
                <w:sz w:val="20"/>
              </w:rPr>
              <w:t>
Галицино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8"/>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bookmarkEnd w:id="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"Целинный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Целинное селосы</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9"/>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bookmarkEnd w:id="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"Шолақөзек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Шолақөзек ауылы</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0"/>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bookmarkEnd w:id="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"Сулыкөл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Сұлыкөл селосы</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1"/>
          <w:p>
            <w:pPr>
              <w:spacing w:after="20"/>
              <w:ind w:left="20"/>
              <w:jc w:val="both"/>
            </w:pPr>
            <w:r>
              <w:rPr>
                <w:rFonts w:ascii="Times New Roman"/>
                <w:b w:val="false"/>
                <w:i w:val="false"/>
                <w:color w:val="000000"/>
                <w:sz w:val="20"/>
              </w:rPr>
              <w:t>
Ақжар ауданы</w:t>
            </w:r>
            <w:r>
              <w:br/>
            </w:r>
            <w:r>
              <w:rPr>
                <w:rFonts w:ascii="Times New Roman"/>
                <w:b w:val="false"/>
                <w:i w:val="false"/>
                <w:color w:val="000000"/>
                <w:sz w:val="20"/>
              </w:rPr>
              <w:t>
 </w:t>
            </w:r>
          </w:p>
          <w:bookmarkEnd w:id="71"/>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"Ақжарқын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Ақжаркын аулы, Первомайская көшесі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"Алқатерек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Алқатерек ауылы, А. Молдағұлова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"Ащыкөл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Ащыкөл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"Бестерек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аулы, Иманова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"Бостандық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Бостандық ауылы, Дружбы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"Горьковский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Горьковское ауылы, Гвардейская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"Дәуіт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Дәуіт ауылы, Ворошилов көшесі, 23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"Қали Хадесұлы атындағы Жаңаауыл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Қулыкөл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"Қазан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Қазан ауылы,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8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"Қарашілік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Қарашілік аулы, </w:t>
            </w:r>
            <w:r>
              <w:br/>
            </w:r>
            <w:r>
              <w:rPr>
                <w:rFonts w:ascii="Times New Roman"/>
                <w:b w:val="false"/>
                <w:i w:val="false"/>
                <w:color w:val="000000"/>
                <w:sz w:val="20"/>
              </w:rPr>
              <w:t xml:space="preserve">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8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"Кеңащы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Кеңащы ауылы, Алтынсарин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8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"Киев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Киев ауылы, Молодежный көшесі, 28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"Қызылту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Қызылту аулы, Комсомольская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"№1 Ленинград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Ленинград селосы, ЗелҰный көшесі, 29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"№2 Ленинград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Ленинград ауылы, Ленина көшесі, 26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әкімдігінің"Май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Май ауылы, Абай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8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"Талшық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ауылы, Целинная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"Үлгілі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Үлгілі ауылы, Мектеп көшесі,10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9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"Смағул Сәдуақасов атындағы Ұялы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Ұялы ауылы, Победа көшесі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"Айсары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Айсары ауылы, Абай көшесі, 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9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"Ақсары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Ақсары ауылы, Ленина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Ақжар ауданы әкімдігінің "Новосел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Коммунизм аулы, Первомайская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Ақжар ауданы әкімдігінің "Тұғыржап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Тұғыржап аулы, Жаңа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5"/>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Ақжар ауданы әкімдігінің "Восход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Восход ауылы, Қонаев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6"/>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"Байтуыс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Байтөс ауылы, Аблайхан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97"/>
          <w:p>
            <w:pPr>
              <w:spacing w:after="20"/>
              <w:ind w:left="20"/>
              <w:jc w:val="both"/>
            </w:pPr>
            <w:r>
              <w:rPr>
                <w:rFonts w:ascii="Times New Roman"/>
                <w:b w:val="false"/>
                <w:i w:val="false"/>
                <w:color w:val="000000"/>
                <w:sz w:val="20"/>
              </w:rPr>
              <w:t>
Аққайың ауданы</w:t>
            </w:r>
            <w:r>
              <w:br/>
            </w:r>
            <w:r>
              <w:rPr>
                <w:rFonts w:ascii="Times New Roman"/>
                <w:b w:val="false"/>
                <w:i w:val="false"/>
                <w:color w:val="000000"/>
                <w:sz w:val="20"/>
              </w:rPr>
              <w:t>
 </w:t>
            </w:r>
          </w:p>
          <w:bookmarkEnd w:id="97"/>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"Қайырбек Оразов атындағы Аралағаш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Аралағаш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Астрахан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0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Власовка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Ивановка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0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Қиялы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0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Ленинское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Полтавка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"Рублевка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
Аққайың ауданы, </w:t>
            </w:r>
            <w:r>
              <w:br/>
            </w:r>
            <w:r>
              <w:rPr>
                <w:rFonts w:ascii="Times New Roman"/>
                <w:b w:val="false"/>
                <w:i w:val="false"/>
                <w:color w:val="000000"/>
                <w:sz w:val="20"/>
              </w:rPr>
              <w:t>
Рублевка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6"/>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Кирова көшесі, 70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 жанындағы интернаты бар Смирнов №3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Пушкина көшесі, 24 "а"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"Уфа Мендыбайұлы Ахмедсафин атындағы Совет орта мектебі" коммуналдық мемлекеттік мекеме</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Трудовое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0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мектеп-гимназия"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Тоқшын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1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Шағалалы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11"/>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Черкас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1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Кирова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1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Дайындық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14"/>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"Добровольский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Добровольское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15"/>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"Камышлов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Камышлов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16"/>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"Түмен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Тюменка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17"/>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1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Қанжығалы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18"/>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1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білім бөлімінің "Кучковка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Кучковка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19"/>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"Көктерек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Көктерек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0"/>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1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білім бөлімінің "Безлесное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Безлесное ауылы, Ленин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1"/>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1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"Степной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Степное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2"/>
          <w:p>
            <w:pPr>
              <w:spacing w:after="20"/>
              <w:ind w:left="20"/>
              <w:jc w:val="both"/>
            </w:pPr>
            <w:r>
              <w:rPr>
                <w:rFonts w:ascii="Times New Roman"/>
                <w:b w:val="false"/>
                <w:i w:val="false"/>
                <w:color w:val="000000"/>
                <w:sz w:val="20"/>
              </w:rPr>
              <w:t>
Мағжан Жұмабаев ауданы</w:t>
            </w:r>
            <w:r>
              <w:br/>
            </w:r>
            <w:r>
              <w:rPr>
                <w:rFonts w:ascii="Times New Roman"/>
                <w:b w:val="false"/>
                <w:i w:val="false"/>
                <w:color w:val="000000"/>
                <w:sz w:val="20"/>
              </w:rPr>
              <w:t>
 </w:t>
            </w:r>
          </w:p>
          <w:bookmarkEnd w:id="122"/>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қаласының "Батыр Баян атындағы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 Сәбит Мұканов көшесі, 34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 2 Булаево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Булаев қаласы, Буденный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2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 3 Булаев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Булаев қаласы, Маяковский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 4 Булаево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Булаево қаласы, Комарова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"Медвежка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Медвежка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"Возвышенка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Возвышенка селосы, Ленин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2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"Молодогвардейское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Молодогвардейское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"Золотая Нива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Золотая Нива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"Александровка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Александровка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"Совет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Совет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"Майбалық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Майбалық селосы, Степная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"Таман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Таман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"Сартомар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Сарытомар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"Полтавка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Полтавка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"Успенка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Успенка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8"/>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"Полудин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Полудино селосы, Октябрьская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9"/>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"Фурманов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Бәйтерек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40"/>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"Конюхово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Конюхово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41"/>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"Октябрьское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Октябрьское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2"/>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1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"Лебяжье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Лебяжье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3"/>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1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"Қарақоға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Қарақоға ауылы, Ленина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44"/>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"Надежка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Надежка селосы, Ново-Лесная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5"/>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1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"Қарағанды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Қарағанды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6"/>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1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"Писарев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Писарев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7"/>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1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"Ұзынкөл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Ұзынкөл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8"/>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1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"Чистов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Чистов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9"/>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1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"Пролетарка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Пролетарка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0"/>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1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"Бастомар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Бастомар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1"/>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1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"Хлебороб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Хлебороб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2"/>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1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"Қызыл Қазақстан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Құралай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3"/>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1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"Еңбекші қазақ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Сулышоқ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54"/>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1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"Беняш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Бинаш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5"/>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1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"Чистян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Чистое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6"/>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1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"Веселовка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Веселовка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57"/>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1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"Колос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Новотроицкое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8"/>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1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"Ганькин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Ганькино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9"/>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1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"Дүйсеке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Дүйсеке ауылы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0"/>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1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"Придорожное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Придорожное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61"/>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1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"Молодежное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Молодежное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62"/>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1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"Еремеевка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Еремеевка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3"/>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1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"Пулеметовка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Пулеметовка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64"/>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1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"Новый Быт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Новый быт аулы, 1 көшесі, 10 үй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5"/>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1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"Гаврин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Гаврино аулы, 1 көшесі, 10 үй</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6"/>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1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"Куломзин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Куломзин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67"/>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1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"Рощин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Рощино аулы, 3 көшесі, 2 үй</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68"/>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1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ауданының "Образец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Образец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9"/>
          <w:p>
            <w:pPr>
              <w:spacing w:after="20"/>
              <w:ind w:left="20"/>
              <w:jc w:val="both"/>
            </w:pPr>
            <w:r>
              <w:rPr>
                <w:rFonts w:ascii="Times New Roman"/>
                <w:b w:val="false"/>
                <w:i w:val="false"/>
                <w:color w:val="000000"/>
                <w:sz w:val="20"/>
              </w:rPr>
              <w:t>
Есіл ауданы</w:t>
            </w:r>
            <w:r>
              <w:br/>
            </w:r>
            <w:r>
              <w:rPr>
                <w:rFonts w:ascii="Times New Roman"/>
                <w:b w:val="false"/>
                <w:i w:val="false"/>
                <w:color w:val="000000"/>
                <w:sz w:val="20"/>
              </w:rPr>
              <w:t>
 </w:t>
            </w:r>
          </w:p>
          <w:bookmarkEnd w:id="169"/>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Амангелдинское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Бұлақ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"Волошинканың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селосы Октябрь 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"Заградовканың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Заградовка селосы, Мира көшесі, 26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селосы, Закиров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Корнеевка ауылы, Мира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7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селосы, Молодежная көшесі,14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7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"Асқар Игібаев атындағы орта мектеп"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Николаевка ауылы, Ленин көшесі, 120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селосы, Жарков көшесі, 100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7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селосы, Нагорная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Таранғұл селосы, Школьная көшесі, 13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"Тауағаш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Тауағаш селосы, Школьная көшесі,13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8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"Чириковка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Чириковка селосы, Коваленко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Одағының Батыры Тимофей Позолотин атындағы Есіл ауданының №1 Явленка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Кизатов көшесі, 80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4"/>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"Кинорежиссер Аяған Шәжімбаев атындағы Есіл ауданының № 3 Явленка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Коваленко көшесі, 71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8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"Ясновканың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селосы, Молодежная көшесі, 39А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6"/>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"Алабие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Алабие селосы, Орталық к., 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87"/>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"Амангельды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Амангелді селосы, Центральная көшесі, 16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8"/>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"Енбек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Еңбек селосы, Школьная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9"/>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1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"Жарғайын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Жарғайын селосы, Жумабаева көшесі, 23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0"/>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1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бастауыш мектебі" коммуналдық мемлекеттік мекеме</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Қаратал селосы, Абай көшесі, 27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1"/>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"Леонидовка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Леонидовка селосы, Московская көшесі, 59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2"/>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1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"Лузинка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Лузинка селосы, Школьная к.,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93"/>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1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мекемесі "Сарман бастауыш мектебі"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Сарман селосы, Сарман көшесі, 32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4"/>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1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"Советскаяның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Советское селосы, Ворошилов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95"/>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1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"Стрельниковка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Стрельниковка селосы, Школьная көшесі, 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6"/>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1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Талапкер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97"/>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1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"Тонкошуровка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Тонкошуровка селосы, Школьная к., 13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8"/>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1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"Черунов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Черуновка селосы, Школьная к., 19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99"/>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1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Ақтас селосы, Женіс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0"/>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2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Александровка селосы, Ленин к., 71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1"/>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2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"Бесқұдық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селосы, Жуков көшесі, 26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2"/>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2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Горное селосы, Подгорный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3"/>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2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"Ивано-Петров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Ивано-Петровка селосы, Школьная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4"/>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2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"Қараағаш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Қараағаш селосы, Абылайхана көшесі, 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5"/>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2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"Қарағайдың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Қарағай селосы, Мектеп көшесі,16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6"/>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2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Мектеп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7"/>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2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ақын Есләм Зікібаев атындағы Есіл ауданының Өрнек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Өрнек селосы, Школьная к., 13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08"/>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2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"Жәлел Қизатов атындағы Есіл ауыл шаруашылық колледжі жанындағы бастауыш мектеп"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ауылы, Строительная көшесі, 49а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09"/>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2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селосы, Интернациональный көшесі, 24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0"/>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2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"Двинск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Двинск селосы, Центральная көшесі, 30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1"/>
          <w:p>
            <w:pPr>
              <w:spacing w:after="20"/>
              <w:ind w:left="20"/>
              <w:jc w:val="both"/>
            </w:pPr>
            <w:r>
              <w:rPr>
                <w:rFonts w:ascii="Times New Roman"/>
                <w:b w:val="false"/>
                <w:i w:val="false"/>
                <w:color w:val="000000"/>
                <w:sz w:val="20"/>
              </w:rPr>
              <w:t>
Жамбыл ауданы</w:t>
            </w:r>
            <w:r>
              <w:br/>
            </w:r>
            <w:r>
              <w:rPr>
                <w:rFonts w:ascii="Times New Roman"/>
                <w:b w:val="false"/>
                <w:i w:val="false"/>
                <w:color w:val="000000"/>
                <w:sz w:val="20"/>
              </w:rPr>
              <w:t>
 </w:t>
            </w:r>
          </w:p>
          <w:bookmarkEnd w:id="211"/>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"Украин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Украинское ауылы, Конституция көшесі, 8а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"Троицк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Троицкое ауылы, Центральная көшесі, 47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"Ғ.Мүсірепов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Жаңажол ауылы, Есеней Естемісов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"Пресноредут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Преснорядуть ауылы, Школьная көшесі, 18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1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"Озерный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Озерное ауылы, Конституция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1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"Новорыбинка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Новорыбинка ауылы, Береговая көшесі, 27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"Мирный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Мирное ауылы, Центральная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1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"Майбалық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Майбалық ауылы, Уәлиханов көшесі, 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"Кладбинка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Кладбинка ауылы, Мир көшесі, 42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2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"Кайранкөл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Қайранкөл ауылы, Гагарин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"Казанка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Казанка ауылы, Школьная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"Железное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Железное ауылы, Мир көшесі, 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"Жамбыл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Жамбыл ауылы, Мектеп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"Екатериновка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Екатериновка ауылы, Школьная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"Буденное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Буденное ауылы, Школьная көшесі, 26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"Архангелка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Архангелка ауылы, Центральная көшесі, 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2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"Айымжан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Айымжан ауылы, Абай көшесі, 41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"Баян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Баян ауылы, Шағырай көшесі, 34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"Благовещенка №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Благовещенка ауылы, Мир 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"1 Благовещенка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Благовещенка ауылы, Мир көшесі, 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2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"С.Мұканов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Святодуховка ауылы, Мектеп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2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 2 Преснов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Пресновка ауылы, Е. Шайкин көшесі, 29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3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2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"И.П. Шухов атындағы Преснов орта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Пресновка ауылы, Кошевой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5"/>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2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"Ұзынкөл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Үзынкөл аулы, Мира көшесі, 27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36"/>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2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"Суаткөл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Суаткөл аулы, Центральная көшесі, 10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37"/>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2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"Сенжарка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Сенжарка аулы, Центральная көшесі, 21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8"/>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2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"Рождественка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Рождественка аулы, Новая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39"/>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2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"Миролюбово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Миролюбово ауылы, Школьная көшесі, 45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0"/>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2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"Макарьевка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Макарьевка ауылы, Школьная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1"/>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2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"Калиновка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Калиновка ауылы, Степная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2"/>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2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 "Богдановка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Богдановка ауылы, Школьная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3"/>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2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"Чапаевка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Чапаевка ауылы, Украинская көшесі, 32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44"/>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2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"Сәбит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Сәбит ауылы, С. Мұқанов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45"/>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2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"Орманның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Орталық ауылы, Школьная көшесі,1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46"/>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2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"Қарақамыс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Қарақамыс ауылы, Абылайхан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7"/>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2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"Қайранкөл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Новое ауылы,</w:t>
            </w:r>
            <w:r>
              <w:br/>
            </w:r>
            <w:r>
              <w:rPr>
                <w:rFonts w:ascii="Times New Roman"/>
                <w:b w:val="false"/>
                <w:i w:val="false"/>
                <w:color w:val="000000"/>
                <w:sz w:val="20"/>
              </w:rPr>
              <w:t>
Школьная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48"/>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2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"Бауман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Бауман ауылы,</w:t>
            </w:r>
            <w:r>
              <w:br/>
            </w:r>
            <w:r>
              <w:rPr>
                <w:rFonts w:ascii="Times New Roman"/>
                <w:b w:val="false"/>
                <w:i w:val="false"/>
                <w:color w:val="000000"/>
                <w:sz w:val="20"/>
              </w:rPr>
              <w:t>
Школьная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49"/>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2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"Амангелді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Амангелді ауылы,</w:t>
            </w:r>
            <w:r>
              <w:br/>
            </w:r>
            <w:r>
              <w:rPr>
                <w:rFonts w:ascii="Times New Roman"/>
                <w:b w:val="false"/>
                <w:i w:val="false"/>
                <w:color w:val="000000"/>
                <w:sz w:val="20"/>
              </w:rPr>
              <w:t>
Мектеп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0"/>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2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"Айтуар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Айтуар аулы,</w:t>
            </w:r>
            <w:r>
              <w:br/>
            </w:r>
            <w:r>
              <w:rPr>
                <w:rFonts w:ascii="Times New Roman"/>
                <w:b w:val="false"/>
                <w:i w:val="false"/>
                <w:color w:val="000000"/>
                <w:sz w:val="20"/>
              </w:rPr>
              <w:t xml:space="preserve">
Достық көшесі, 1а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1"/>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2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"Есперлі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Есперлі аулы,</w:t>
            </w:r>
            <w:r>
              <w:br/>
            </w:r>
            <w:r>
              <w:rPr>
                <w:rFonts w:ascii="Times New Roman"/>
                <w:b w:val="false"/>
                <w:i w:val="false"/>
                <w:color w:val="000000"/>
                <w:sz w:val="20"/>
              </w:rPr>
              <w:t>
Мектеп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2"/>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2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Баймағанбет Ізтөлин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53"/>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2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"Петровка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Петровка селосы, Октябрьская көшесі, 25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4"/>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2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"Үлгі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Үлгі аулы, Е. Шайкина көшесі, 20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55"/>
          <w:p>
            <w:pPr>
              <w:spacing w:after="20"/>
              <w:ind w:left="20"/>
              <w:jc w:val="both"/>
            </w:pPr>
            <w:r>
              <w:rPr>
                <w:rFonts w:ascii="Times New Roman"/>
                <w:b w:val="false"/>
                <w:i w:val="false"/>
                <w:color w:val="000000"/>
                <w:sz w:val="20"/>
              </w:rPr>
              <w:t>
Уәлиханов ауданы</w:t>
            </w:r>
            <w:r>
              <w:br/>
            </w:r>
            <w:r>
              <w:rPr>
                <w:rFonts w:ascii="Times New Roman"/>
                <w:b w:val="false"/>
                <w:i w:val="false"/>
                <w:color w:val="000000"/>
                <w:sz w:val="20"/>
              </w:rPr>
              <w:t>
 </w:t>
            </w:r>
          </w:p>
          <w:bookmarkEnd w:id="255"/>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5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"Елтай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Көктерек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5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"Телжан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Телжан аулы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5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"Жамбыл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Жамбыл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5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"Кішкенекөл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"Қайрат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Қайрат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"Бидайық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Бидайық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"Көбенсай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Көбенсай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"Қаратерек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Қаратерек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"Чехов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Ақбұлақ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"Мортық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Мортық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"Кішкенекөл қазақ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6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"Чернигов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Қондыбай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6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"Ақтүйесай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Ақтүйесай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6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"Кішкенекөл № 2 ішінара интернатты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"Өндіріс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Өндіріс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"Озерный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Тілеусай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72"/>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"Мағжан Жұмабаев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Молодая Гвардия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73"/>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Уалиханов ауданы білім беру бөлімінің "Әуезов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Қулыкөл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4"/>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"Шағырсай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Күзексай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5"/>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2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"Қарашілік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Қарашілік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6"/>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2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"Қаратал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Қаратал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7"/>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2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"Береке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Береке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78"/>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2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"Жасқайрат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Жасқайрат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9"/>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2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"Аққұдық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Аққұдық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0"/>
          <w:p>
            <w:pPr>
              <w:spacing w:after="20"/>
              <w:ind w:left="20"/>
              <w:jc w:val="both"/>
            </w:pPr>
            <w:r>
              <w:rPr>
                <w:rFonts w:ascii="Times New Roman"/>
                <w:b w:val="false"/>
                <w:i w:val="false"/>
                <w:color w:val="000000"/>
                <w:sz w:val="20"/>
              </w:rPr>
              <w:t>
Қызылжар ауданы</w:t>
            </w:r>
            <w:r>
              <w:br/>
            </w:r>
            <w:r>
              <w:rPr>
                <w:rFonts w:ascii="Times New Roman"/>
                <w:b w:val="false"/>
                <w:i w:val="false"/>
                <w:color w:val="000000"/>
                <w:sz w:val="20"/>
              </w:rPr>
              <w:t>
 </w:t>
            </w:r>
          </w:p>
          <w:bookmarkEnd w:id="280"/>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8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2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"Архангельское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Архангельское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2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"Асаново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Асаново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"Бескөл орта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Гагарин көшесі, 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2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 2 Бескөл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Спортивная көшесі, 13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2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"Парасат" мектеп-лицейі"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Институт көшесі, 1а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2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"Большая Малышка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Большая Малышка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2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"Бугровое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Бугровое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8"/>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2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"Боголюбово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Боголюбово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9"/>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2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"Белое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Белое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2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"Вагулино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Вагулино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2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"Водопроводное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Водопроводное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9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2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Красноярка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2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"Кондратовка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Кондратовка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2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"Налобино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Налобино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5"/>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2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"Новокаменка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Новокаменка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6"/>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2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"Новоникольское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Новоникольское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7"/>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2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"Озерное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Прибрежное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8"/>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2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"Пеньково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Пеньково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9"/>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2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"Пресновка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Пресновка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0"/>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"Петерфельд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Петерфельд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1"/>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"Рассвет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Рассвет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2"/>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3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"Совхоз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Знаменское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03"/>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3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"Сивков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Виноградовка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4"/>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3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"Соколовка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Соколовка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5"/>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әкімдігінің "Қызылжар аудандық білім бөлімі" мемлекеттік мекемесінің "Шаховское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Шаховское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6"/>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әкімдігінің "Қызылжар аудандық білім бөлімі" мемлекеттік мекемесінің "Якорь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Якорь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7"/>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"Березовка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БерҰзовка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8"/>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3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"Вознесенка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Вознесенка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9"/>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3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"Глубокое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Глубокое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10"/>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3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"Долматов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Долматово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11"/>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3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"Дубровное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Дубровное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12"/>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3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"Желяково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Желяково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13"/>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3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"Кустовое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Кустовое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14"/>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3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"Красногорка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Красная Горка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15"/>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3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"Надежка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Надежка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6"/>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3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"Приишимка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Приишимка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7"/>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3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"Чапаево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Чапаево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8"/>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3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Красноярка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9"/>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3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"Новоалександровка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Новоалександровка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20"/>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3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"Подгорное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Подгорное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21"/>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3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"Барневка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Барневка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22"/>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3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"Вишневка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Вишневка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23"/>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3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"Метлишин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Метлишино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24"/>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3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ауданының білім бөлімі" мемлекеттік мекемесінің "Новоникольское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Новоникольское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25"/>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3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"Ольшанка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Ольшанка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26"/>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3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"Плоское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Плоское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7"/>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3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әкімдігінің "Қызылжар аудандық білім бөлімі" мемлекеттік мекемесінің "Семипалатное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Семипалатное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8"/>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3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"Сумное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Сумное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29"/>
          <w:p>
            <w:pPr>
              <w:spacing w:after="20"/>
              <w:ind w:left="20"/>
              <w:jc w:val="both"/>
            </w:pPr>
            <w:r>
              <w:rPr>
                <w:rFonts w:ascii="Times New Roman"/>
                <w:b w:val="false"/>
                <w:i w:val="false"/>
                <w:color w:val="000000"/>
                <w:sz w:val="20"/>
              </w:rPr>
              <w:t>
Мамлют ауданы</w:t>
            </w:r>
            <w:r>
              <w:br/>
            </w:r>
            <w:r>
              <w:rPr>
                <w:rFonts w:ascii="Times New Roman"/>
                <w:b w:val="false"/>
                <w:i w:val="false"/>
                <w:color w:val="000000"/>
                <w:sz w:val="20"/>
              </w:rPr>
              <w:t>
 </w:t>
            </w:r>
          </w:p>
          <w:bookmarkEnd w:id="329"/>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3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Краснознаменное орта мектебі"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Краснознаменное селосы, Мектеп-көшесі,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1"/>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Бексейіт орта мектебі"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Бексейіт селосы, Калинина-көшесі, 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Покровка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Покровка селосы, Мира-көшесі, 61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3"/>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В.М. Скачков атындағы Қызыласкер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Қызыләскер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Михайловка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Михайловка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35"/>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Андреевка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Андреевка ауылы, Школьная-көшесі,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36"/>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Афонькино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Афонькино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7"/>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Новомихайловка селосы, Победы-көшесі, 26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8"/>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Хасан Бектұрғанов атындағы Мамлют № 3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Мамлют қаласы, Г. Мусрепова-көшесі, 49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9"/>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С.Г. Гуденко атындағы Дубровное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Дубровное селосы, Гуденко-көшесі, 52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0"/>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қазақ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 қаласы, Скачкова-көшесі, 82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1"/>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Воскресеновка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Воскресеновка селосы, Женіс-көшесі,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42"/>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Ленин орта мектебі"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Ленино селосы, Школьная-көшесі, 16-үй, 2-пәтер</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43"/>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ЛеденҰво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Леденево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4"/>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Бостандық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Бостандық селосы, Центральная-көшесі,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5"/>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Меңгесер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Мамлют ауданы, Меңкесер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6"/>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3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 қаласы, Шоссейная-көшесі,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7"/>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3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Раздольное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Раздольное селосы, Центральная көшесі, 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48"/>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3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Владимировка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Владимировка селосы, Победы-көшесі, 24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9"/>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"Искра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Искра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0"/>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Беловка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Беловка селосы, Школьная 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1"/>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3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Новодубровное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Новодубровное селосы, Школьная-көшесі,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2"/>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3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Щучье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Щучье селосы, Школьная көшесі, 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53"/>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3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Становое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Становое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4"/>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Новоандреевка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Новоандреевка селосы, Ленин көшесі, 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55"/>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Степное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Степное селосы, Скачкова-көшесі, 15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56"/>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Калугино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Калугино селосы, Гуденко-көшесі, 35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57"/>
          <w:p>
            <w:pPr>
              <w:spacing w:after="20"/>
              <w:ind w:left="20"/>
              <w:jc w:val="both"/>
            </w:pPr>
            <w:r>
              <w:rPr>
                <w:rFonts w:ascii="Times New Roman"/>
                <w:b w:val="false"/>
                <w:i w:val="false"/>
                <w:color w:val="000000"/>
                <w:sz w:val="20"/>
              </w:rPr>
              <w:t>
Ғабит Мүсірепов атындағы аудан</w:t>
            </w:r>
            <w:r>
              <w:br/>
            </w:r>
            <w:r>
              <w:rPr>
                <w:rFonts w:ascii="Times New Roman"/>
                <w:b w:val="false"/>
                <w:i w:val="false"/>
                <w:color w:val="000000"/>
                <w:sz w:val="20"/>
              </w:rPr>
              <w:t>
 </w:t>
            </w:r>
          </w:p>
          <w:bookmarkEnd w:id="357"/>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5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3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"Андреевка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Андреевка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3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Березовка ауылы, Школьная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Бірлік ауылы, Ленин көшесі, 20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6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3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 Мүсірепов атындағы аудан, Буденное ауылы, Центральная көшесі,18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6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3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Возвышенка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6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3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Володарское ауылы, Школьная көшесі, 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6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3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"Гаршин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Гаршино ауылы, Школьная көшесі, 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6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3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Дружба ауылы, Кооперативная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66"/>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3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Рузаевка ауылы, Рузаев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3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"Ковыльный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Ковыльное ауылы, Школьная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3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"Көкалажар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Көкалажар ауылы, Чеботарев көшесі, 27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3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Ломоносовка ауылы, Комсомольская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7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3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 Мүсірепов атындағы аудан, Нежинка ауылы, Школьная көшесі,1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71"/>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3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казақ орта мектебі" коммуналдық мемлекеттікмекемесі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Новоишим ауылы, Абылайхан көшесі, 24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7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3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Новоишим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Новоишим ауылы,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3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Новоишим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Новоишим ауылы, Заслонов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4"/>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3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Новоселов ауылы, Целинная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5"/>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3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"Пески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Пески ауылы, Школьная көшесі, 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6"/>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3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"Привольное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Привольное ауылы,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77"/>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3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Разгульное ауылы, Советская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78"/>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3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"Раисовка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Раисовка ауылы, Семен Голопятов көшесі, 1Б</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79"/>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3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Рузаевка ауылы, Каримов көшесі, 150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80"/>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3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Салқынкөл ауылы, Школьная көшесі, 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81"/>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3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"Сарыбұлақ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Сарыбұлақ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82"/>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3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"Сокологоровка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Сокологоровка ауылы, Новоселов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83"/>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3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"Ставрополка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Ставрополка ауылы, Школьная көшесі, 202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4"/>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3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би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Тоқсан би ауылы, Интернациональная көшесі, 12а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5"/>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3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Тахтаброд ауылы, Садовая көшесі, 42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6"/>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3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Урожайное ауылы, Украинская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7"/>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3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Целинное ауылы, Школьная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8"/>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3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"Червонный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Червонное ауылы, Школьная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9"/>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3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Чистопол ауылы, Сакко және Ванцетти көшесі, 19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90"/>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3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Шөптікөл ауылы, Целинная көшесі, 25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91"/>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3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"Айқын Нұрқатов атындағы Шұқыркөл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Шұқыркөл ауылы, Школьная көшесі, 1Б</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92"/>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3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"Ялты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Ялты ауылы, Советская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93"/>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3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Чернозубовка ауылы, Мир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4"/>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3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"Ефимовка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Ефимовка ауылы, Кооперативная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95"/>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3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"Жаманшұбар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15 жылдық Қазақстан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96"/>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3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Мұқыр ауылы, Жамбыл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97"/>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3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Қырымбет ауылы, Ш. Отызбаев көшесі, 48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8"/>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3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"Литвиновка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Литвиновка ауылы, Советская көшесі, 24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9"/>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3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"Сарыадыр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Сарыадыр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00"/>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4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"Старобелка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Старобелка ауылы Школьная 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01"/>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4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"Чернобаевка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Чернобаевка ауылы, Шевченко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02"/>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4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Әуелбеков атындағы Жаңасу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Жаңасу ауылы, Школьная көшесі, 7А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03"/>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4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Қарағаш ауылы, Школьная көшесі, 5/1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04"/>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4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"Рухловка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Рухловка ауылы, Центральная көшесі, 15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5"/>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4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"Тоқты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Тоқты ауылы, Степная көшесі, 20/3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6"/>
          <w:p>
            <w:pPr>
              <w:spacing w:after="20"/>
              <w:ind w:left="20"/>
              <w:jc w:val="both"/>
            </w:pPr>
            <w:r>
              <w:rPr>
                <w:rFonts w:ascii="Times New Roman"/>
                <w:b w:val="false"/>
                <w:i w:val="false"/>
                <w:color w:val="000000"/>
                <w:sz w:val="20"/>
              </w:rPr>
              <w:t>
Тайынша ауданы</w:t>
            </w:r>
            <w:r>
              <w:br/>
            </w:r>
            <w:r>
              <w:rPr>
                <w:rFonts w:ascii="Times New Roman"/>
                <w:b w:val="false"/>
                <w:i w:val="false"/>
                <w:color w:val="000000"/>
                <w:sz w:val="20"/>
              </w:rPr>
              <w:t>
 </w:t>
            </w:r>
          </w:p>
          <w:bookmarkEnd w:id="406"/>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0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Тайынша қаласы, Қазақстан Конституциясы көшесі, 201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0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қаласы, Карла Маркса көшесі, 75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0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 3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қаласы, Советская көшесі, 63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1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№4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Тайынша қаласы, Коммунистическая көшесі, 55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1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№5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Тайынша қаласы, Астана көшесі, 165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1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"Алабота орта мектебі" коммуналдық мемлекеттік мекемесіні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Аққұдық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1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"Амандык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Амандық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"Большой Изюм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Большой Изюм селосы, Октябрьская көшесі, 88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1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"Вишневка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Вишневка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1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"Горький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Горькое селосы, Пушкина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"Драгомиров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Драгомировка селосы, Школьная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"Донецк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Донецкое селосы, Почта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"Зеленогай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Зеленый Гай селосы, Багинский С.А. көшесі, 28 а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2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Ильич селосы, Карла Маркса көшесі, 6 үй,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2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Ильичевка селосы, Бесқарағай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2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"Кеңес Одагының Батыры И.М. Бережной атындағы Келлер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Келлеровка селосы, Школьная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2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4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"Кирово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Кирово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2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4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"Красная Поляна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Красная Поляна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2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4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"Қарағаш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Қараағаш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26"/>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4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"Краснокиевка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Краснокиевка селосы, Қазақстан Конституциясы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27"/>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4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СҚО,Тайынша ауданы, Леонидовка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8"/>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4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"Летовочный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Летовочное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29"/>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4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Мироновка селосы, Школьная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30"/>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4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"Макашевка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Макашевка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31"/>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4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"Новогречановка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Новогречановка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32"/>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4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"Озерный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Озерная селосы, Садовая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33"/>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4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"Подольск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Подольское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34"/>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4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"Петровка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Петровка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35"/>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4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"Теңдік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Теңдік селосы, Абай көшесі, 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36"/>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4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"Тихоокеанск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Тихоокеанское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37"/>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4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"Севастополь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Шұңқыркөл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38"/>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4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Солтүстік Қазақстан облысы Тайынша ауданы "Чермошнян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Чермошнянка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39"/>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4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"№1 Чкалов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Чкалово селосы, Жамбыл көшесі, 40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0"/>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4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"№2 Чкалов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Чкалово селосы, Жамбыл көшесі, 40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1"/>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4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"Ясная Поляна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Ясная Поляна селосы, Куйбышев көшесі, 43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2"/>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4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"Дашко-Николаевка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Дашко-Николаевка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3"/>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4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"Константиновка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Константиновка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4"/>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4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"Краснодольск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Краснодольск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45"/>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4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"Краснокаменск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Краснокаменка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46"/>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4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"Калиновка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Калиновка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47"/>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4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"Кантемир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Кантемировское селосы, Центральная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48"/>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4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"Мәдениет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Мәдениет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49"/>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4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"Многоцветный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Многоцветное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0"/>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4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"Новодворов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Новодворовка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1"/>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4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"Новоприречный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Новоприречное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2"/>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4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"Обуховка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Обуховка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53"/>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4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"Подлесная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Подлесное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4"/>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4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"Рощинск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Рощинское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5"/>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4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"Талап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Талап селосы, Мектеп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6"/>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4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"Любимовка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Любимовка селосы, Мира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7"/>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4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"Агроном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Агроном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58"/>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4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"Бахмут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Тайынша ауданы, Бахмут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59"/>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bookmarkEnd w:id="4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"Заречное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Заречное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60"/>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bookmarkEnd w:id="4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"Ивангород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Иван-Город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1"/>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bookmarkEnd w:id="4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"Кременчуг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Кременчуг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2"/>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bookmarkEnd w:id="4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"Новоивановка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Новоивановка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3"/>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bookmarkEnd w:id="4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"Озерное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Озерное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4"/>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bookmarkEnd w:id="4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"Целинное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Целинное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65"/>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bookmarkEnd w:id="4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"Аймақ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Аймақ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6"/>
          <w:p>
            <w:pPr>
              <w:spacing w:after="20"/>
              <w:ind w:left="20"/>
              <w:jc w:val="both"/>
            </w:pPr>
            <w:r>
              <w:rPr>
                <w:rFonts w:ascii="Times New Roman"/>
                <w:b w:val="false"/>
                <w:i w:val="false"/>
                <w:color w:val="000000"/>
                <w:sz w:val="20"/>
              </w:rPr>
              <w:t>
Тимирязев ауданы</w:t>
            </w:r>
            <w:r>
              <w:br/>
            </w:r>
            <w:r>
              <w:rPr>
                <w:rFonts w:ascii="Times New Roman"/>
                <w:b w:val="false"/>
                <w:i w:val="false"/>
                <w:color w:val="000000"/>
                <w:sz w:val="20"/>
              </w:rPr>
              <w:t>
 </w:t>
            </w:r>
          </w:p>
          <w:bookmarkEnd w:id="466"/>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Ақсуат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Ақсуат ауылы, Гагарина көшесі, 13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Белоградов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Белоградовка ауылы, Ученическая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Дмитриев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Дмитриевка ауылы, Абай көшесі, 22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7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Докучаев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Докучаево ауылы, Школьная көшесі, 23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7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Жарқын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Жаркен ауылы, Школьная көшесі, 30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Интернационал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Дружба селосы, Мира көшесі, 51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7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Комсомол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Комсомольское селосы, Комсомольская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Ленинский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Ленинское селосы, Лесная көшесі, 36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Мичуринский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Мичурино селосы, Мұқанов көшесі, 17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7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Москворецк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Москворецкое селосы, Школьная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Степной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Степное селосы, Элеваторная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"Сәбит Мұканов атындағы Тимирязев жалпы білім беретін гимназия-мектебі"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Тимирязево селосы, Букетов көшесі, 24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7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4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Хмельницкий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Хмельницкое ауылы, Комсомольская көшесі, 12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8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4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"Солтүстік Қазақстан облысы Тимирязев ауданының Тимирязев жалпы білім беретін қазақ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 ауылы, Жұмабаев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8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4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Ақжан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Ақжан ауылы, Мира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8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4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Дзержинский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Дзержинское селосы, Школьная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8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4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Ишім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Есіл ауылы, Целинная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8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4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Сулы-станция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Тимирязево аулы, Школьная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8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4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Целинный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Целинное селосы, Школьная көшесі, 8/1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86"/>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4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Сулы-элеватор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Тимирязево селосы, Североморская көшесі, 36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87"/>
          <w:p>
            <w:pPr>
              <w:spacing w:after="20"/>
              <w:ind w:left="20"/>
              <w:jc w:val="both"/>
            </w:pPr>
            <w:r>
              <w:rPr>
                <w:rFonts w:ascii="Times New Roman"/>
                <w:b w:val="false"/>
                <w:i w:val="false"/>
                <w:color w:val="000000"/>
                <w:sz w:val="20"/>
              </w:rPr>
              <w:t>
Шал ақын ауданы</w:t>
            </w:r>
            <w:r>
              <w:br/>
            </w:r>
            <w:r>
              <w:rPr>
                <w:rFonts w:ascii="Times New Roman"/>
                <w:b w:val="false"/>
                <w:i w:val="false"/>
                <w:color w:val="000000"/>
                <w:sz w:val="20"/>
              </w:rPr>
              <w:t>
 </w:t>
            </w:r>
          </w:p>
          <w:bookmarkEnd w:id="487"/>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8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Ақан-Барақ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Ақан-Барақ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89"/>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4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Афанасьевка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Афанасьевка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9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4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"Ғ.Малдыбаев атындағы Жаңажол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Жанажол селосы,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91"/>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4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қазақ орта мектбі"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Малдыбаев 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92"/>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4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акын ауданының Қаратал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Қаратал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93"/>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4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Кеңес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Кеңес селосы, Достык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94"/>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4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Крещенка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Крещенка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95"/>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4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Кривощеково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Кривощеково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96"/>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4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Новопокровка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Новопокровка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97"/>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4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Октябрьское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Ұзынжар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98"/>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4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Приишимка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Повозочное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99"/>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4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Семиполка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Семиполка селосы, Советская көшесі, 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Сухорабовка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Сухорабовка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01"/>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"Социалистік Еңбек Ері Есім Шайкин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Муканова көшесі, 42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02"/>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"М.Ахметбеков атындағы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Ысқақ Ыбыраев ауылы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03"/>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5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Е.А.Бөкетов атындағы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Победы көшесі, 25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04"/>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5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Ақсу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Ақсу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05"/>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5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Алқаағаш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Алқаағаш ауылы, Мұкан Бексейітұлы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06"/>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5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Сауытбеков атындағы Балуан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Балуан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07"/>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5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Бірлік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Бірлік селосы,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08"/>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5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Городецкое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Городецкое селосы, Центральная көшесі, 28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09"/>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5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Еңбек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Еңбек селосы, Алтынсарина 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10"/>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5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Жалтыр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Жалтыр аулы, Мектеп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11"/>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5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Куприяновка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Куприяновка селосы, Новая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12"/>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5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Ольгинка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Ольгинка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13"/>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5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Астаған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Остаған аулы,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14"/>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5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Садовка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Садовка селосы, Ж. Жабаева көшесі, 18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15"/>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5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Белоградовка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Белоградовка селосы, Западная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16"/>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5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Двойники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Двойники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7"/>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5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Жаңасу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Жаңасу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18"/>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5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Жаңаталап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Жаңаталап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19"/>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5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Көктерек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Көктерек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20"/>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5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Лесхоз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Ровное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21"/>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5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Миней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Меней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22"/>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Мерген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Мерген аулы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23"/>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Рясинка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Рясинка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24"/>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5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Социал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Социал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25"/>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5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Ступинка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Ступинка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26"/>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w:t>
            </w:r>
          </w:p>
          <w:bookmarkEnd w:id="526"/>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2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Интернациональная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2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274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2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5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5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195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3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5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"Қожаберген жырау атындағы № 6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Интернациональная көшесі, 42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3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5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7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89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3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5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8 жалпы білім беретін эстетикалық тәрбие орта мектеп-кешені"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160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3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5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9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Жеңіс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3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5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"Н.К. Крупская атындағы № 10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Горький көшесі, 164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3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5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"БЭСТ" гимназиясы"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Жұмабаев көшесі, 97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3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5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Рыжов көшесі, 51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3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5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13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1-ші Заречная көшесі, 59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3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5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"Ю. Гагарин атындағы № 14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Калюжная көшесі, 22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3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5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16 орталау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Студенческая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4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5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17 ұлттық өркендеу орта мектеп-кешені"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Егемен Қазақстан көшесі, 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4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5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"әл-Фараби мектеп-лицейі"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Я. Гашек,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4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5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19 бастауыш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3 Кирпичная 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4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5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"Жұмабек Тәшенов атындағы №20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Сәтбаев көшесі, 33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4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5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21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Тоқсан би көшесі, 94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4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5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22 бастауыш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Индустриальная жол айрығы, 31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46"/>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5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әкімдігінің "Петропавл қаласының білім бөлімі" мемлекеттік мекемесінің "№ 23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272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47"/>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5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Северный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48"/>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5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26 мектеп-балабақша"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Московская көшесі, 170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49"/>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5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31 орталау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Пугачев көшесі, 129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50"/>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5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32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Кошуков көшесі, 17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51"/>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5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"Бірінші гимназия"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Егемен Қазақстан көшесі, 22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52"/>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5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"М. Карбышев атындағы № 40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Б. Петров көшесі, 44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53"/>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5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"Бірінші қалалық жалпы білім беретін лицей"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Абай көшесі, 100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54"/>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5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42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Лазутин көшесі, 212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55"/>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5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"Ғ. Мүсірепов атындағы № 43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Новая көшесі, 116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56"/>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5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44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Караванная көшесі, 140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57"/>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5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"С. Шәймерденов атындағы қалалық классикалық гимназия"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Е. Бөкетов көшесі, 35А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58"/>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5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"Қазақ мектеп-гимназиясы"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Мир көшесі, 327 Г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59"/>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5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"Дарын"мектеп-лицейі"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Алматы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60"/>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5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"М. Жұмабаев атындағы Петропавл гуманитарлық колледжінің жанындағы жалпы білім беретін мектеп-лицейі"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Абая-көшесі, 28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61"/>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5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"№1 жалпы білім беретін мектеп-интернат"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Панфилов көшесі, 256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62"/>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5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"М. Айтхожин атындағы №1 жалпы білім беретін инновациялық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П. Васильев көшесі, 44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40" w:id="563"/>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2-қосымша</w:t>
            </w:r>
          </w:p>
          <w:bookmarkEnd w:id="563"/>
        </w:tc>
      </w:tr>
    </w:tbl>
    <w:bookmarkStart w:name="z641" w:id="564"/>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564"/>
    <w:bookmarkStart w:name="z642" w:id="565"/>
    <w:p>
      <w:pPr>
        <w:spacing w:after="0"/>
        <w:ind w:left="0"/>
        <w:jc w:val="both"/>
      </w:pPr>
      <w:r>
        <w:rPr>
          <w:rFonts w:ascii="Times New Roman"/>
          <w:b w:val="false"/>
          <w:i w:val="false"/>
          <w:color w:val="000000"/>
          <w:sz w:val="28"/>
        </w:rPr>
        <w:t>
            ____________________________ басшысы</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Т.А.Ә. (болған жағдайда), </w:t>
      </w:r>
      <w:r>
        <w:br/>
      </w:r>
      <w:r>
        <w:rPr>
          <w:rFonts w:ascii="Times New Roman"/>
          <w:b w:val="false"/>
          <w:i w:val="false"/>
          <w:color w:val="000000"/>
          <w:sz w:val="28"/>
        </w:rPr>
        <w:t>
 </w:t>
      </w:r>
    </w:p>
    <w:bookmarkEnd w:id="565"/>
    <w:bookmarkStart w:name="z643" w:id="566"/>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bookmarkEnd w:id="566"/>
    <w:bookmarkStart w:name="z644" w:id="567"/>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(білім беру ұйымының толық атауы) сыныпта оқу үшін</w:t>
      </w:r>
      <w:r>
        <w:br/>
      </w:r>
      <w:r>
        <w:rPr>
          <w:rFonts w:ascii="Times New Roman"/>
          <w:b w:val="false"/>
          <w:i w:val="false"/>
          <w:color w:val="000000"/>
          <w:sz w:val="28"/>
        </w:rPr>
        <w:t>
__________________________________________________________________ мекенжайында (елді мекен, аудан, қала және облыс атауы) тұратын менің балам/қызым (Т.А.Ә. (болса))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қабылдауды сұраймын.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Ақпараттық жүйеде орналасқан заңмен қорғалатын құпиялардан тұратын мәліметтерді пайдалануға келісемін.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"___" __________ 20____ж.</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(қолы)</w:t>
      </w:r>
      <w:r>
        <w:br/>
      </w:r>
      <w:r>
        <w:rPr>
          <w:rFonts w:ascii="Times New Roman"/>
          <w:b w:val="false"/>
          <w:i w:val="false"/>
          <w:color w:val="000000"/>
          <w:sz w:val="28"/>
        </w:rPr>
        <w:t>
 </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51" w:id="568"/>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3-қосымша</w:t>
            </w:r>
          </w:p>
          <w:bookmarkEnd w:id="568"/>
        </w:tc>
      </w:tr>
    </w:tbl>
    <w:bookmarkStart w:name="z652" w:id="56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569"/>
    <w:bookmarkStart w:name="z653" w:id="570"/>
    <w:p>
      <w:pPr>
        <w:spacing w:after="0"/>
        <w:ind w:left="0"/>
        <w:jc w:val="both"/>
      </w:pPr>
      <w:r>
        <w:rPr>
          <w:rFonts w:ascii="Times New Roman"/>
          <w:b w:val="false"/>
          <w:i w:val="false"/>
          <w:color w:val="000000"/>
          <w:sz w:val="28"/>
        </w:rPr>
        <w:t>
            Көрсетілетін қызметті алушыдан құжаттардың алынғаны туралы қолхат</w:t>
      </w:r>
      <w:r>
        <w:br/>
      </w:r>
      <w:r>
        <w:rPr>
          <w:rFonts w:ascii="Times New Roman"/>
          <w:b w:val="false"/>
          <w:i w:val="false"/>
          <w:color w:val="000000"/>
          <w:sz w:val="28"/>
        </w:rPr>
        <w:t>
 </w:t>
      </w:r>
    </w:p>
    <w:bookmarkEnd w:id="570"/>
    <w:bookmarkStart w:name="z654" w:id="571"/>
    <w:p>
      <w:pPr>
        <w:spacing w:after="0"/>
        <w:ind w:left="0"/>
        <w:jc w:val="both"/>
      </w:pPr>
      <w:r>
        <w:rPr>
          <w:rFonts w:ascii="Times New Roman"/>
          <w:b w:val="false"/>
          <w:i w:val="false"/>
          <w:color w:val="000000"/>
          <w:sz w:val="28"/>
        </w:rPr>
        <w:t>
      Білім беру ұйымы ____________________________________________________</w:t>
      </w:r>
      <w:r>
        <w:br/>
      </w:r>
      <w:r>
        <w:rPr>
          <w:rFonts w:ascii="Times New Roman"/>
          <w:b w:val="false"/>
          <w:i w:val="false"/>
          <w:color w:val="000000"/>
          <w:sz w:val="28"/>
        </w:rPr>
        <w:t>
(білім беру ұйымының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(елді мекен, аудан, қала және облыс атауы)</w:t>
      </w:r>
      <w:r>
        <w:br/>
      </w:r>
      <w:r>
        <w:rPr>
          <w:rFonts w:ascii="Times New Roman"/>
          <w:b w:val="false"/>
          <w:i w:val="false"/>
          <w:color w:val="000000"/>
          <w:sz w:val="28"/>
        </w:rPr>
        <w:t>
</w:t>
      </w:r>
      <w:r>
        <w:rPr>
          <w:rFonts w:ascii="Times New Roman"/>
          <w:b w:val="false"/>
          <w:i w:val="false"/>
          <w:color w:val="000000"/>
          <w:sz w:val="28"/>
        </w:rPr>
        <w:t>
      Құжаттардың қабылданғаны туралы № ______________ қолхат</w:t>
      </w:r>
      <w:r>
        <w:br/>
      </w:r>
      <w:r>
        <w:rPr>
          <w:rFonts w:ascii="Times New Roman"/>
          <w:b w:val="false"/>
          <w:i w:val="false"/>
          <w:color w:val="000000"/>
          <w:sz w:val="28"/>
        </w:rPr>
        <w:t>
____________________________________________ мынадай құжаттар алынды:</w:t>
      </w:r>
      <w:r>
        <w:br/>
      </w:r>
      <w:r>
        <w:rPr>
          <w:rFonts w:ascii="Times New Roman"/>
          <w:b w:val="false"/>
          <w:i w:val="false"/>
          <w:color w:val="000000"/>
          <w:sz w:val="28"/>
        </w:rPr>
        <w:t>
(көрсетілетін қызметті алушының Т.А.Ә. (болған жағдайда)</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2. Басқа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Өтініштің қабылданған күні 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Т.А.Ә. (құжаттарды қабылдаған жауапты адам) </w:t>
      </w:r>
      <w:r>
        <w:br/>
      </w:r>
      <w:r>
        <w:rPr>
          <w:rFonts w:ascii="Times New Roman"/>
          <w:b w:val="false"/>
          <w:i w:val="false"/>
          <w:color w:val="000000"/>
          <w:sz w:val="28"/>
        </w:rPr>
        <w:t>
_____________ (қолы)</w:t>
      </w:r>
      <w:r>
        <w:br/>
      </w:r>
      <w:r>
        <w:rPr>
          <w:rFonts w:ascii="Times New Roman"/>
          <w:b w:val="false"/>
          <w:i w:val="false"/>
          <w:color w:val="000000"/>
          <w:sz w:val="28"/>
        </w:rPr>
        <w:t>
Телефоны __________</w:t>
      </w:r>
      <w:r>
        <w:br/>
      </w:r>
      <w:r>
        <w:rPr>
          <w:rFonts w:ascii="Times New Roman"/>
          <w:b w:val="false"/>
          <w:i w:val="false"/>
          <w:color w:val="000000"/>
          <w:sz w:val="28"/>
        </w:rPr>
        <w:t>
</w:t>
      </w:r>
      <w:r>
        <w:rPr>
          <w:rFonts w:ascii="Times New Roman"/>
          <w:b w:val="false"/>
          <w:i w:val="false"/>
          <w:color w:val="000000"/>
          <w:sz w:val="28"/>
        </w:rPr>
        <w:t>
      Алдым: Т.А.Ә. (бар болса)/көрсетілетін қызметті алушының қолы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"__" __________ 20__ жыл</w:t>
      </w:r>
      <w:r>
        <w:br/>
      </w:r>
      <w:r>
        <w:rPr>
          <w:rFonts w:ascii="Times New Roman"/>
          <w:b w:val="false"/>
          <w:i w:val="false"/>
          <w:color w:val="000000"/>
          <w:sz w:val="28"/>
        </w:rPr>
        <w:t>
 </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62" w:id="572"/>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4-қосымша</w:t>
            </w:r>
          </w:p>
          <w:bookmarkEnd w:id="572"/>
        </w:tc>
      </w:tr>
    </w:tbl>
    <w:bookmarkStart w:name="z663" w:id="573"/>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573"/>
    <w:bookmarkStart w:name="z664" w:id="574"/>
    <w:p>
      <w:pPr>
        <w:spacing w:after="0"/>
        <w:ind w:left="0"/>
        <w:jc w:val="both"/>
      </w:pPr>
      <w:r>
        <w:rPr>
          <w:rFonts w:ascii="Times New Roman"/>
          <w:b w:val="false"/>
          <w:i w:val="false"/>
          <w:color w:val="000000"/>
          <w:sz w:val="28"/>
        </w:rPr>
        <w:t>
</w:t>
      </w: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r>
        <w:br/>
      </w:r>
      <w:r>
        <w:rPr>
          <w:rFonts w:ascii="Times New Roman"/>
          <w:b w:val="false"/>
          <w:i w:val="false"/>
          <w:color w:val="000000"/>
          <w:sz w:val="28"/>
        </w:rPr>
        <w:t>
 </w:t>
      </w:r>
    </w:p>
    <w:bookmarkEnd w:id="574"/>
    <w:bookmarkStart w:name="z665" w:id="575"/>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575"/>
    <w:bookmarkStart w:name="z666" w:id="576"/>
    <w:p>
      <w:pPr>
        <w:spacing w:after="0"/>
        <w:ind w:left="0"/>
        <w:jc w:val="both"/>
      </w:pPr>
      <w:r>
        <w:rPr>
          <w:rFonts w:ascii="Times New Roman"/>
          <w:b w:val="false"/>
          <w:i w:val="false"/>
          <w:color w:val="000000"/>
          <w:sz w:val="28"/>
        </w:rPr>
        <w:t>
</w:t>
      </w:r>
      <w:r>
        <w:drawing>
          <wp:inline distT="0" distB="0" distL="0" distR="0">
            <wp:extent cx="78105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841500"/>
                    </a:xfrm>
                    <a:prstGeom prst="rect">
                      <a:avLst/>
                    </a:prstGeom>
                  </pic:spPr>
                </pic:pic>
              </a:graphicData>
            </a:graphic>
          </wp:inline>
        </w:drawing>
      </w:r>
      <w:r>
        <w:br/>
      </w:r>
      <w:r>
        <w:rPr>
          <w:rFonts w:ascii="Times New Roman"/>
          <w:b w:val="false"/>
          <w:i w:val="false"/>
          <w:color w:val="000000"/>
          <w:sz w:val="28"/>
        </w:rPr>
        <w:t>
 </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67" w:id="577"/>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регламентіне 5-қосымша</w:t>
            </w:r>
          </w:p>
          <w:bookmarkEnd w:id="577"/>
        </w:tc>
      </w:tr>
    </w:tbl>
    <w:bookmarkStart w:name="z668" w:id="578"/>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578"/>
    <w:bookmarkStart w:name="z669" w:id="579"/>
    <w:p>
      <w:pPr>
        <w:spacing w:after="0"/>
        <w:ind w:left="0"/>
        <w:jc w:val="both"/>
      </w:pPr>
      <w:r>
        <w:rPr>
          <w:rFonts w:ascii="Times New Roman"/>
          <w:b w:val="false"/>
          <w:i w:val="false"/>
          <w:color w:val="000000"/>
          <w:sz w:val="28"/>
        </w:rPr>
        <w:t>
</w:t>
      </w: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114800"/>
                    </a:xfrm>
                    <a:prstGeom prst="rect">
                      <a:avLst/>
                    </a:prstGeom>
                  </pic:spPr>
                </pic:pic>
              </a:graphicData>
            </a:graphic>
          </wp:inline>
        </w:drawing>
      </w:r>
      <w:r>
        <w:br/>
      </w:r>
      <w:r>
        <w:rPr>
          <w:rFonts w:ascii="Times New Roman"/>
          <w:b w:val="false"/>
          <w:i w:val="false"/>
          <w:color w:val="000000"/>
          <w:sz w:val="28"/>
        </w:rPr>
        <w:t>
 </w:t>
      </w:r>
    </w:p>
    <w:bookmarkEnd w:id="579"/>
    <w:bookmarkStart w:name="z670" w:id="580"/>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580"/>
    <w:bookmarkStart w:name="z671" w:id="581"/>
    <w:p>
      <w:pPr>
        <w:spacing w:after="0"/>
        <w:ind w:left="0"/>
        <w:jc w:val="both"/>
      </w:pPr>
      <w:r>
        <w:rPr>
          <w:rFonts w:ascii="Times New Roman"/>
          <w:b w:val="false"/>
          <w:i w:val="false"/>
          <w:color w:val="000000"/>
          <w:sz w:val="28"/>
        </w:rPr>
        <w:t>
</w:t>
      </w:r>
      <w:r>
        <w:drawing>
          <wp:inline distT="0" distB="0" distL="0" distR="0">
            <wp:extent cx="78105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84400"/>
                    </a:xfrm>
                    <a:prstGeom prst="rect">
                      <a:avLst/>
                    </a:prstGeom>
                  </pic:spPr>
                </pic:pic>
              </a:graphicData>
            </a:graphic>
          </wp:inline>
        </w:drawing>
      </w:r>
      <w:r>
        <w:br/>
      </w:r>
      <w:r>
        <w:rPr>
          <w:rFonts w:ascii="Times New Roman"/>
          <w:b w:val="false"/>
          <w:i w:val="false"/>
          <w:color w:val="000000"/>
          <w:sz w:val="28"/>
        </w:rPr>
        <w:t>
 </w:t>
      </w:r>
    </w:p>
    <w:bookmarkEnd w:id="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72" w:id="582"/>
          <w:p>
            <w:pPr>
              <w:spacing w:after="20"/>
              <w:ind w:left="20"/>
              <w:jc w:val="both"/>
            </w:pPr>
            <w:r>
              <w:rPr>
                <w:rFonts w:ascii="Times New Roman"/>
                <w:b w:val="false"/>
                <w:i w:val="false"/>
                <w:color w:val="000000"/>
                <w:sz w:val="20"/>
              </w:rPr>
              <w:t>
Солтүстік Қазақстан облысы әкімдігінің 2015 жылғы 30 маусымдағы № 228 қаулысымен бекітілген</w:t>
            </w:r>
          </w:p>
          <w:bookmarkEnd w:id="582"/>
        </w:tc>
      </w:tr>
    </w:tbl>
    <w:bookmarkStart w:name="z673" w:id="583"/>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оқуға рұқсат беру" мемлекеттік көрсетілетін қызмет регламенті</w:t>
      </w:r>
    </w:p>
    <w:bookmarkEnd w:id="583"/>
    <w:bookmarkStart w:name="z674" w:id="584"/>
    <w:p>
      <w:pPr>
        <w:spacing w:after="0"/>
        <w:ind w:left="0"/>
        <w:jc w:val="left"/>
      </w:pPr>
      <w:r>
        <w:rPr>
          <w:rFonts w:ascii="Times New Roman"/>
          <w:b/>
          <w:i w:val="false"/>
          <w:color w:val="000000"/>
        </w:rPr>
        <w:t xml:space="preserve"> 
1. Жалпы ережелер</w:t>
      </w:r>
    </w:p>
    <w:bookmarkEnd w:id="584"/>
    <w:bookmarkStart w:name="z675" w:id="585"/>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оқуға рұқсат беру" мемлекеттік көрсетілетін қызметін (бұдан әрі - мемлекеттік көрсетілетін қызмет) "Орта білім беру саласында жергілікті атқарушы органдармен көрсетілетін мемлекеттік көрсетілетін қызметтер стандарттарын бекіту туралы" Қазақстан Республикасының Білім және ғылым министрінің 2015 жылғы 8 сәуірдегі №179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№11057 болып тіркелген), "Негізгі орта, жалпы орта білім беру ұйымдарында экстернат нысанында оқуға рұқсат беру" мемлекеттік көрсетілетін қызметі стандартына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аудандардың жергілікті атқарушы органдары (бұдан әрі - көрсетілетін қызметті беруші) көрсетеді. </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негізгі орта, жалпы орта білім беру ұйымдарында экстернат нысанында оқуға рұқсат беру жөніндегі жергілікті атқарушы орган басшысы бұйрығының көшірмесі немесе бұйрықтың нөмірі мен шығарылған күні көрсетілген хат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p>
    <w:bookmarkEnd w:id="585"/>
    <w:bookmarkStart w:name="z682" w:id="58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586"/>
    <w:bookmarkStart w:name="z683" w:id="587"/>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ХҚКО-дан құжаттардың (бұдан әрі - құжаттар топтамасы) келіп түсуі болып табылады:</w:t>
      </w:r>
      <w:r>
        <w:br/>
      </w:r>
      <w:r>
        <w:rPr>
          <w:rFonts w:ascii="Times New Roman"/>
          <w:b w:val="false"/>
          <w:i w:val="false"/>
          <w:color w:val="000000"/>
          <w:sz w:val="28"/>
        </w:rPr>
        <w:t>
</w:t>
      </w:r>
      <w:r>
        <w:rPr>
          <w:rFonts w:ascii="Times New Roman"/>
          <w:b w:val="false"/>
          <w:i w:val="false"/>
          <w:color w:val="000000"/>
          <w:sz w:val="28"/>
        </w:rPr>
        <w:t>
      1) көрсетілетін қызметті алушының экстернат нысанында оқу туралы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өтініші;</w:t>
      </w:r>
      <w:r>
        <w:br/>
      </w:r>
      <w:r>
        <w:rPr>
          <w:rFonts w:ascii="Times New Roman"/>
          <w:b w:val="false"/>
          <w:i w:val="false"/>
          <w:color w:val="000000"/>
          <w:sz w:val="28"/>
        </w:rPr>
        <w:t>
</w:t>
      </w:r>
      <w:r>
        <w:rPr>
          <w:rFonts w:ascii="Times New Roman"/>
          <w:b w:val="false"/>
          <w:i w:val="false"/>
          <w:color w:val="000000"/>
          <w:sz w:val="28"/>
        </w:rPr>
        <w:t>
      2) комиссияның дәрігерлік-консультативтік қорытындысы,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нормативтік-құқықтық актілерінің мемлекеттік тізілімінде № 6697 болып тіркелген) бекітілген 1/е нысанында; </w:t>
      </w:r>
      <w:r>
        <w:br/>
      </w:r>
      <w:r>
        <w:rPr>
          <w:rFonts w:ascii="Times New Roman"/>
          <w:b w:val="false"/>
          <w:i w:val="false"/>
          <w:color w:val="000000"/>
          <w:sz w:val="28"/>
        </w:rPr>
        <w:t>
</w:t>
      </w:r>
      <w:r>
        <w:rPr>
          <w:rFonts w:ascii="Times New Roman"/>
          <w:b w:val="false"/>
          <w:i w:val="false"/>
          <w:color w:val="000000"/>
          <w:sz w:val="28"/>
        </w:rPr>
        <w:t xml:space="preserve">
      3) білім алушының ата-анасының немесе оларды алмастыратын адамдардың уақытша шетелде тұруы туралы анықтама, шетелде оқитындығын растайтын құжат (қажет болған жағдайда); </w:t>
      </w:r>
      <w:r>
        <w:br/>
      </w:r>
      <w:r>
        <w:rPr>
          <w:rFonts w:ascii="Times New Roman"/>
          <w:b w:val="false"/>
          <w:i w:val="false"/>
          <w:color w:val="000000"/>
          <w:sz w:val="28"/>
        </w:rPr>
        <w:t>
</w:t>
      </w:r>
      <w:r>
        <w:rPr>
          <w:rFonts w:ascii="Times New Roman"/>
          <w:b w:val="false"/>
          <w:i w:val="false"/>
          <w:color w:val="000000"/>
          <w:sz w:val="28"/>
        </w:rPr>
        <w:t xml:space="preserve">
      4) соңғы оқыған сыныбындағы үлгерім табельдерінің көшірмесі; </w:t>
      </w:r>
      <w:r>
        <w:br/>
      </w:r>
      <w:r>
        <w:rPr>
          <w:rFonts w:ascii="Times New Roman"/>
          <w:b w:val="false"/>
          <w:i w:val="false"/>
          <w:color w:val="000000"/>
          <w:sz w:val="28"/>
        </w:rPr>
        <w:t>
</w:t>
      </w:r>
      <w:r>
        <w:rPr>
          <w:rFonts w:ascii="Times New Roman"/>
          <w:b w:val="false"/>
          <w:i w:val="false"/>
          <w:color w:val="000000"/>
          <w:sz w:val="28"/>
        </w:rPr>
        <w:t>
      5) көрсетілетін қызметті алушының туу туралы куәлігінің (2008 жылға дейін туған жағдайда) көшірмесі (салыстыру үшін түпнұсқасы).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ХҚКО-ға келіп түскен құжаттар топтамасын қабылдауды жүзеге асырады, оларды тіркейді, 10 (он) минут ішінде. Көрсетілетін қызметті берушінің басшылығына береді, 5 (бес) минут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басшылығын құжаттар топтамасымен таныстырады,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20 (жиырма) минут ішінде;</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дайындап, көрсетілетін қызметті берушінің басшылығына береді, 14 (он төрт) жұмыс күні ішінде;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берушінің басшылығы шешім қабылдап, мемлекеттік қызмет көрсету нәтижесінің жобасына қол қояды және көрсетілетін қызметті берушінің кеңсесіне береді, 20 (жиырма) минут ішінде; </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мемлекеттік қызмет көрсету нәтижесін ХҚКО-ға жібереді, 15 (он бес) минут ішінде.</w:t>
      </w:r>
      <w:r>
        <w:br/>
      </w:r>
      <w:r>
        <w:rPr>
          <w:rFonts w:ascii="Times New Roman"/>
          <w:b w:val="false"/>
          <w:i w:val="false"/>
          <w:color w:val="000000"/>
          <w:sz w:val="28"/>
        </w:rPr>
        <w:t>
</w:t>
      </w:r>
      <w:r>
        <w:rPr>
          <w:rFonts w:ascii="Times New Roman"/>
          <w:b w:val="false"/>
          <w:i w:val="false"/>
          <w:color w:val="000000"/>
          <w:sz w:val="28"/>
        </w:rPr>
        <w:t xml:space="preserve">
      6. Келесі рәсімді (іс-қимылды) орындауды бастау үшін негіз болатын мемлекеттік қызметті көрсету бойынша рәсімнің (іс-қимылдың) нәтижесі: </w:t>
      </w:r>
      <w:r>
        <w:br/>
      </w:r>
      <w:r>
        <w:rPr>
          <w:rFonts w:ascii="Times New Roman"/>
          <w:b w:val="false"/>
          <w:i w:val="false"/>
          <w:color w:val="000000"/>
          <w:sz w:val="28"/>
        </w:rPr>
        <w:t>
</w:t>
      </w:r>
      <w:r>
        <w:rPr>
          <w:rFonts w:ascii="Times New Roman"/>
          <w:b w:val="false"/>
          <w:i w:val="false"/>
          <w:color w:val="000000"/>
          <w:sz w:val="28"/>
        </w:rPr>
        <w:t>
      1) құжаттар топтамасын тіркеу;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нәтижесінің жобасы;</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беруші басшылығының мемлекеттік қызмет көрсету нәтижесінің жобасына қол қоюы; </w:t>
      </w:r>
      <w:r>
        <w:br/>
      </w:r>
      <w:r>
        <w:rPr>
          <w:rFonts w:ascii="Times New Roman"/>
          <w:b w:val="false"/>
          <w:i w:val="false"/>
          <w:color w:val="000000"/>
          <w:sz w:val="28"/>
        </w:rPr>
        <w:t>
</w:t>
      </w:r>
      <w:r>
        <w:rPr>
          <w:rFonts w:ascii="Times New Roman"/>
          <w:b w:val="false"/>
          <w:i w:val="false"/>
          <w:color w:val="000000"/>
          <w:sz w:val="28"/>
        </w:rPr>
        <w:t>
      5) қол қойылған мемлекеттік қызмет көрсету нәтижесі, оны ХҚКО-ға жіберу.</w:t>
      </w:r>
      <w:r>
        <w:br/>
      </w:r>
      <w:r>
        <w:rPr>
          <w:rFonts w:ascii="Times New Roman"/>
          <w:b w:val="false"/>
          <w:i w:val="false"/>
          <w:color w:val="000000"/>
          <w:sz w:val="28"/>
        </w:rPr>
        <w:t>
 </w:t>
      </w:r>
    </w:p>
    <w:bookmarkEnd w:id="587"/>
    <w:bookmarkStart w:name="z701" w:id="588"/>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588"/>
    <w:bookmarkStart w:name="z702" w:id="589"/>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ХҚКО-ға келіп түскен құжаттар топтамасын қабылдауды жүзеге асырады, оларды тіркейді, 10 (он) минут ішінде. Көрсетілетін қызметті берушінің басшылығына береді, 5 (бес) минут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басшылығын құжаттар топтамасымен таныстырады,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20 (жиырма) минут ішінде;</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дайындап, көрсетілетін қызметті берушінің басшылығына береді, 14 (он төрт) жұмыс күні ішінде;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берушінің басшылығы шешім қабылдап, мемлекеттік қызмет көрсету нәтижесінің жобасына қол қояды және көрсетілетін қызметті берушінің кеңсесіне береді, 20 (жиырма) минут ішінде; </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мемлекеттік қызмет көрсету нәтижесін ХҚКО-ға жібереді, 15 (он бес) минут ішінде.</w:t>
      </w:r>
      <w:r>
        <w:br/>
      </w:r>
      <w:r>
        <w:rPr>
          <w:rFonts w:ascii="Times New Roman"/>
          <w:b w:val="false"/>
          <w:i w:val="false"/>
          <w:color w:val="000000"/>
          <w:sz w:val="28"/>
        </w:rPr>
        <w:t>
</w:t>
      </w:r>
      <w:r>
        <w:rPr>
          <w:rFonts w:ascii="Times New Roman"/>
          <w:b w:val="false"/>
          <w:i w:val="false"/>
          <w:color w:val="000000"/>
          <w:sz w:val="28"/>
        </w:rPr>
        <w:t>
      Рәсімдерді (іс-қимылдарды) сипаттау реттілігі осы мемлекеттік көрсетілетін қызмет регламентіне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p>
    <w:bookmarkEnd w:id="589"/>
    <w:bookmarkStart w:name="z713" w:id="590"/>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90"/>
    <w:bookmarkStart w:name="z714" w:id="591"/>
    <w:p>
      <w:pPr>
        <w:spacing w:after="0"/>
        <w:ind w:left="0"/>
        <w:jc w:val="both"/>
      </w:pPr>
      <w:r>
        <w:rPr>
          <w:rFonts w:ascii="Times New Roman"/>
          <w:b w:val="false"/>
          <w:i w:val="false"/>
          <w:color w:val="000000"/>
          <w:sz w:val="28"/>
        </w:rPr>
        <w:t>
      9. ХҚКО-ға жүгіну тәртібін сипаттау, көрсетілетін қызметті алушының (немесе оның заңды өкілінің) сұранысын өңдеудің ұзақтығы:</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 (немесе оның заңды өкілі) мемлекеттік көрсетілетін қызметті алу үшін ХҚКО-ға құжаттар топтамасын тапсырады: </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экстернат нысанында оқу туралы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өтініші;</w:t>
      </w:r>
      <w:r>
        <w:br/>
      </w:r>
      <w:r>
        <w:rPr>
          <w:rFonts w:ascii="Times New Roman"/>
          <w:b w:val="false"/>
          <w:i w:val="false"/>
          <w:color w:val="000000"/>
          <w:sz w:val="28"/>
        </w:rPr>
        <w:t>
</w:t>
      </w:r>
      <w:r>
        <w:rPr>
          <w:rFonts w:ascii="Times New Roman"/>
          <w:b w:val="false"/>
          <w:i w:val="false"/>
          <w:color w:val="000000"/>
          <w:sz w:val="28"/>
        </w:rPr>
        <w:t>
      дәрігерлік-консультативтік комиссияның қорытындысы,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нормативтік-құқықтық актілерінің мемлекеттік тізілімінде № 6697 болып тіркелген) бекітілген 1/е нысанында; </w:t>
      </w:r>
      <w:r>
        <w:br/>
      </w:r>
      <w:r>
        <w:rPr>
          <w:rFonts w:ascii="Times New Roman"/>
          <w:b w:val="false"/>
          <w:i w:val="false"/>
          <w:color w:val="000000"/>
          <w:sz w:val="28"/>
        </w:rPr>
        <w:t>
</w:t>
      </w:r>
      <w:r>
        <w:rPr>
          <w:rFonts w:ascii="Times New Roman"/>
          <w:b w:val="false"/>
          <w:i w:val="false"/>
          <w:color w:val="000000"/>
          <w:sz w:val="28"/>
        </w:rPr>
        <w:t xml:space="preserve">
      білім алушының ата-анасының немесе оларды алмастыратын адамдардың уақытша шетелде тұруы туралы анықтама, шетелде оқитындығын растайтын құжат (қажет болған жағдайда); </w:t>
      </w:r>
      <w:r>
        <w:br/>
      </w:r>
      <w:r>
        <w:rPr>
          <w:rFonts w:ascii="Times New Roman"/>
          <w:b w:val="false"/>
          <w:i w:val="false"/>
          <w:color w:val="000000"/>
          <w:sz w:val="28"/>
        </w:rPr>
        <w:t>
</w:t>
      </w:r>
      <w:r>
        <w:rPr>
          <w:rFonts w:ascii="Times New Roman"/>
          <w:b w:val="false"/>
          <w:i w:val="false"/>
          <w:color w:val="000000"/>
          <w:sz w:val="28"/>
        </w:rPr>
        <w:t xml:space="preserve">
      соңғы оқыған сыныбындағы үлгерім табельдерінің көшірмесі; </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туу туралы куәлігінің (2008 жылға дейін туған жағдайда) көшірмесі (салыстыру үшін түпнұсқасы);</w:t>
      </w:r>
      <w:r>
        <w:br/>
      </w:r>
      <w:r>
        <w:rPr>
          <w:rFonts w:ascii="Times New Roman"/>
          <w:b w:val="false"/>
          <w:i w:val="false"/>
          <w:color w:val="000000"/>
          <w:sz w:val="28"/>
        </w:rPr>
        <w:t>
</w:t>
      </w:r>
      <w:r>
        <w:rPr>
          <w:rFonts w:ascii="Times New Roman"/>
          <w:b w:val="false"/>
          <w:i w:val="false"/>
          <w:color w:val="000000"/>
          <w:sz w:val="28"/>
        </w:rPr>
        <w:t>
      2) ХҚКО қызметкері өтініш толтырылуының дұрыстығын және құжаттар топтамасының сәйкесінше толықтығын тексереді, 3 (үш) минут ішінде.</w:t>
      </w:r>
      <w:r>
        <w:br/>
      </w:r>
      <w:r>
        <w:rPr>
          <w:rFonts w:ascii="Times New Roman"/>
          <w:b w:val="false"/>
          <w:i w:val="false"/>
          <w:color w:val="000000"/>
          <w:sz w:val="28"/>
        </w:rPr>
        <w:t>
</w:t>
      </w:r>
      <w:r>
        <w:rPr>
          <w:rFonts w:ascii="Times New Roman"/>
          <w:b w:val="false"/>
          <w:i w:val="false"/>
          <w:color w:val="000000"/>
          <w:sz w:val="28"/>
        </w:rPr>
        <w:t>
      "Халыққа қызмет көрсету орталығы үшін интегриялық ақпараттық жүйесі" ақпараттық жүйесінде өтінішті тіркеу, 5 (бес) минут ішінде. Көрсетілетін қызметті алушы құжаттар топтамасын толық ұсынбаған жағдайда, ХҚКО қызметкері өтінішті қабылдаудан бас тартады және осы мемлекеттік көрсетілетін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 3 (үш) минут ішінде;</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заңдарында өзгеше көзделмесе, ХҚКО қызметкері ақпараттық жүйелерде қамтылған заңмен қорғалатын құпия болып табылатын мәліметтерді пайдалануға көрсетілетін қызметті алушының келісімін алады, 1 (бір) минут ішінде; </w:t>
      </w:r>
      <w:r>
        <w:br/>
      </w:r>
      <w:r>
        <w:rPr>
          <w:rFonts w:ascii="Times New Roman"/>
          <w:b w:val="false"/>
          <w:i w:val="false"/>
          <w:color w:val="000000"/>
          <w:sz w:val="28"/>
        </w:rPr>
        <w:t>
</w:t>
      </w:r>
      <w:r>
        <w:rPr>
          <w:rFonts w:ascii="Times New Roman"/>
          <w:b w:val="false"/>
          <w:i w:val="false"/>
          <w:color w:val="000000"/>
          <w:sz w:val="28"/>
        </w:rPr>
        <w:t>
      4) ХҚКО қызметкері көрсетілетін қызметті алушының тұлғасын сәйкестендіреді, көрсетілетін қызметті алушы туралы тиісті ақпаратты және берілген құжаттар тізімін ХҚКО ЫАЖ-ға енгізеді, 5 (бес) минут ішінде;</w:t>
      </w:r>
      <w:r>
        <w:br/>
      </w:r>
      <w:r>
        <w:rPr>
          <w:rFonts w:ascii="Times New Roman"/>
          <w:b w:val="false"/>
          <w:i w:val="false"/>
          <w:color w:val="000000"/>
          <w:sz w:val="28"/>
        </w:rPr>
        <w:t>
</w:t>
      </w:r>
      <w:r>
        <w:rPr>
          <w:rFonts w:ascii="Times New Roman"/>
          <w:b w:val="false"/>
          <w:i w:val="false"/>
          <w:color w:val="000000"/>
          <w:sz w:val="28"/>
        </w:rPr>
        <w:t>
      5) ХҚКО қызметкері құжаттар топтамасын дайындап, көрсетілетін қызметті берушіге жібереді, 5 (бес) минут ішінде;</w:t>
      </w:r>
      <w:r>
        <w:br/>
      </w:r>
      <w:r>
        <w:rPr>
          <w:rFonts w:ascii="Times New Roman"/>
          <w:b w:val="false"/>
          <w:i w:val="false"/>
          <w:color w:val="000000"/>
          <w:sz w:val="28"/>
        </w:rPr>
        <w:t>
</w:t>
      </w:r>
      <w:r>
        <w:rPr>
          <w:rFonts w:ascii="Times New Roman"/>
          <w:b w:val="false"/>
          <w:i w:val="false"/>
          <w:color w:val="000000"/>
          <w:sz w:val="28"/>
        </w:rPr>
        <w:t>
      6) көрсетілген қызметті берушінің кеңсесі ХҚКО келіп түскен құжаттар топтамасын қабылдайды, оларды 10 (он) минут ішінде тіркейді. Көрсетілген қызметті берушінің басшылығына береді, 5 (бес) минут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басшылығы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20 (жиырма) минут ішінде;</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жауапты орындаушысы көрсетілетін қызметті алушының құжаттар топтамасын зерделейді, көрсетілетін мемлекеттік қызмет нәтижесінің жобасын дайындайды және көрсетілген қызметті берушінің басшылығына тапсырады, 14 (он төрт) жұмыс күні ішінде;</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берушінің басшылығы шешімді қабылдайды және көрсетілетін мемлекеттік қызмет нәтижесінің жобасына қол қояды, көрсетілетін мемлекеттік қызмет нәтижесін көрсетілетін қызметті берушінің кеңсесіне береді, 20 (жиырма) минут ішінде;</w:t>
      </w:r>
      <w:r>
        <w:br/>
      </w:r>
      <w:r>
        <w:rPr>
          <w:rFonts w:ascii="Times New Roman"/>
          <w:b w:val="false"/>
          <w:i w:val="false"/>
          <w:color w:val="000000"/>
          <w:sz w:val="28"/>
        </w:rPr>
        <w:t>
</w:t>
      </w:r>
      <w:r>
        <w:rPr>
          <w:rFonts w:ascii="Times New Roman"/>
          <w:b w:val="false"/>
          <w:i w:val="false"/>
          <w:color w:val="000000"/>
          <w:sz w:val="28"/>
        </w:rPr>
        <w:t>
      10) көрсетілген қызметті берушінің кеңсесі көрсетілетін мемлекеттік қызмет нәтижесін ХҚКО-ға жолдайды, 15 (он бес) минут ішінде.</w:t>
      </w:r>
      <w:r>
        <w:br/>
      </w:r>
      <w:r>
        <w:rPr>
          <w:rFonts w:ascii="Times New Roman"/>
          <w:b w:val="false"/>
          <w:i w:val="false"/>
          <w:color w:val="000000"/>
          <w:sz w:val="28"/>
        </w:rPr>
        <w:t>
</w:t>
      </w:r>
      <w:r>
        <w:rPr>
          <w:rFonts w:ascii="Times New Roman"/>
          <w:b w:val="false"/>
          <w:i w:val="false"/>
          <w:color w:val="000000"/>
          <w:sz w:val="28"/>
        </w:rPr>
        <w:t xml:space="preserve">
      11) ХҚКО қызметкері көрсетілген қызметті берушіден келіп түскен көрсетілген мемлекеттік қызметтер нәтижесін қабылдайды, 15 (он бес) минут ішінде. Көрсетілетін қызметті алушыға көрсетілетін мемлекеттік қызмет нәтижесін береді, көрсетілетін қызметті алушы өтініш білдірген күннен бастап 5 (бес) минут ішінде. </w:t>
      </w:r>
      <w:r>
        <w:br/>
      </w:r>
      <w:r>
        <w:rPr>
          <w:rFonts w:ascii="Times New Roman"/>
          <w:b w:val="false"/>
          <w:i w:val="false"/>
          <w:color w:val="000000"/>
          <w:sz w:val="28"/>
        </w:rPr>
        <w:t>
</w:t>
      </w:r>
      <w:r>
        <w:rPr>
          <w:rFonts w:ascii="Times New Roman"/>
          <w:b w:val="false"/>
          <w:i w:val="false"/>
          <w:color w:val="000000"/>
          <w:sz w:val="28"/>
        </w:rPr>
        <w:t>
      Мемлекеттік қызмет көрсетуге тартылған ақпараттық жүйелердің ХҚКО арқылы функционалдық өзара іс-қимылын сипаттау осы мемлекеттік көрсетілетін қызмет регламентіне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 </w:t>
      </w:r>
      <w:r>
        <w:br/>
      </w:r>
      <w:r>
        <w:rPr>
          <w:rFonts w:ascii="Times New Roman"/>
          <w:b w:val="false"/>
          <w:i w:val="false"/>
          <w:color w:val="000000"/>
          <w:sz w:val="28"/>
        </w:rPr>
        <w:t>
 </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33" w:id="592"/>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көрсетілетін қызмет регламентіне 1-қосымша</w:t>
            </w:r>
          </w:p>
          <w:bookmarkEnd w:id="592"/>
        </w:tc>
      </w:tr>
    </w:tbl>
    <w:bookmarkStart w:name="z734" w:id="593"/>
    <w:p>
      <w:pPr>
        <w:spacing w:after="0"/>
        <w:ind w:left="0"/>
        <w:jc w:val="left"/>
      </w:pPr>
      <w:r>
        <w:rPr>
          <w:rFonts w:ascii="Times New Roman"/>
          <w:b/>
          <w:i w:val="false"/>
          <w:color w:val="000000"/>
        </w:rPr>
        <w:t xml:space="preserve"> 
Көрсетілетін қызметті берушілердің тізімі</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406"/>
        <w:gridCol w:w="3014"/>
        <w:gridCol w:w="5976"/>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59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9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атауы</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орналасқан жердің мекенжайы</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уақыты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95"/>
          <w:p>
            <w:pPr>
              <w:spacing w:after="20"/>
              <w:ind w:left="20"/>
              <w:jc w:val="both"/>
            </w:pPr>
            <w:r>
              <w:rPr>
                <w:rFonts w:ascii="Times New Roman"/>
                <w:b w:val="false"/>
                <w:i w:val="false"/>
                <w:color w:val="000000"/>
                <w:sz w:val="20"/>
              </w:rPr>
              <w:t>
Солтүстік Қазақстан облысы</w:t>
            </w:r>
            <w:r>
              <w:br/>
            </w:r>
            <w:r>
              <w:rPr>
                <w:rFonts w:ascii="Times New Roman"/>
                <w:b w:val="false"/>
                <w:i w:val="false"/>
                <w:color w:val="000000"/>
                <w:sz w:val="20"/>
              </w:rPr>
              <w:t>
 </w:t>
            </w:r>
          </w:p>
          <w:bookmarkEnd w:id="595"/>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9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596"/>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білім бөлімі" мемлекеттік мекемесі</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Қазақстан Конституциясы көшесі, 23</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97"/>
          <w:p>
            <w:pPr>
              <w:spacing w:after="20"/>
              <w:ind w:left="20"/>
              <w:jc w:val="both"/>
            </w:pPr>
            <w:r>
              <w:rPr>
                <w:rFonts w:ascii="Times New Roman"/>
                <w:b w:val="false"/>
                <w:i w:val="false"/>
                <w:color w:val="000000"/>
                <w:sz w:val="20"/>
              </w:rPr>
              <w:t>
Айыртау ауданы</w:t>
            </w:r>
            <w:r>
              <w:br/>
            </w:r>
            <w:r>
              <w:rPr>
                <w:rFonts w:ascii="Times New Roman"/>
                <w:b w:val="false"/>
                <w:i w:val="false"/>
                <w:color w:val="000000"/>
                <w:sz w:val="20"/>
              </w:rPr>
              <w:t>
 </w:t>
            </w:r>
          </w:p>
          <w:bookmarkEnd w:id="597"/>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59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598"/>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 Саумалкөл селосы, ША, 20 </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599"/>
          <w:p>
            <w:pPr>
              <w:spacing w:after="20"/>
              <w:ind w:left="20"/>
              <w:jc w:val="both"/>
            </w:pPr>
            <w:r>
              <w:rPr>
                <w:rFonts w:ascii="Times New Roman"/>
                <w:b w:val="false"/>
                <w:i w:val="false"/>
                <w:color w:val="000000"/>
                <w:sz w:val="20"/>
              </w:rPr>
              <w:t>
Ақжар ауданы</w:t>
            </w:r>
            <w:r>
              <w:br/>
            </w:r>
            <w:r>
              <w:rPr>
                <w:rFonts w:ascii="Times New Roman"/>
                <w:b w:val="false"/>
                <w:i w:val="false"/>
                <w:color w:val="000000"/>
                <w:sz w:val="20"/>
              </w:rPr>
              <w:t>
 </w:t>
            </w:r>
          </w:p>
          <w:bookmarkEnd w:id="599"/>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00"/>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0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 Целинная көшесі, 13а </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01"/>
          <w:p>
            <w:pPr>
              <w:spacing w:after="20"/>
              <w:ind w:left="20"/>
              <w:jc w:val="both"/>
            </w:pPr>
            <w:r>
              <w:rPr>
                <w:rFonts w:ascii="Times New Roman"/>
                <w:b w:val="false"/>
                <w:i w:val="false"/>
                <w:color w:val="000000"/>
                <w:sz w:val="20"/>
              </w:rPr>
              <w:t xml:space="preserve">
Аққайың ауданы </w:t>
            </w:r>
            <w:r>
              <w:br/>
            </w:r>
            <w:r>
              <w:rPr>
                <w:rFonts w:ascii="Times New Roman"/>
                <w:b w:val="false"/>
                <w:i w:val="false"/>
                <w:color w:val="000000"/>
                <w:sz w:val="20"/>
              </w:rPr>
              <w:t>
 </w:t>
            </w:r>
          </w:p>
          <w:bookmarkEnd w:id="601"/>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02"/>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0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аудандық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Труд көшесі, 16</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03"/>
          <w:p>
            <w:pPr>
              <w:spacing w:after="20"/>
              <w:ind w:left="20"/>
              <w:jc w:val="both"/>
            </w:pPr>
            <w:r>
              <w:rPr>
                <w:rFonts w:ascii="Times New Roman"/>
                <w:b w:val="false"/>
                <w:i w:val="false"/>
                <w:color w:val="000000"/>
                <w:sz w:val="20"/>
              </w:rPr>
              <w:t>
Есіл ауданы</w:t>
            </w:r>
            <w:r>
              <w:br/>
            </w:r>
            <w:r>
              <w:rPr>
                <w:rFonts w:ascii="Times New Roman"/>
                <w:b w:val="false"/>
                <w:i w:val="false"/>
                <w:color w:val="000000"/>
                <w:sz w:val="20"/>
              </w:rPr>
              <w:t>
 </w:t>
            </w:r>
          </w:p>
          <w:bookmarkEnd w:id="603"/>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0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0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Ленин көшесі, 12</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05"/>
          <w:p>
            <w:pPr>
              <w:spacing w:after="20"/>
              <w:ind w:left="20"/>
              <w:jc w:val="both"/>
            </w:pPr>
            <w:r>
              <w:rPr>
                <w:rFonts w:ascii="Times New Roman"/>
                <w:b w:val="false"/>
                <w:i w:val="false"/>
                <w:color w:val="000000"/>
                <w:sz w:val="20"/>
              </w:rPr>
              <w:t>
Жамбыл ауданы</w:t>
            </w:r>
            <w:r>
              <w:br/>
            </w:r>
            <w:r>
              <w:rPr>
                <w:rFonts w:ascii="Times New Roman"/>
                <w:b w:val="false"/>
                <w:i w:val="false"/>
                <w:color w:val="000000"/>
                <w:sz w:val="20"/>
              </w:rPr>
              <w:t>
 </w:t>
            </w:r>
          </w:p>
          <w:bookmarkEnd w:id="605"/>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0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06"/>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Пресновка селосы, Шайкина көшесі, 30 </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07"/>
          <w:p>
            <w:pPr>
              <w:spacing w:after="20"/>
              <w:ind w:left="20"/>
              <w:jc w:val="both"/>
            </w:pPr>
            <w:r>
              <w:rPr>
                <w:rFonts w:ascii="Times New Roman"/>
                <w:b w:val="false"/>
                <w:i w:val="false"/>
                <w:color w:val="000000"/>
                <w:sz w:val="20"/>
              </w:rPr>
              <w:t>
Мағжан Жұмабаев ауданы</w:t>
            </w:r>
            <w:r>
              <w:br/>
            </w:r>
            <w:r>
              <w:rPr>
                <w:rFonts w:ascii="Times New Roman"/>
                <w:b w:val="false"/>
                <w:i w:val="false"/>
                <w:color w:val="000000"/>
                <w:sz w:val="20"/>
              </w:rPr>
              <w:t>
 </w:t>
            </w:r>
          </w:p>
          <w:bookmarkEnd w:id="607"/>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0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08"/>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 қаласы, Комаров көшесі,16</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09"/>
          <w:p>
            <w:pPr>
              <w:spacing w:after="20"/>
              <w:ind w:left="20"/>
              <w:jc w:val="both"/>
            </w:pPr>
            <w:r>
              <w:rPr>
                <w:rFonts w:ascii="Times New Roman"/>
                <w:b w:val="false"/>
                <w:i w:val="false"/>
                <w:color w:val="000000"/>
                <w:sz w:val="20"/>
              </w:rPr>
              <w:t>
Қызылжар ауданы</w:t>
            </w:r>
            <w:r>
              <w:br/>
            </w:r>
            <w:r>
              <w:rPr>
                <w:rFonts w:ascii="Times New Roman"/>
                <w:b w:val="false"/>
                <w:i w:val="false"/>
                <w:color w:val="000000"/>
                <w:sz w:val="20"/>
              </w:rPr>
              <w:t>
 </w:t>
            </w:r>
          </w:p>
          <w:bookmarkEnd w:id="609"/>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1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1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аудандық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Молодежная көшесі, 2</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11"/>
          <w:p>
            <w:pPr>
              <w:spacing w:after="20"/>
              <w:ind w:left="20"/>
              <w:jc w:val="both"/>
            </w:pPr>
            <w:r>
              <w:rPr>
                <w:rFonts w:ascii="Times New Roman"/>
                <w:b w:val="false"/>
                <w:i w:val="false"/>
                <w:color w:val="000000"/>
                <w:sz w:val="20"/>
              </w:rPr>
              <w:t>
Мамлют ауданы</w:t>
            </w:r>
            <w:r>
              <w:br/>
            </w:r>
            <w:r>
              <w:rPr>
                <w:rFonts w:ascii="Times New Roman"/>
                <w:b w:val="false"/>
                <w:i w:val="false"/>
                <w:color w:val="000000"/>
                <w:sz w:val="20"/>
              </w:rPr>
              <w:t>
 </w:t>
            </w:r>
          </w:p>
          <w:bookmarkEnd w:id="611"/>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12"/>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1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Мамлютка қаласы, А.Құнанбаев көшесі, 5 </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13"/>
          <w:p>
            <w:pPr>
              <w:spacing w:after="20"/>
              <w:ind w:left="20"/>
              <w:jc w:val="both"/>
            </w:pPr>
            <w:r>
              <w:rPr>
                <w:rFonts w:ascii="Times New Roman"/>
                <w:b w:val="false"/>
                <w:i w:val="false"/>
                <w:color w:val="000000"/>
                <w:sz w:val="20"/>
              </w:rPr>
              <w:t>
Ғабит Мүсірепов атындағы аудан</w:t>
            </w:r>
            <w:r>
              <w:br/>
            </w:r>
            <w:r>
              <w:rPr>
                <w:rFonts w:ascii="Times New Roman"/>
                <w:b w:val="false"/>
                <w:i w:val="false"/>
                <w:color w:val="000000"/>
                <w:sz w:val="20"/>
              </w:rPr>
              <w:t>
 </w:t>
            </w:r>
          </w:p>
          <w:bookmarkEnd w:id="613"/>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1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1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ауданның білім бөлімі" мемлекеттік мекемесі</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ауданы, Новоишим селосы, Ленин көшесі, 2</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15"/>
          <w:p>
            <w:pPr>
              <w:spacing w:after="20"/>
              <w:ind w:left="20"/>
              <w:jc w:val="both"/>
            </w:pPr>
            <w:r>
              <w:rPr>
                <w:rFonts w:ascii="Times New Roman"/>
                <w:b w:val="false"/>
                <w:i w:val="false"/>
                <w:color w:val="000000"/>
                <w:sz w:val="20"/>
              </w:rPr>
              <w:t>
Тайынша ауданы</w:t>
            </w:r>
            <w:r>
              <w:br/>
            </w:r>
            <w:r>
              <w:rPr>
                <w:rFonts w:ascii="Times New Roman"/>
                <w:b w:val="false"/>
                <w:i w:val="false"/>
                <w:color w:val="000000"/>
                <w:sz w:val="20"/>
              </w:rPr>
              <w:t>
 </w:t>
            </w:r>
          </w:p>
          <w:bookmarkEnd w:id="615"/>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1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16"/>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қаласы, Қазақстан Конституциясы көшесі, 206</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17"/>
          <w:p>
            <w:pPr>
              <w:spacing w:after="20"/>
              <w:ind w:left="20"/>
              <w:jc w:val="both"/>
            </w:pPr>
            <w:r>
              <w:rPr>
                <w:rFonts w:ascii="Times New Roman"/>
                <w:b w:val="false"/>
                <w:i w:val="false"/>
                <w:color w:val="000000"/>
                <w:sz w:val="20"/>
              </w:rPr>
              <w:t>
Тимирязев ауданы</w:t>
            </w:r>
            <w:r>
              <w:br/>
            </w:r>
            <w:r>
              <w:rPr>
                <w:rFonts w:ascii="Times New Roman"/>
                <w:b w:val="false"/>
                <w:i w:val="false"/>
                <w:color w:val="000000"/>
                <w:sz w:val="20"/>
              </w:rPr>
              <w:t>
 </w:t>
            </w:r>
          </w:p>
          <w:bookmarkEnd w:id="617"/>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1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18"/>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ауданының білім бөлімі" мемлекеттік мекемесі </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селосы, Уәлиханов көшесі, 25</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19"/>
          <w:p>
            <w:pPr>
              <w:spacing w:after="20"/>
              <w:ind w:left="20"/>
              <w:jc w:val="both"/>
            </w:pPr>
            <w:r>
              <w:rPr>
                <w:rFonts w:ascii="Times New Roman"/>
                <w:b w:val="false"/>
                <w:i w:val="false"/>
                <w:color w:val="000000"/>
                <w:sz w:val="20"/>
              </w:rPr>
              <w:t>
Уәлиханов ауданы</w:t>
            </w:r>
            <w:r>
              <w:br/>
            </w:r>
            <w:r>
              <w:rPr>
                <w:rFonts w:ascii="Times New Roman"/>
                <w:b w:val="false"/>
                <w:i w:val="false"/>
                <w:color w:val="000000"/>
                <w:sz w:val="20"/>
              </w:rPr>
              <w:t>
 </w:t>
            </w:r>
          </w:p>
          <w:bookmarkEnd w:id="619"/>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20"/>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2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білім бөлімі" мемлекеттік мекемесі</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 Жамбыл көшесі, 76</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21"/>
          <w:p>
            <w:pPr>
              <w:spacing w:after="20"/>
              <w:ind w:left="20"/>
              <w:jc w:val="both"/>
            </w:pPr>
            <w:r>
              <w:rPr>
                <w:rFonts w:ascii="Times New Roman"/>
                <w:b w:val="false"/>
                <w:i w:val="false"/>
                <w:color w:val="000000"/>
                <w:sz w:val="20"/>
              </w:rPr>
              <w:t>
Шал ақын ауданы</w:t>
            </w:r>
            <w:r>
              <w:br/>
            </w:r>
            <w:r>
              <w:rPr>
                <w:rFonts w:ascii="Times New Roman"/>
                <w:b w:val="false"/>
                <w:i w:val="false"/>
                <w:color w:val="000000"/>
                <w:sz w:val="20"/>
              </w:rPr>
              <w:t>
 </w:t>
            </w:r>
          </w:p>
          <w:bookmarkEnd w:id="621"/>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22"/>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62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білім бөлімі" мемлекеттік мекемесі</w:t>
            </w: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 қаласы, Желтоқсан көшесі 14</w:t>
            </w:r>
            <w:r>
              <w:br/>
            </w:r>
            <w:r>
              <w:rPr>
                <w:rFonts w:ascii="Times New Roman"/>
                <w:b w:val="false"/>
                <w:i w:val="false"/>
                <w:color w:val="000000"/>
                <w:sz w:val="20"/>
              </w:rPr>
              <w:t>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64" w:id="623"/>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көрсетілетін қызмет регламентіне 2-қосымша</w:t>
            </w:r>
          </w:p>
          <w:bookmarkEnd w:id="623"/>
        </w:tc>
      </w:tr>
    </w:tbl>
    <w:bookmarkStart w:name="z765" w:id="624"/>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624"/>
    <w:bookmarkStart w:name="z766" w:id="625"/>
    <w:p>
      <w:pPr>
        <w:spacing w:after="0"/>
        <w:ind w:left="0"/>
        <w:jc w:val="both"/>
      </w:pPr>
      <w:r>
        <w:rPr>
          <w:rFonts w:ascii="Times New Roman"/>
          <w:b w:val="false"/>
          <w:i w:val="false"/>
          <w:color w:val="000000"/>
          <w:sz w:val="28"/>
        </w:rPr>
        <w:t>
            __________________________ басшысы</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тегі, аты, әкесінің аты (болған </w:t>
      </w:r>
      <w:r>
        <w:br/>
      </w:r>
      <w:r>
        <w:rPr>
          <w:rFonts w:ascii="Times New Roman"/>
          <w:b w:val="false"/>
          <w:i w:val="false"/>
          <w:color w:val="000000"/>
          <w:sz w:val="28"/>
        </w:rPr>
        <w:t xml:space="preserve">
жағдайда) және ЖСН </w:t>
      </w:r>
      <w:r>
        <w:br/>
      </w:r>
      <w:r>
        <w:rPr>
          <w:rFonts w:ascii="Times New Roman"/>
          <w:b w:val="false"/>
          <w:i w:val="false"/>
          <w:color w:val="000000"/>
          <w:sz w:val="28"/>
        </w:rPr>
        <w:t>
 </w:t>
      </w:r>
    </w:p>
    <w:bookmarkEnd w:id="625"/>
    <w:bookmarkStart w:name="z767" w:id="626"/>
    <w:p>
      <w:pPr>
        <w:spacing w:after="0"/>
        <w:ind w:left="0"/>
        <w:jc w:val="both"/>
      </w:pPr>
      <w:r>
        <w:rPr>
          <w:rFonts w:ascii="Times New Roman"/>
          <w:b w:val="false"/>
          <w:i w:val="false"/>
          <w:color w:val="000000"/>
          <w:sz w:val="28"/>
        </w:rPr>
        <w:t>
            Экстернат нысанында оқуға рұқсат беруге өтініш</w:t>
      </w:r>
      <w:r>
        <w:br/>
      </w:r>
      <w:r>
        <w:rPr>
          <w:rFonts w:ascii="Times New Roman"/>
          <w:b w:val="false"/>
          <w:i w:val="false"/>
          <w:color w:val="000000"/>
          <w:sz w:val="28"/>
        </w:rPr>
        <w:t>
 </w:t>
      </w:r>
    </w:p>
    <w:bookmarkEnd w:id="626"/>
    <w:bookmarkStart w:name="z768" w:id="627"/>
    <w:p>
      <w:pPr>
        <w:spacing w:after="0"/>
        <w:ind w:left="0"/>
        <w:jc w:val="both"/>
      </w:pPr>
      <w:r>
        <w:rPr>
          <w:rFonts w:ascii="Times New Roman"/>
          <w:b w:val="false"/>
          <w:i w:val="false"/>
          <w:color w:val="000000"/>
          <w:sz w:val="28"/>
        </w:rPr>
        <w:t>
      Маған ______________ білім беру ұйымдарында "Білім туралы" 2007 жылғы 27 шілдедегі Қазақстан Республикасы Заңының 6-бабының 2-тармағы </w:t>
      </w:r>
      <w:r>
        <w:rPr>
          <w:rFonts w:ascii="Times New Roman"/>
          <w:b w:val="false"/>
          <w:i w:val="false"/>
          <w:color w:val="000000"/>
          <w:sz w:val="28"/>
        </w:rPr>
        <w:t>24-4) тармақшасына</w:t>
      </w:r>
      <w:r>
        <w:rPr>
          <w:rFonts w:ascii="Times New Roman"/>
          <w:b w:val="false"/>
          <w:i w:val="false"/>
          <w:color w:val="000000"/>
          <w:sz w:val="28"/>
        </w:rPr>
        <w:t xml:space="preserve"> (немесе 6-бап, 3-т. 25-7) тармақша немесе 6-бап, 4-тармағының </w:t>
      </w:r>
      <w:r>
        <w:rPr>
          <w:rFonts w:ascii="Times New Roman"/>
          <w:b w:val="false"/>
          <w:i w:val="false"/>
          <w:color w:val="000000"/>
          <w:sz w:val="28"/>
        </w:rPr>
        <w:t>21-3) тармақшасына</w:t>
      </w:r>
      <w:r>
        <w:rPr>
          <w:rFonts w:ascii="Times New Roman"/>
          <w:b w:val="false"/>
          <w:i w:val="false"/>
          <w:color w:val="000000"/>
          <w:sz w:val="28"/>
        </w:rPr>
        <w:t>, сондай-ақ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экстернат нысанында оқуға рұқсат беруді сұраймын."Негізгі орта, жалпы орта білім беру ұйымдарында экстернат нысанында оқуға рұқсат беру" мемлекеттік көрсетілетін қызмет стандартында қарастырылған тізбеге сәйкес төмендегі құжаттарды қоса тапсырамын:</w:t>
      </w:r>
      <w:r>
        <w:br/>
      </w:r>
      <w:r>
        <w:rPr>
          <w:rFonts w:ascii="Times New Roman"/>
          <w:b w:val="false"/>
          <w:i w:val="false"/>
          <w:color w:val="000000"/>
          <w:sz w:val="28"/>
        </w:rPr>
        <w:t>
</w:t>
      </w:r>
      <w:r>
        <w:rPr>
          <w:rFonts w:ascii="Times New Roman"/>
          <w:b w:val="false"/>
          <w:i w:val="false"/>
          <w:color w:val="000000"/>
          <w:sz w:val="28"/>
        </w:rPr>
        <w:t xml:space="preserve">
      1) дәрігерлік-консультативтік комиссияның қорытындысы (қажет болған жағдайда); </w:t>
      </w:r>
      <w:r>
        <w:br/>
      </w:r>
      <w:r>
        <w:rPr>
          <w:rFonts w:ascii="Times New Roman"/>
          <w:b w:val="false"/>
          <w:i w:val="false"/>
          <w:color w:val="000000"/>
          <w:sz w:val="28"/>
        </w:rPr>
        <w:t>
</w:t>
      </w:r>
      <w:r>
        <w:rPr>
          <w:rFonts w:ascii="Times New Roman"/>
          <w:b w:val="false"/>
          <w:i w:val="false"/>
          <w:color w:val="000000"/>
          <w:sz w:val="28"/>
        </w:rPr>
        <w:t>
      2) білім алушының ата-анасының немесе оларды алмастыратын адамдардың уақытша шетелде тұруы туралы анықтама, шетелде оқитынын растайтын құжат (қажет болған жағдайда);</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алушының соңғы оқыған сыныбындағы үлгерім табелінің көшірмесі; </w:t>
      </w:r>
      <w:r>
        <w:br/>
      </w:r>
      <w:r>
        <w:rPr>
          <w:rFonts w:ascii="Times New Roman"/>
          <w:b w:val="false"/>
          <w:i w:val="false"/>
          <w:color w:val="000000"/>
          <w:sz w:val="28"/>
        </w:rPr>
        <w:t>
</w:t>
      </w:r>
      <w:r>
        <w:rPr>
          <w:rFonts w:ascii="Times New Roman"/>
          <w:b w:val="false"/>
          <w:i w:val="false"/>
          <w:color w:val="000000"/>
          <w:sz w:val="28"/>
        </w:rPr>
        <w:t>
      4) көрсетілетін қызметті алушының туу туралы куәлігінің (2008 жылға дейін туған жағдайда) көшірмесі (салыстыру үшін түпнұсқасы);</w:t>
      </w:r>
      <w:r>
        <w:br/>
      </w:r>
      <w:r>
        <w:rPr>
          <w:rFonts w:ascii="Times New Roman"/>
          <w:b w:val="false"/>
          <w:i w:val="false"/>
          <w:color w:val="000000"/>
          <w:sz w:val="28"/>
        </w:rPr>
        <w:t>
</w:t>
      </w:r>
      <w:r>
        <w:rPr>
          <w:rFonts w:ascii="Times New Roman"/>
          <w:b w:val="false"/>
          <w:i w:val="false"/>
          <w:color w:val="000000"/>
          <w:sz w:val="28"/>
        </w:rPr>
        <w:t>
      Осы өтініш әр тарапқа бір данадан 2 дана жасалды.</w:t>
      </w:r>
      <w:r>
        <w:br/>
      </w:r>
      <w:r>
        <w:rPr>
          <w:rFonts w:ascii="Times New Roman"/>
          <w:b w:val="false"/>
          <w:i w:val="false"/>
          <w:color w:val="000000"/>
          <w:sz w:val="28"/>
        </w:rPr>
        <w:t>
</w:t>
      </w:r>
      <w:r>
        <w:rPr>
          <w:rFonts w:ascii="Times New Roman"/>
          <w:b w:val="false"/>
          <w:i w:val="false"/>
          <w:color w:val="000000"/>
          <w:sz w:val="28"/>
        </w:rPr>
        <w:t xml:space="preserve">
      Ақпараттық жүйелерде қамтылған заңмен қорғалатын құпия болып табылатын мәліметтерді пайдалануға келісемін. </w:t>
      </w:r>
      <w:r>
        <w:br/>
      </w:r>
      <w:r>
        <w:rPr>
          <w:rFonts w:ascii="Times New Roman"/>
          <w:b w:val="false"/>
          <w:i w:val="false"/>
          <w:color w:val="000000"/>
          <w:sz w:val="28"/>
        </w:rPr>
        <w:t>
 </w:t>
      </w:r>
    </w:p>
    <w:bookmarkEnd w:id="627"/>
    <w:bookmarkStart w:name="z775" w:id="628"/>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xml:space="preserve">
      (қолы) </w:t>
      </w:r>
      <w:r>
        <w:br/>
      </w:r>
      <w:r>
        <w:rPr>
          <w:rFonts w:ascii="Times New Roman"/>
          <w:b w:val="false"/>
          <w:i w:val="false"/>
          <w:color w:val="000000"/>
          <w:sz w:val="28"/>
        </w:rPr>
        <w:t>
 </w:t>
      </w:r>
    </w:p>
    <w:bookmarkEnd w:id="628"/>
    <w:bookmarkStart w:name="z776" w:id="629"/>
    <w:p>
      <w:pPr>
        <w:spacing w:after="0"/>
        <w:ind w:left="0"/>
        <w:jc w:val="both"/>
      </w:pPr>
      <w:r>
        <w:rPr>
          <w:rFonts w:ascii="Times New Roman"/>
          <w:b w:val="false"/>
          <w:i w:val="false"/>
          <w:color w:val="000000"/>
          <w:sz w:val="28"/>
        </w:rPr>
        <w:t>
            20 ___ ж. "___"</w:t>
      </w:r>
      <w:r>
        <w:br/>
      </w:r>
      <w:r>
        <w:rPr>
          <w:rFonts w:ascii="Times New Roman"/>
          <w:b w:val="false"/>
          <w:i w:val="false"/>
          <w:color w:val="000000"/>
          <w:sz w:val="28"/>
        </w:rPr>
        <w:t>
 </w:t>
      </w:r>
    </w:p>
    <w:bookmarkEnd w:id="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77" w:id="630"/>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көрсетілетін қызмет регламентіне 3-қосымша</w:t>
            </w:r>
          </w:p>
          <w:bookmarkEnd w:id="630"/>
        </w:tc>
      </w:tr>
    </w:tbl>
    <w:bookmarkStart w:name="z778" w:id="631"/>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631"/>
    <w:bookmarkStart w:name="z779" w:id="632"/>
    <w:p>
      <w:pPr>
        <w:spacing w:after="0"/>
        <w:ind w:left="0"/>
        <w:jc w:val="both"/>
      </w:pPr>
      <w:r>
        <w:rPr>
          <w:rFonts w:ascii="Times New Roman"/>
          <w:b w:val="false"/>
          <w:i w:val="false"/>
          <w:color w:val="000000"/>
          <w:sz w:val="28"/>
        </w:rPr>
        <w:t xml:space="preserve">
            (Тегі, аты, әкесінің аты </w:t>
      </w:r>
      <w:r>
        <w:br/>
      </w:r>
      <w:r>
        <w:rPr>
          <w:rFonts w:ascii="Times New Roman"/>
          <w:b w:val="false"/>
          <w:i w:val="false"/>
          <w:color w:val="000000"/>
          <w:sz w:val="28"/>
        </w:rPr>
        <w:t>
 </w:t>
      </w:r>
    </w:p>
    <w:bookmarkEnd w:id="632"/>
    <w:bookmarkStart w:name="z780" w:id="633"/>
    <w:p>
      <w:pPr>
        <w:spacing w:after="0"/>
        <w:ind w:left="0"/>
        <w:jc w:val="both"/>
      </w:pPr>
      <w:r>
        <w:rPr>
          <w:rFonts w:ascii="Times New Roman"/>
          <w:b w:val="false"/>
          <w:i w:val="false"/>
          <w:color w:val="000000"/>
          <w:sz w:val="28"/>
        </w:rPr>
        <w:t xml:space="preserve">
            (болған жағдайда) (бұдан әрі – Т.А.Ә.) </w:t>
      </w:r>
      <w:r>
        <w:br/>
      </w:r>
      <w:r>
        <w:rPr>
          <w:rFonts w:ascii="Times New Roman"/>
          <w:b w:val="false"/>
          <w:i w:val="false"/>
          <w:color w:val="000000"/>
          <w:sz w:val="28"/>
        </w:rPr>
        <w:t xml:space="preserve">
немесе көрсетілетін қызметті </w:t>
      </w:r>
      <w:r>
        <w:br/>
      </w:r>
      <w:r>
        <w:rPr>
          <w:rFonts w:ascii="Times New Roman"/>
          <w:b w:val="false"/>
          <w:i w:val="false"/>
          <w:color w:val="000000"/>
          <w:sz w:val="28"/>
        </w:rPr>
        <w:t xml:space="preserve">
алушы ұйымының атауы) </w:t>
      </w:r>
      <w:r>
        <w:br/>
      </w:r>
      <w:r>
        <w:rPr>
          <w:rFonts w:ascii="Times New Roman"/>
          <w:b w:val="false"/>
          <w:i w:val="false"/>
          <w:color w:val="000000"/>
          <w:sz w:val="28"/>
        </w:rPr>
        <w:t>
________________________________</w:t>
      </w:r>
      <w:r>
        <w:br/>
      </w:r>
      <w:r>
        <w:rPr>
          <w:rFonts w:ascii="Times New Roman"/>
          <w:b w:val="false"/>
          <w:i w:val="false"/>
          <w:color w:val="000000"/>
          <w:sz w:val="28"/>
        </w:rPr>
        <w:t>
(көрсетілетін қызметті алушының</w:t>
      </w:r>
      <w:r>
        <w:br/>
      </w:r>
      <w:r>
        <w:rPr>
          <w:rFonts w:ascii="Times New Roman"/>
          <w:b w:val="false"/>
          <w:i w:val="false"/>
          <w:color w:val="000000"/>
          <w:sz w:val="28"/>
        </w:rPr>
        <w:t xml:space="preserve">
мекенжайы) </w:t>
      </w:r>
      <w:r>
        <w:br/>
      </w:r>
      <w:r>
        <w:rPr>
          <w:rFonts w:ascii="Times New Roman"/>
          <w:b w:val="false"/>
          <w:i w:val="false"/>
          <w:color w:val="000000"/>
          <w:sz w:val="28"/>
        </w:rPr>
        <w:t>
 </w:t>
      </w:r>
    </w:p>
    <w:bookmarkEnd w:id="633"/>
    <w:bookmarkStart w:name="z781" w:id="634"/>
    <w:p>
      <w:pPr>
        <w:spacing w:after="0"/>
        <w:ind w:left="0"/>
        <w:jc w:val="both"/>
      </w:pPr>
      <w:r>
        <w:rPr>
          <w:rFonts w:ascii="Times New Roman"/>
          <w:b w:val="false"/>
          <w:i w:val="false"/>
          <w:color w:val="000000"/>
          <w:sz w:val="28"/>
        </w:rPr>
        <w:t>
            Құжаттарды қабылдаудан бас тарту туралы қолхат</w:t>
      </w:r>
      <w:r>
        <w:br/>
      </w:r>
      <w:r>
        <w:rPr>
          <w:rFonts w:ascii="Times New Roman"/>
          <w:b w:val="false"/>
          <w:i w:val="false"/>
          <w:color w:val="000000"/>
          <w:sz w:val="28"/>
        </w:rPr>
        <w:t>
 </w:t>
      </w:r>
    </w:p>
    <w:bookmarkEnd w:id="634"/>
    <w:bookmarkStart w:name="z782" w:id="635"/>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r>
        <w:br/>
      </w:r>
      <w:r>
        <w:rPr>
          <w:rFonts w:ascii="Times New Roman"/>
          <w:b w:val="false"/>
          <w:i w:val="false"/>
          <w:color w:val="000000"/>
          <w:sz w:val="28"/>
        </w:rPr>
        <w:t>
</w:t>
      </w:r>
      <w:r>
        <w:rPr>
          <w:rFonts w:ascii="Times New Roman"/>
          <w:b w:val="false"/>
          <w:i w:val="false"/>
          <w:color w:val="000000"/>
          <w:sz w:val="28"/>
        </w:rPr>
        <w:t>
      жоқ құжаттардың атауы:</w:t>
      </w:r>
      <w:r>
        <w:br/>
      </w:r>
      <w:r>
        <w:rPr>
          <w:rFonts w:ascii="Times New Roman"/>
          <w:b w:val="false"/>
          <w:i w:val="false"/>
          <w:color w:val="000000"/>
          <w:sz w:val="28"/>
        </w:rPr>
        <w:t>
</w:t>
      </w:r>
      <w:r>
        <w:rPr>
          <w:rFonts w:ascii="Times New Roman"/>
          <w:b w:val="false"/>
          <w:i w:val="false"/>
          <w:color w:val="000000"/>
          <w:sz w:val="28"/>
        </w:rPr>
        <w:t>
      1. ________________________________________;</w:t>
      </w:r>
      <w:r>
        <w:br/>
      </w:r>
      <w:r>
        <w:rPr>
          <w:rFonts w:ascii="Times New Roman"/>
          <w:b w:val="false"/>
          <w:i w:val="false"/>
          <w:color w:val="000000"/>
          <w:sz w:val="28"/>
        </w:rPr>
        <w:t>
</w:t>
      </w:r>
      <w:r>
        <w:rPr>
          <w:rFonts w:ascii="Times New Roman"/>
          <w:b w:val="false"/>
          <w:i w:val="false"/>
          <w:color w:val="000000"/>
          <w:sz w:val="28"/>
        </w:rPr>
        <w:t>
      2. ________________________________________.</w:t>
      </w:r>
      <w:r>
        <w:br/>
      </w:r>
      <w:r>
        <w:rPr>
          <w:rFonts w:ascii="Times New Roman"/>
          <w:b w:val="false"/>
          <w:i w:val="false"/>
          <w:color w:val="000000"/>
          <w:sz w:val="28"/>
        </w:rPr>
        <w:t>
</w:t>
      </w:r>
      <w:r>
        <w:rPr>
          <w:rFonts w:ascii="Times New Roman"/>
          <w:b w:val="false"/>
          <w:i w:val="false"/>
          <w:color w:val="000000"/>
          <w:sz w:val="28"/>
        </w:rPr>
        <w:t>
      Осы қолхат екі данада, әрбір тарап үшін бір данадан жасалады.</w:t>
      </w:r>
      <w:r>
        <w:br/>
      </w:r>
      <w:r>
        <w:rPr>
          <w:rFonts w:ascii="Times New Roman"/>
          <w:b w:val="false"/>
          <w:i w:val="false"/>
          <w:color w:val="000000"/>
          <w:sz w:val="28"/>
        </w:rPr>
        <w:t>
</w:t>
      </w:r>
      <w:r>
        <w:rPr>
          <w:rFonts w:ascii="Times New Roman"/>
          <w:b w:val="false"/>
          <w:i w:val="false"/>
          <w:color w:val="000000"/>
          <w:sz w:val="28"/>
        </w:rPr>
        <w:t>
      ХҚКО қызметкерінің Т.А.Ә. (болған жағдайда) (қолы)</w:t>
      </w:r>
      <w:r>
        <w:br/>
      </w:r>
      <w:r>
        <w:rPr>
          <w:rFonts w:ascii="Times New Roman"/>
          <w:b w:val="false"/>
          <w:i w:val="false"/>
          <w:color w:val="000000"/>
          <w:sz w:val="28"/>
        </w:rPr>
        <w:t>
</w:t>
      </w:r>
      <w:r>
        <w:rPr>
          <w:rFonts w:ascii="Times New Roman"/>
          <w:b w:val="false"/>
          <w:i w:val="false"/>
          <w:color w:val="000000"/>
          <w:sz w:val="28"/>
        </w:rPr>
        <w:t>
      Орындаушы: Т.А.Ә. (болған жағдайда)_______________</w:t>
      </w:r>
      <w:r>
        <w:br/>
      </w:r>
      <w:r>
        <w:rPr>
          <w:rFonts w:ascii="Times New Roman"/>
          <w:b w:val="false"/>
          <w:i w:val="false"/>
          <w:color w:val="000000"/>
          <w:sz w:val="28"/>
        </w:rPr>
        <w:t>
</w:t>
      </w:r>
      <w:r>
        <w:rPr>
          <w:rFonts w:ascii="Times New Roman"/>
          <w:b w:val="false"/>
          <w:i w:val="false"/>
          <w:color w:val="000000"/>
          <w:sz w:val="28"/>
        </w:rPr>
        <w:t>
      Телефон ________________</w:t>
      </w:r>
      <w:r>
        <w:br/>
      </w:r>
      <w:r>
        <w:rPr>
          <w:rFonts w:ascii="Times New Roman"/>
          <w:b w:val="false"/>
          <w:i w:val="false"/>
          <w:color w:val="000000"/>
          <w:sz w:val="28"/>
        </w:rPr>
        <w:t>
</w:t>
      </w:r>
      <w:r>
        <w:rPr>
          <w:rFonts w:ascii="Times New Roman"/>
          <w:b w:val="false"/>
          <w:i w:val="false"/>
          <w:color w:val="000000"/>
          <w:sz w:val="28"/>
        </w:rPr>
        <w:t>
      Алдым: Т.А.Ә (болған жағдайда) / көрсетілетін қызметті алушының қолы</w:t>
      </w:r>
      <w:r>
        <w:br/>
      </w:r>
      <w:r>
        <w:rPr>
          <w:rFonts w:ascii="Times New Roman"/>
          <w:b w:val="false"/>
          <w:i w:val="false"/>
          <w:color w:val="000000"/>
          <w:sz w:val="28"/>
        </w:rPr>
        <w:t>
</w:t>
      </w:r>
      <w:r>
        <w:rPr>
          <w:rFonts w:ascii="Times New Roman"/>
          <w:b w:val="false"/>
          <w:i w:val="false"/>
          <w:color w:val="000000"/>
          <w:sz w:val="28"/>
        </w:rPr>
        <w:t>
      "___" _________ 20__ жыл</w:t>
      </w:r>
      <w:r>
        <w:br/>
      </w:r>
      <w:r>
        <w:rPr>
          <w:rFonts w:ascii="Times New Roman"/>
          <w:b w:val="false"/>
          <w:i w:val="false"/>
          <w:color w:val="000000"/>
          <w:sz w:val="28"/>
        </w:rPr>
        <w:t>
 </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92" w:id="636"/>
          <w:p>
            <w:pPr>
              <w:spacing w:after="20"/>
              <w:ind w:left="20"/>
              <w:jc w:val="both"/>
            </w:pPr>
            <w:r>
              <w:rPr>
                <w:rFonts w:ascii="Times New Roman"/>
                <w:b w:val="false"/>
                <w:i w:val="false"/>
                <w:color w:val="000000"/>
                <w:sz w:val="20"/>
              </w:rPr>
              <w:t xml:space="preserve">
"Негізгі орта, жалпы орта білім беру ұйымдарында экстернат нысанында оқуға рұқсат беру" мемлекеттік көрсетілетін қызмет регламентіне 4-қосымша </w:t>
            </w:r>
          </w:p>
          <w:bookmarkEnd w:id="636"/>
        </w:tc>
      </w:tr>
    </w:tbl>
    <w:bookmarkStart w:name="z793" w:id="637"/>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637"/>
    <w:bookmarkStart w:name="z794" w:id="638"/>
    <w:p>
      <w:pPr>
        <w:spacing w:after="0"/>
        <w:ind w:left="0"/>
        <w:jc w:val="both"/>
      </w:pPr>
      <w:r>
        <w:rPr>
          <w:rFonts w:ascii="Times New Roman"/>
          <w:b w:val="false"/>
          <w:i w:val="false"/>
          <w:color w:val="000000"/>
          <w:sz w:val="28"/>
        </w:rPr>
        <w:t>
</w:t>
      </w: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81400"/>
                    </a:xfrm>
                    <a:prstGeom prst="rect">
                      <a:avLst/>
                    </a:prstGeom>
                  </pic:spPr>
                </pic:pic>
              </a:graphicData>
            </a:graphic>
          </wp:inline>
        </w:drawing>
      </w:r>
      <w:r>
        <w:br/>
      </w:r>
      <w:r>
        <w:rPr>
          <w:rFonts w:ascii="Times New Roman"/>
          <w:b w:val="false"/>
          <w:i w:val="false"/>
          <w:color w:val="000000"/>
          <w:sz w:val="28"/>
        </w:rPr>
        <w:t>
 </w:t>
      </w:r>
    </w:p>
    <w:bookmarkEnd w:id="638"/>
    <w:bookmarkStart w:name="z795" w:id="639"/>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639"/>
    <w:bookmarkStart w:name="z796" w:id="640"/>
    <w:p>
      <w:pPr>
        <w:spacing w:after="0"/>
        <w:ind w:left="0"/>
        <w:jc w:val="both"/>
      </w:pPr>
      <w:r>
        <w:rPr>
          <w:rFonts w:ascii="Times New Roman"/>
          <w:b w:val="false"/>
          <w:i w:val="false"/>
          <w:color w:val="000000"/>
          <w:sz w:val="28"/>
        </w:rPr>
        <w:t>
</w:t>
      </w:r>
      <w:r>
        <w:drawing>
          <wp:inline distT="0" distB="0" distL="0" distR="0">
            <wp:extent cx="78105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30400"/>
                    </a:xfrm>
                    <a:prstGeom prst="rect">
                      <a:avLst/>
                    </a:prstGeom>
                  </pic:spPr>
                </pic:pic>
              </a:graphicData>
            </a:graphic>
          </wp:inline>
        </w:drawing>
      </w:r>
      <w:r>
        <w:br/>
      </w:r>
      <w:r>
        <w:rPr>
          <w:rFonts w:ascii="Times New Roman"/>
          <w:b w:val="false"/>
          <w:i w:val="false"/>
          <w:color w:val="000000"/>
          <w:sz w:val="28"/>
        </w:rPr>
        <w:t>
 </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97" w:id="641"/>
          <w:p>
            <w:pPr>
              <w:spacing w:after="20"/>
              <w:ind w:left="20"/>
              <w:jc w:val="both"/>
            </w:pPr>
            <w:r>
              <w:rPr>
                <w:rFonts w:ascii="Times New Roman"/>
                <w:b w:val="false"/>
                <w:i w:val="false"/>
                <w:color w:val="000000"/>
                <w:sz w:val="20"/>
              </w:rPr>
              <w:t xml:space="preserve">
"Негізгі орта, жалпы орта білім беру ұйымдарында экстернат нысанында оқуға рұқсат беру" мемлекеттік көрсетілетін қызмет регламентіне 5-қосымша </w:t>
            </w:r>
          </w:p>
          <w:bookmarkEnd w:id="641"/>
        </w:tc>
      </w:tr>
    </w:tbl>
    <w:bookmarkStart w:name="z798" w:id="642"/>
    <w:p>
      <w:pPr>
        <w:spacing w:after="0"/>
        <w:ind w:left="0"/>
        <w:jc w:val="left"/>
      </w:pPr>
      <w:r>
        <w:rPr>
          <w:rFonts w:ascii="Times New Roman"/>
          <w:b/>
          <w:i w:val="false"/>
          <w:color w:val="000000"/>
        </w:rPr>
        <w:t xml:space="preserve"> 
ХҚКО арқылы мемлекеттік қызмет көрсетудің бизнес-процестерінің анықтамалығы</w:t>
      </w:r>
    </w:p>
    <w:bookmarkEnd w:id="642"/>
    <w:bookmarkStart w:name="z799" w:id="643"/>
    <w:p>
      <w:pPr>
        <w:spacing w:after="0"/>
        <w:ind w:left="0"/>
        <w:jc w:val="both"/>
      </w:pPr>
      <w:r>
        <w:rPr>
          <w:rFonts w:ascii="Times New Roman"/>
          <w:b w:val="false"/>
          <w:i w:val="false"/>
          <w:color w:val="000000"/>
          <w:sz w:val="28"/>
        </w:rPr>
        <w:t>
</w:t>
      </w: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78300"/>
                    </a:xfrm>
                    <a:prstGeom prst="rect">
                      <a:avLst/>
                    </a:prstGeom>
                  </pic:spPr>
                </pic:pic>
              </a:graphicData>
            </a:graphic>
          </wp:inline>
        </w:drawing>
      </w:r>
      <w:r>
        <w:br/>
      </w:r>
      <w:r>
        <w:rPr>
          <w:rFonts w:ascii="Times New Roman"/>
          <w:b w:val="false"/>
          <w:i w:val="false"/>
          <w:color w:val="000000"/>
          <w:sz w:val="28"/>
        </w:rPr>
        <w:t>
 </w:t>
      </w:r>
    </w:p>
    <w:bookmarkEnd w:id="643"/>
    <w:bookmarkStart w:name="z800" w:id="644"/>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644"/>
    <w:bookmarkStart w:name="z801" w:id="645"/>
    <w:p>
      <w:pPr>
        <w:spacing w:after="0"/>
        <w:ind w:left="0"/>
        <w:jc w:val="both"/>
      </w:pPr>
      <w:r>
        <w:rPr>
          <w:rFonts w:ascii="Times New Roman"/>
          <w:b w:val="false"/>
          <w:i w:val="false"/>
          <w:color w:val="000000"/>
          <w:sz w:val="28"/>
        </w:rPr>
        <w:t>
</w:t>
      </w:r>
      <w:r>
        <w:drawing>
          <wp:inline distT="0" distB="0" distL="0" distR="0">
            <wp:extent cx="7810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311400"/>
                    </a:xfrm>
                    <a:prstGeom prst="rect">
                      <a:avLst/>
                    </a:prstGeom>
                  </pic:spPr>
                </pic:pic>
              </a:graphicData>
            </a:graphic>
          </wp:inline>
        </w:drawing>
      </w:r>
      <w:r>
        <w:br/>
      </w:r>
      <w:r>
        <w:rPr>
          <w:rFonts w:ascii="Times New Roman"/>
          <w:b w:val="false"/>
          <w:i w:val="false"/>
          <w:color w:val="000000"/>
          <w:sz w:val="28"/>
        </w:rPr>
        <w:t>
 </w:t>
      </w:r>
    </w:p>
    <w:bookmarkEnd w:id="645"/>
    <w:bookmarkStart w:name="z802" w:id="646"/>
    <w:p>
      <w:pPr>
        <w:spacing w:after="0"/>
        <w:ind w:left="0"/>
        <w:jc w:val="both"/>
      </w:pPr>
      <w:r>
        <w:rPr>
          <w:rFonts w:ascii="Times New Roman"/>
          <w:b w:val="false"/>
          <w:i w:val="false"/>
          <w:color w:val="000000"/>
          <w:sz w:val="28"/>
        </w:rPr>
        <w:t>
            ЖТ МДҚ - "Жеке тұлғалар" мемлекеттік дерекқоры;</w:t>
      </w:r>
      <w:r>
        <w:br/>
      </w:r>
      <w:r>
        <w:rPr>
          <w:rFonts w:ascii="Times New Roman"/>
          <w:b w:val="false"/>
          <w:i w:val="false"/>
          <w:color w:val="000000"/>
          <w:sz w:val="28"/>
        </w:rPr>
        <w:t>
</w:t>
      </w:r>
      <w:r>
        <w:rPr>
          <w:rFonts w:ascii="Times New Roman"/>
          <w:b w:val="false"/>
          <w:i w:val="false"/>
          <w:color w:val="000000"/>
          <w:sz w:val="28"/>
        </w:rPr>
        <w:t>
      ЗТ МДҚ - "Заңды тұлғалар" мемлекеттік дерекқоры;</w:t>
      </w:r>
      <w:r>
        <w:br/>
      </w:r>
      <w:r>
        <w:rPr>
          <w:rFonts w:ascii="Times New Roman"/>
          <w:b w:val="false"/>
          <w:i w:val="false"/>
          <w:color w:val="000000"/>
          <w:sz w:val="28"/>
        </w:rPr>
        <w:t>
</w:t>
      </w:r>
      <w:r>
        <w:rPr>
          <w:rFonts w:ascii="Times New Roman"/>
          <w:b w:val="false"/>
          <w:i w:val="false"/>
          <w:color w:val="000000"/>
          <w:sz w:val="28"/>
        </w:rPr>
        <w:t>
      ХҚКО ЫАЖ - халыққа қызмет көрсету орталықтарының ықпалдастырылған ақпараттық жүйесі.</w:t>
      </w:r>
      <w:r>
        <w:br/>
      </w:r>
      <w:r>
        <w:rPr>
          <w:rFonts w:ascii="Times New Roman"/>
          <w:b w:val="false"/>
          <w:i w:val="false"/>
          <w:color w:val="000000"/>
          <w:sz w:val="28"/>
        </w:rPr>
        <w:t>
 </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05" w:id="647"/>
          <w:p>
            <w:pPr>
              <w:spacing w:after="20"/>
              <w:ind w:left="20"/>
              <w:jc w:val="both"/>
            </w:pPr>
            <w:r>
              <w:rPr>
                <w:rFonts w:ascii="Times New Roman"/>
                <w:b w:val="false"/>
                <w:i w:val="false"/>
                <w:color w:val="000000"/>
                <w:sz w:val="20"/>
              </w:rPr>
              <w:t>
Солтүстік Қазақстан облысы әкімдігінің 2015 жылғы 30 маусымдағы № 228 қаулысымен бекітілген</w:t>
            </w:r>
          </w:p>
          <w:bookmarkEnd w:id="647"/>
        </w:tc>
      </w:tr>
    </w:tbl>
    <w:bookmarkStart w:name="z806" w:id="648"/>
    <w:p>
      <w:pPr>
        <w:spacing w:after="0"/>
        <w:ind w:left="0"/>
        <w:jc w:val="left"/>
      </w:pPr>
      <w:r>
        <w:rPr>
          <w:rFonts w:ascii="Times New Roman"/>
          <w:b/>
          <w:i w:val="false"/>
          <w:color w:val="000000"/>
        </w:rPr>
        <w:t xml:space="preserve"> 
"Негізгі орта, жалпы орта білім туралы құжаттардың телнұсқаларын беру" мемлекеттік көрсетілетін қызмет регламенті</w:t>
      </w:r>
    </w:p>
    <w:bookmarkEnd w:id="648"/>
    <w:bookmarkStart w:name="z807" w:id="649"/>
    <w:p>
      <w:pPr>
        <w:spacing w:after="0"/>
        <w:ind w:left="0"/>
        <w:jc w:val="left"/>
      </w:pPr>
      <w:r>
        <w:rPr>
          <w:rFonts w:ascii="Times New Roman"/>
          <w:b/>
          <w:i w:val="false"/>
          <w:color w:val="000000"/>
        </w:rPr>
        <w:t xml:space="preserve"> 
1. Жалпы ережелер</w:t>
      </w:r>
    </w:p>
    <w:bookmarkEnd w:id="649"/>
    <w:bookmarkStart w:name="z808" w:id="650"/>
    <w:p>
      <w:pPr>
        <w:spacing w:after="0"/>
        <w:ind w:left="0"/>
        <w:jc w:val="both"/>
      </w:pPr>
      <w:r>
        <w:rPr>
          <w:rFonts w:ascii="Times New Roman"/>
          <w:b w:val="false"/>
          <w:i w:val="false"/>
          <w:color w:val="000000"/>
          <w:sz w:val="28"/>
        </w:rPr>
        <w:t>
      1. "Негізгі орта, жалпы орта білім туралы құжаттардың телнұсқаларын беру" мемлекеттік көрсетілетін қызметін (бұдан әрі - мемлекеттік көрсетілетін қызмет) "Орта білім беру саласында жергілікті атқарушы органдармен көрсетілетін мемлекеттік көрсетілетін қызметтер стандарттарын беркіту туралы" Қазақстан Республикасының Білім және ғылым министрінің 2015 жылғы 8 сәуірдегі № 179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11057 болып тіркелген), "Негізгі орта, жалпы орта білім туралы құжаттардың телнұсқаларын беру" мемлекеттік көрсетілетін қызметі стандарттарына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негізгі орта және жалпы орта білім беру ұйымдары (бұдан әрі - көрсетілетін қызметті беруші) көрсетеді.</w:t>
      </w:r>
      <w:r>
        <w:br/>
      </w:r>
      <w:r>
        <w:rPr>
          <w:rFonts w:ascii="Times New Roman"/>
          <w:b w:val="false"/>
          <w:i w:val="false"/>
          <w:color w:val="000000"/>
          <w:sz w:val="28"/>
        </w:rPr>
        <w:t>
</w:t>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r>
        <w:br/>
      </w:r>
      <w:r>
        <w:rPr>
          <w:rFonts w:ascii="Times New Roman"/>
          <w:b w:val="false"/>
          <w:i w:val="false"/>
          <w:color w:val="000000"/>
          <w:sz w:val="28"/>
        </w:rPr>
        <w:t>
 </w:t>
      </w:r>
    </w:p>
    <w:bookmarkEnd w:id="650"/>
    <w:bookmarkStart w:name="z816" w:id="65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651"/>
    <w:bookmarkStart w:name="z817" w:id="652"/>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құжаттардың (бұдан әрі - құжаттар топтамасы) ХҚКО-дан келіп түсуі немесе оларды көрсетілетін қызметті алушының ұсынуы болып табылады:</w:t>
      </w:r>
      <w:r>
        <w:br/>
      </w:r>
      <w:r>
        <w:rPr>
          <w:rFonts w:ascii="Times New Roman"/>
          <w:b w:val="false"/>
          <w:i w:val="false"/>
          <w:color w:val="000000"/>
          <w:sz w:val="28"/>
        </w:rPr>
        <w:t>
</w:t>
      </w:r>
      <w:r>
        <w:rPr>
          <w:rFonts w:ascii="Times New Roman"/>
          <w:b w:val="false"/>
          <w:i w:val="false"/>
          <w:color w:val="000000"/>
          <w:sz w:val="28"/>
        </w:rPr>
        <w:t>
      1)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r>
        <w:br/>
      </w:r>
      <w:r>
        <w:rPr>
          <w:rFonts w:ascii="Times New Roman"/>
          <w:b w:val="false"/>
          <w:i w:val="false"/>
          <w:color w:val="000000"/>
          <w:sz w:val="28"/>
        </w:rPr>
        <w:t>
</w:t>
      </w:r>
      <w:r>
        <w:rPr>
          <w:rFonts w:ascii="Times New Roman"/>
          <w:b w:val="false"/>
          <w:i w:val="false"/>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br/>
      </w:r>
      <w:r>
        <w:rPr>
          <w:rFonts w:ascii="Times New Roman"/>
          <w:b w:val="false"/>
          <w:i w:val="false"/>
          <w:color w:val="000000"/>
          <w:sz w:val="28"/>
        </w:rPr>
        <w:t>
</w:t>
      </w:r>
      <w:r>
        <w:rPr>
          <w:rFonts w:ascii="Times New Roman"/>
          <w:b w:val="false"/>
          <w:i w:val="false"/>
          <w:color w:val="000000"/>
          <w:sz w:val="28"/>
        </w:rPr>
        <w:t>
      3)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10 (он) жұмыс күнінен аспаған мерзімді баспа басылымынан үзінді немесе бүлінген құжаттың түпнұсқасын ұсыну.</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ХҚКО-ға келіп түскен немесе көрсетілетін қызметті алушы ұсынған құжаттар топтамасын қабылдауды жүзеге асырады, оларды тіркейді, 5 (бес) минут ішінде. Көрсетілетін қызметті берушінің басшылығына береді, 5 (бес) минут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 топтамасымен танысады,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15 (он бес) минут ішінде;</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дайындап, көрсетілетін қызметті берушінің басшылығына береді, күнтізбелік 14 (он төрт ) күн ішінде;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берушінің басшылығы шешім қабылдап, мемлекеттік қызмет көрсету нәтижесінің жобасына қол қояды және көрсетілетін қызметті берушінің кеңсесіне береді, 15 (он бес) минут ішінде; </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немесе оны ХҚКО-ға жібереді, 5 (бес) минут ішінде.</w:t>
      </w:r>
      <w:r>
        <w:br/>
      </w:r>
      <w:r>
        <w:rPr>
          <w:rFonts w:ascii="Times New Roman"/>
          <w:b w:val="false"/>
          <w:i w:val="false"/>
          <w:color w:val="000000"/>
          <w:sz w:val="28"/>
        </w:rPr>
        <w:t>
</w:t>
      </w:r>
      <w:r>
        <w:rPr>
          <w:rFonts w:ascii="Times New Roman"/>
          <w:b w:val="false"/>
          <w:i w:val="false"/>
          <w:color w:val="000000"/>
          <w:sz w:val="28"/>
        </w:rPr>
        <w:t xml:space="preserve">
      6. Келесі рәсімді (іс-қимылды) орындауды бастау үшін негіз болатын мемлекеттік қызметті көрсету бойынша рәсімнің (іс-қимылдың) нәтижесі: </w:t>
      </w:r>
      <w:r>
        <w:br/>
      </w:r>
      <w:r>
        <w:rPr>
          <w:rFonts w:ascii="Times New Roman"/>
          <w:b w:val="false"/>
          <w:i w:val="false"/>
          <w:color w:val="000000"/>
          <w:sz w:val="28"/>
        </w:rPr>
        <w:t>
</w:t>
      </w:r>
      <w:r>
        <w:rPr>
          <w:rFonts w:ascii="Times New Roman"/>
          <w:b w:val="false"/>
          <w:i w:val="false"/>
          <w:color w:val="000000"/>
          <w:sz w:val="28"/>
        </w:rPr>
        <w:t>
      1) құжаттар топтамасын тіркеу;</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 басшылығының бұрыштамасы;</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нәтижесінің жобасы;</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беруші басшылығының мемлекеттік қызмет көрсету нәтижесінің жобасына қол қоюы; </w:t>
      </w:r>
      <w:r>
        <w:br/>
      </w:r>
      <w:r>
        <w:rPr>
          <w:rFonts w:ascii="Times New Roman"/>
          <w:b w:val="false"/>
          <w:i w:val="false"/>
          <w:color w:val="000000"/>
          <w:sz w:val="28"/>
        </w:rPr>
        <w:t>
</w:t>
      </w:r>
      <w:r>
        <w:rPr>
          <w:rFonts w:ascii="Times New Roman"/>
          <w:b w:val="false"/>
          <w:i w:val="false"/>
          <w:color w:val="000000"/>
          <w:sz w:val="28"/>
        </w:rPr>
        <w:t>
      5) қол қойылған мемлекеттік қызмет көрсету нәтижесі, оны көрсетілетін қызметті алушыға беру немесе ХҚКО-ға жіберу.</w:t>
      </w:r>
      <w:r>
        <w:br/>
      </w:r>
      <w:r>
        <w:rPr>
          <w:rFonts w:ascii="Times New Roman"/>
          <w:b w:val="false"/>
          <w:i w:val="false"/>
          <w:color w:val="000000"/>
          <w:sz w:val="28"/>
        </w:rPr>
        <w:t>
 </w:t>
      </w:r>
    </w:p>
    <w:bookmarkEnd w:id="652"/>
    <w:bookmarkStart w:name="z833" w:id="65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653"/>
    <w:bookmarkStart w:name="z834" w:id="654"/>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ХҚКО-ға келіп түскен немесе көрсетілетін қызметті алушы ұсынған құжаттар топтамасын қабылдауды жүзеге асырады, оларды тіркейді, 5 (бес) минут ішінде. Көрсетілетін қызметті берушінің басшылығына береді, 5 (бес) минут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 топтамасымен танысады,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15 (он бес) минут ішінде;</w:t>
      </w:r>
      <w:r>
        <w:br/>
      </w:r>
      <w:r>
        <w:rPr>
          <w:rFonts w:ascii="Times New Roman"/>
          <w:b w:val="false"/>
          <w:i w:val="false"/>
          <w:color w:val="000000"/>
          <w:sz w:val="28"/>
        </w:rPr>
        <w:t>
</w:t>
      </w: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зерделейді, мемлекеттік қызмет көрсету нәтижесінің жобасын дайындап, көрсетілетін қызметті берушінің басшылығына береді, күнтізбелік 14 (он төрт) күн ішінде;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қызметті берушінің басшылығы шешім қабылдап, мемлекеттік қызмет көрсету нәтижесінің жобасына қол қояды және көрсетілетін қызметті берушінің кеңсесіне береді, 15 (он бес) минут ішінде; </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немесе оны ХҚКО-ға жібереді, 5 (бес) минут ішінде.</w:t>
      </w:r>
      <w:r>
        <w:br/>
      </w:r>
      <w:r>
        <w:rPr>
          <w:rFonts w:ascii="Times New Roman"/>
          <w:b w:val="false"/>
          <w:i w:val="false"/>
          <w:color w:val="000000"/>
          <w:sz w:val="28"/>
        </w:rPr>
        <w:t>
</w:t>
      </w:r>
      <w:r>
        <w:rPr>
          <w:rFonts w:ascii="Times New Roman"/>
          <w:b w:val="false"/>
          <w:i w:val="false"/>
          <w:color w:val="000000"/>
          <w:sz w:val="28"/>
        </w:rPr>
        <w:t>
      Рәсімдерді (іс-қимылдарды) сипаттау реттілігі осы мемлекеттік көрсетілетін қызмет регламентіне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r>
        <w:br/>
      </w:r>
      <w:r>
        <w:rPr>
          <w:rFonts w:ascii="Times New Roman"/>
          <w:b w:val="false"/>
          <w:i w:val="false"/>
          <w:color w:val="000000"/>
          <w:sz w:val="28"/>
        </w:rPr>
        <w:t>
 </w:t>
      </w:r>
    </w:p>
    <w:bookmarkEnd w:id="654"/>
    <w:bookmarkStart w:name="z845" w:id="655"/>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тәрбін сипаттау</w:t>
      </w:r>
    </w:p>
    <w:bookmarkEnd w:id="655"/>
    <w:bookmarkStart w:name="z846" w:id="656"/>
    <w:p>
      <w:pPr>
        <w:spacing w:after="0"/>
        <w:ind w:left="0"/>
        <w:jc w:val="both"/>
      </w:pPr>
      <w:r>
        <w:rPr>
          <w:rFonts w:ascii="Times New Roman"/>
          <w:b w:val="false"/>
          <w:i w:val="false"/>
          <w:color w:val="000000"/>
          <w:sz w:val="28"/>
        </w:rPr>
        <w:t>
      9. ХҚКО-ға жүгіну тәртібін сипаттау, көрсетілетін қызметті алушының сұранысын өңдеудің ұзақтығы:</w:t>
      </w:r>
      <w:r>
        <w:br/>
      </w:r>
      <w:r>
        <w:rPr>
          <w:rFonts w:ascii="Times New Roman"/>
          <w:b w:val="false"/>
          <w:i w:val="false"/>
          <w:color w:val="000000"/>
          <w:sz w:val="28"/>
        </w:rPr>
        <w:t>
</w:t>
      </w:r>
      <w:r>
        <w:rPr>
          <w:rFonts w:ascii="Times New Roman"/>
          <w:b w:val="false"/>
          <w:i w:val="false"/>
          <w:color w:val="000000"/>
          <w:sz w:val="28"/>
        </w:rPr>
        <w:t xml:space="preserve">
      1) көрсетілетін қызметті алушы (немесе оның заңды өкілі) мемлекеттік көрсетілетін қызметті алу үшін ХҚКО-ға құжаттар топтамасын тапсырады: </w:t>
      </w:r>
      <w:r>
        <w:br/>
      </w:r>
      <w:r>
        <w:rPr>
          <w:rFonts w:ascii="Times New Roman"/>
          <w:b w:val="false"/>
          <w:i w:val="false"/>
          <w:color w:val="000000"/>
          <w:sz w:val="28"/>
        </w:rPr>
        <w:t>
</w:t>
      </w:r>
      <w:r>
        <w:rPr>
          <w:rFonts w:ascii="Times New Roman"/>
          <w:b w:val="false"/>
          <w:i w:val="false"/>
          <w:color w:val="000000"/>
          <w:sz w:val="28"/>
        </w:rPr>
        <w:t>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құжаттың жоғалу жағдайы немесе басқа да себептері көрсетілген өтініші;</w:t>
      </w:r>
      <w:r>
        <w:br/>
      </w:r>
      <w:r>
        <w:rPr>
          <w:rFonts w:ascii="Times New Roman"/>
          <w:b w:val="false"/>
          <w:i w:val="false"/>
          <w:color w:val="000000"/>
          <w:sz w:val="28"/>
        </w:rPr>
        <w:t>
</w:t>
      </w:r>
      <w:r>
        <w:rPr>
          <w:rFonts w:ascii="Times New Roman"/>
          <w:b w:val="false"/>
          <w:i w:val="false"/>
          <w:color w:val="000000"/>
          <w:sz w:val="28"/>
        </w:rPr>
        <w:t>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br/>
      </w:r>
      <w:r>
        <w:rPr>
          <w:rFonts w:ascii="Times New Roman"/>
          <w:b w:val="false"/>
          <w:i w:val="false"/>
          <w:color w:val="000000"/>
          <w:sz w:val="28"/>
        </w:rPr>
        <w:t>
</w:t>
      </w:r>
      <w:r>
        <w:rPr>
          <w:rFonts w:ascii="Times New Roman"/>
          <w:b w:val="false"/>
          <w:i w:val="false"/>
          <w:color w:val="000000"/>
          <w:sz w:val="28"/>
        </w:rPr>
        <w:t>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10 (он) жұмыс күнінен аспаған мерзімді баспа басылымынан үзінді немесе бүлінген құжаттың түпнұсқасы;</w:t>
      </w:r>
      <w:r>
        <w:br/>
      </w:r>
      <w:r>
        <w:rPr>
          <w:rFonts w:ascii="Times New Roman"/>
          <w:b w:val="false"/>
          <w:i w:val="false"/>
          <w:color w:val="000000"/>
          <w:sz w:val="28"/>
        </w:rPr>
        <w:t>
</w:t>
      </w:r>
      <w:r>
        <w:rPr>
          <w:rFonts w:ascii="Times New Roman"/>
          <w:b w:val="false"/>
          <w:i w:val="false"/>
          <w:color w:val="000000"/>
          <w:sz w:val="28"/>
        </w:rPr>
        <w:t>
      2) ХҚКО қызметкері өтініш толтырылуының дұрыстығын және құжаттар топтамасының толықтығын тексереді, 10 (он) минут ішінде. Өтінішті дұрыс және толық толтыру, құжаттар топтамасын толық ұсыну сақталған жағдайда, ХҚКО қызметкері өтінішті "Халыққа қызмет көрсету орталықтарының ықпалдастырылған ақпараттық жүйесі" ақпараттық жүйесінде (бұдан әрі – ХҚКО ЫАЖ) тіркейді, 5 (бес) минут ішінде. Көрсетілетін қызметті алушы құжаттар топтамасын толық ұсынбаған жағдайда, ХҚКО қызметкері өтінішті қабылдаудан бас тартады және осы мемлекеттік көрсетілетін қызмет регламентіне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 5 (бес) минут ішінде;</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заңдарында өзгеше көзделмесе, ХҚКО қызметкері көрсетілетін қызметті алушыдан ақпараттық жүйелерде қамтылған заңмен қорғалатын құпия мәліметтерді пайдалануға келісімін алады; </w:t>
      </w:r>
      <w:r>
        <w:br/>
      </w:r>
      <w:r>
        <w:rPr>
          <w:rFonts w:ascii="Times New Roman"/>
          <w:b w:val="false"/>
          <w:i w:val="false"/>
          <w:color w:val="000000"/>
          <w:sz w:val="28"/>
        </w:rPr>
        <w:t>
</w:t>
      </w:r>
      <w:r>
        <w:rPr>
          <w:rFonts w:ascii="Times New Roman"/>
          <w:b w:val="false"/>
          <w:i w:val="false"/>
          <w:color w:val="000000"/>
          <w:sz w:val="28"/>
        </w:rPr>
        <w:t>
      4) ХҚКО қызметкері көрсетілетін қызметті алушының тұлғасын сәйкестендіреді, көрсетілетін қызметті алушы туралы тиісті ақпаратты және берілген құжаттар тізімін ХҚКО ЫАЖ-ға енгізеді, 5 (бес) минут ішінде;</w:t>
      </w:r>
      <w:r>
        <w:br/>
      </w:r>
      <w:r>
        <w:rPr>
          <w:rFonts w:ascii="Times New Roman"/>
          <w:b w:val="false"/>
          <w:i w:val="false"/>
          <w:color w:val="000000"/>
          <w:sz w:val="28"/>
        </w:rPr>
        <w:t>
</w:t>
      </w:r>
      <w:r>
        <w:rPr>
          <w:rFonts w:ascii="Times New Roman"/>
          <w:b w:val="false"/>
          <w:i w:val="false"/>
          <w:color w:val="000000"/>
          <w:sz w:val="28"/>
        </w:rPr>
        <w:t>
      5) ХҚКО қызметкері құжаттар топтамасын дайындап, көрсетілетін қызметті берушіге жібереді, күнтізбелік 1 (бір) күн ішінде;</w:t>
      </w:r>
      <w:r>
        <w:br/>
      </w:r>
      <w:r>
        <w:rPr>
          <w:rFonts w:ascii="Times New Roman"/>
          <w:b w:val="false"/>
          <w:i w:val="false"/>
          <w:color w:val="000000"/>
          <w:sz w:val="28"/>
        </w:rPr>
        <w:t>
</w:t>
      </w:r>
      <w:r>
        <w:rPr>
          <w:rFonts w:ascii="Times New Roman"/>
          <w:b w:val="false"/>
          <w:i w:val="false"/>
          <w:color w:val="000000"/>
          <w:sz w:val="28"/>
        </w:rPr>
        <w:t>
      6) Көрсетілген қызметті берушінің кеңсесі ХҚКО келіп түскен құжаттар топтамасын қабылдауды жүргізеді, оларды 5 (бес) минут ішінде тіркейді. Көрсетілген қызметті берушінің басшылығына береді, 5 (бес) минут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басшылығы көрсетілетін қызметті берушінің жауапты орындаушысын айқындайды, құжаттар топтамасына тиісті бұрыштаманы қойып, көрсетілетін қызметті берушінің жауапты орындаушысына береді, 15 (он бес) минут ішінде;</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жауапты орындаушысы көрсетілетін қызметті алушының құжаттар топтамасын зерделейді, көрсетілетін мемлекеттік қызметтер нәтижесінің жобасын дайындайды және көрсетілген қызметті берушінің басшылығына тапсырады, 13 (он үш) жұмыс күні ішінде;</w:t>
      </w:r>
      <w:r>
        <w:br/>
      </w:r>
      <w:r>
        <w:rPr>
          <w:rFonts w:ascii="Times New Roman"/>
          <w:b w:val="false"/>
          <w:i w:val="false"/>
          <w:color w:val="000000"/>
          <w:sz w:val="28"/>
        </w:rPr>
        <w:t>
</w:t>
      </w:r>
      <w:r>
        <w:rPr>
          <w:rFonts w:ascii="Times New Roman"/>
          <w:b w:val="false"/>
          <w:i w:val="false"/>
          <w:color w:val="000000"/>
          <w:sz w:val="28"/>
        </w:rPr>
        <w:t>
      9) көрсетілетін қызметті берушінің басшылығы шешімді қабылдайды және көрсетілетін мемлекеттік қызметтер нәтижесінің жобасына қол қояды, көрсетілетін мемлекеттік қызметтер нәтижесін көрсетілетін қызметті берушінің кеңсесіне береді, 15 (он бес) минут ішінде;</w:t>
      </w:r>
      <w:r>
        <w:br/>
      </w:r>
      <w:r>
        <w:rPr>
          <w:rFonts w:ascii="Times New Roman"/>
          <w:b w:val="false"/>
          <w:i w:val="false"/>
          <w:color w:val="000000"/>
          <w:sz w:val="28"/>
        </w:rPr>
        <w:t>
</w:t>
      </w:r>
      <w:r>
        <w:rPr>
          <w:rFonts w:ascii="Times New Roman"/>
          <w:b w:val="false"/>
          <w:i w:val="false"/>
          <w:color w:val="000000"/>
          <w:sz w:val="28"/>
        </w:rPr>
        <w:t>
      10) көрсетілген қызметті берушінің кеңсесі көрсетілетін мемлекеттік қызметтер нәтижесін ХҚКО-на жолдайды, 5 (бес) минут ішінде.</w:t>
      </w:r>
      <w:r>
        <w:br/>
      </w:r>
      <w:r>
        <w:rPr>
          <w:rFonts w:ascii="Times New Roman"/>
          <w:b w:val="false"/>
          <w:i w:val="false"/>
          <w:color w:val="000000"/>
          <w:sz w:val="28"/>
        </w:rPr>
        <w:t>
</w:t>
      </w:r>
      <w:r>
        <w:rPr>
          <w:rFonts w:ascii="Times New Roman"/>
          <w:b w:val="false"/>
          <w:i w:val="false"/>
          <w:color w:val="000000"/>
          <w:sz w:val="28"/>
        </w:rPr>
        <w:t xml:space="preserve">
      11) ХҚКО қызметкері көрсетілген қызметті берушіден келіп түскен көрсетілген мемлекеттік қызметтер нәтижесін қабылдайды, 15 (он бес) минут ішінде. Көрсетілетін қызметті алушыға көрсетілетін мемлекеттік қызметтер нәтижесін береді, көрсетілетін қызметті алушы өтініш білдірген күннен бастап 5 (бес) минут ішінде. </w:t>
      </w:r>
      <w:r>
        <w:br/>
      </w:r>
      <w:r>
        <w:rPr>
          <w:rFonts w:ascii="Times New Roman"/>
          <w:b w:val="false"/>
          <w:i w:val="false"/>
          <w:color w:val="000000"/>
          <w:sz w:val="28"/>
        </w:rPr>
        <w:t>
</w:t>
      </w:r>
      <w:r>
        <w:rPr>
          <w:rFonts w:ascii="Times New Roman"/>
          <w:b w:val="false"/>
          <w:i w:val="false"/>
          <w:color w:val="000000"/>
          <w:sz w:val="28"/>
        </w:rPr>
        <w:t>
      Мемлекеттік қызмет көрсетуге тартылған ақпараттық жүйелердің ХҚКО арқылы функционалдық өзара іс-қимылын сипаттау осы мемлекеттік көрсетілетін қызмет регламентіне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 </w:t>
      </w:r>
      <w:r>
        <w:br/>
      </w:r>
      <w:r>
        <w:rPr>
          <w:rFonts w:ascii="Times New Roman"/>
          <w:b w:val="false"/>
          <w:i w:val="false"/>
          <w:color w:val="000000"/>
          <w:sz w:val="28"/>
        </w:rPr>
        <w:t>
 </w:t>
      </w:r>
    </w:p>
    <w:bookmarkEnd w:id="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62" w:id="657"/>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көрсетілетін қызмет регламентіне 1-қосымша</w:t>
            </w:r>
          </w:p>
          <w:bookmarkEnd w:id="657"/>
        </w:tc>
      </w:tr>
    </w:tbl>
    <w:bookmarkStart w:name="z863" w:id="658"/>
    <w:p>
      <w:pPr>
        <w:spacing w:after="0"/>
        <w:ind w:left="0"/>
        <w:jc w:val="left"/>
      </w:pPr>
      <w:r>
        <w:rPr>
          <w:rFonts w:ascii="Times New Roman"/>
          <w:b/>
          <w:i w:val="false"/>
          <w:color w:val="000000"/>
        </w:rPr>
        <w:t xml:space="preserve"> 
Көрсетілетін қызметті берушілердің тізімі</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487"/>
        <w:gridCol w:w="2937"/>
        <w:gridCol w:w="4235"/>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атауы</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орналасқан жердің мекенжайы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 уақыты</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60"/>
          <w:p>
            <w:pPr>
              <w:spacing w:after="20"/>
              <w:ind w:left="20"/>
              <w:jc w:val="both"/>
            </w:pPr>
            <w:r>
              <w:rPr>
                <w:rFonts w:ascii="Times New Roman"/>
                <w:b w:val="false"/>
                <w:i w:val="false"/>
                <w:color w:val="000000"/>
                <w:sz w:val="20"/>
              </w:rPr>
              <w:t>
Айыртау ауданы</w:t>
            </w:r>
            <w:r>
              <w:br/>
            </w:r>
            <w:r>
              <w:rPr>
                <w:rFonts w:ascii="Times New Roman"/>
                <w:b w:val="false"/>
                <w:i w:val="false"/>
                <w:color w:val="000000"/>
                <w:sz w:val="20"/>
              </w:rPr>
              <w:t>
 </w:t>
            </w:r>
          </w:p>
          <w:bookmarkEnd w:id="660"/>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6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6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"Айыртау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Айыртау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6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6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"Ақан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Куспек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6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6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"Аксеновка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Аксеновка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6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"Әлжан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Әлжан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6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6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"Антоновка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Антоновка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6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6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"Арықбалық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Арықбалық селосы, Киров көшесі 43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6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6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"Бірлестік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Бірлестік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68"/>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6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"Гусаковка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Гусаковка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69"/>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6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"Дауқара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Дауқара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7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6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"Елецкий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Елецкое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7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6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"Заря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Заря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7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6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"Златогорская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Ағынтай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67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6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"Имантау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Имантау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67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6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"Қаратал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Қаратал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75"/>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6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"Казанка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Қазанка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76"/>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6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"Карасевка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Карасевка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77"/>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6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"Каменноброд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Каменноброд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78"/>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6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"Кирилловка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Кирилловка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79"/>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6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"Константиновка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Константиновка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80"/>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6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"Қызыл-Әскер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Құмтөккен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81"/>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6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"Лавровка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Лавровка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82"/>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6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"Лобанов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Лобаново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83"/>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6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"Мәдениет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Қарасай Батыр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84"/>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6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"Нижнебурлук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Нижнебурлук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85"/>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6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"Новосветловка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Новосветловка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686"/>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6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"Рудный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Новоукраинка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687"/>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6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"Саумалкөл қазақ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688"/>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6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"Саумалкөл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89"/>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6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"Саумалкөл №2 гимназия-мектебі"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690"/>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6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"Сырымбет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Сырымбет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691"/>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6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"Целинный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Светлое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92"/>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6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"Шалқар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Шалқар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93"/>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6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"Борлық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Борлық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694"/>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6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"Береславка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Береславка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695"/>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6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"Верхний Борлық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Жоғарғы Бұрлық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96"/>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6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"Воскресеновка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Воскресеновка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97"/>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6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"Всеволодовка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Всеволодовка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698"/>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6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"Егінді-Aғаш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Егінді-Ағаш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699"/>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6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"Қарақамыс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Қарақамыс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00"/>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7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"Комаровка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Комаровка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01"/>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7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"Кутузовка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Кутузовка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02"/>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7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"Өскен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Өскен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03"/>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7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ауданының білім бөлімі" мемлекеттік мекемесі, "Шүкірлік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Шүкірлік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04"/>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7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Солтүстік Қазақстан облысы әкімдігінің "Жетім балалар мен ата-анасының қамқорлығынсыз қалған балаларға арналған Айыртау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селосы, Макаренко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05"/>
          <w:p>
            <w:pPr>
              <w:spacing w:after="20"/>
              <w:ind w:left="20"/>
              <w:jc w:val="both"/>
            </w:pPr>
            <w:r>
              <w:rPr>
                <w:rFonts w:ascii="Times New Roman"/>
                <w:b w:val="false"/>
                <w:i w:val="false"/>
                <w:color w:val="000000"/>
                <w:sz w:val="20"/>
              </w:rPr>
              <w:t>
Ақжар ауданы</w:t>
            </w:r>
            <w:r>
              <w:br/>
            </w:r>
            <w:r>
              <w:rPr>
                <w:rFonts w:ascii="Times New Roman"/>
                <w:b w:val="false"/>
                <w:i w:val="false"/>
                <w:color w:val="000000"/>
                <w:sz w:val="20"/>
              </w:rPr>
              <w:t>
 </w:t>
            </w:r>
          </w:p>
          <w:bookmarkEnd w:id="705"/>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0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"Ақжарқын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Ақжаркын аулы, Первомайская көшесі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0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"Алқатерек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Алқатерек ауылы, А. Молдағұлова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0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"Ащыкөл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Ащыкөл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0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"Бестерек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Талшық аулы, Иманова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1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"Бостандық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Бостандық ауылы, Дружбы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1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"Горьковский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Горьковское ауылы, Гвардейская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1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"Дәуіт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Дәуіт ауылы, Ворошилов көшесі, 23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1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"Қали Хадесұлы атындағы Жаңаауыл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Қулыкөл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1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"Қазан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Қазан ауылы,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1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"Қарашілік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Қарашілік аулы,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1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"Кеңащы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Кеңащы ауылы, </w:t>
            </w:r>
            <w:r>
              <w:br/>
            </w:r>
            <w:r>
              <w:rPr>
                <w:rFonts w:ascii="Times New Roman"/>
                <w:b w:val="false"/>
                <w:i w:val="false"/>
                <w:color w:val="000000"/>
                <w:sz w:val="20"/>
              </w:rPr>
              <w:t xml:space="preserve">
Алтынсарин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1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"Киев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Киев ауылы, Молодежный көшесі, 28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1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"Қызылту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Қызылту аулы, Комсомольская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1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7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"№1 Ленинград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Ленинград селосы, ЗелҰный көшесі, 29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2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7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"№2 Ленинград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Ленинград ауылы, Ленина көшесі, 26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2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7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"Май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Май ауылы, Абай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22"/>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7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"Талшық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w:t>
            </w:r>
            <w:r>
              <w:br/>
            </w:r>
            <w:r>
              <w:rPr>
                <w:rFonts w:ascii="Times New Roman"/>
                <w:b w:val="false"/>
                <w:i w:val="false"/>
                <w:color w:val="000000"/>
                <w:sz w:val="20"/>
              </w:rPr>
              <w:t xml:space="preserve">
Талшық ауылы, Целинная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23"/>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7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"Үлгілі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Үлгілі ауылы, Мектеп көшесі,10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24"/>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7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"Смағул Сәдуақасов атындағы Ұялы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Ұялы ауылы, Победа көшесі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25"/>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7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"Айсары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Айсары ауылы, Абай көшесі, 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26"/>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7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"Ақсары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Ақсары ауылы, Ленина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27"/>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7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Ақжар ауданы әкімдігінің "Новосел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Коммунизм аулы, Первомайская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28"/>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7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Ақжар ауданы әкімдігінің "Тұғыржап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Тұғыржап аулы, Жаңа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29"/>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7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Ақжар ауданы әкімдігінің "Восход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Восход ауылы, Қонаев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30"/>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7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Ақжар ауданы әкімдігінің "Байтуыс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Байтөс ауылы, Аблайхан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31"/>
          <w:p>
            <w:pPr>
              <w:spacing w:after="20"/>
              <w:ind w:left="20"/>
              <w:jc w:val="both"/>
            </w:pPr>
            <w:r>
              <w:rPr>
                <w:rFonts w:ascii="Times New Roman"/>
                <w:b w:val="false"/>
                <w:i w:val="false"/>
                <w:color w:val="000000"/>
                <w:sz w:val="20"/>
              </w:rPr>
              <w:t>
Аққайың ауданы</w:t>
            </w:r>
            <w:r>
              <w:br/>
            </w:r>
            <w:r>
              <w:rPr>
                <w:rFonts w:ascii="Times New Roman"/>
                <w:b w:val="false"/>
                <w:i w:val="false"/>
                <w:color w:val="000000"/>
                <w:sz w:val="20"/>
              </w:rPr>
              <w:t>
 </w:t>
            </w:r>
          </w:p>
          <w:bookmarkEnd w:id="731"/>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3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"Қайырбек Оразов атындағы Аралағаш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Аралағаш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3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Астрахан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Власовка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3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Ивановка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3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Қиялы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3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Ленинское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3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Полтавка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3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"Рублевка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Рублевка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4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Кирова көшесі, 70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4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оқытатын мектеп жанындағы интернаты бар Смирнов №3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Пушкина көшесі, 24 "а"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4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 Ахмедсафин атындағы Совет орта мектебі" коммуналдық мемлекеттік мекеме</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Трудовое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4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мектеп-гимназия"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Тоқшын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4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Шағалалы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4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7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Черкас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4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7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селосы, Кирова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4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7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Дайындық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4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7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"Добровольский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Добровольское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4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7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"Камышлов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Камышлов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5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7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"Түмен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Тюменка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5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7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ауданының "Степной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Степное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52"/>
          <w:p>
            <w:pPr>
              <w:spacing w:after="20"/>
              <w:ind w:left="20"/>
              <w:jc w:val="both"/>
            </w:pPr>
            <w:r>
              <w:rPr>
                <w:rFonts w:ascii="Times New Roman"/>
                <w:b w:val="false"/>
                <w:i w:val="false"/>
                <w:color w:val="000000"/>
                <w:sz w:val="20"/>
              </w:rPr>
              <w:t>
Мағжан Жұмабаев ауданы</w:t>
            </w:r>
            <w:r>
              <w:br/>
            </w:r>
            <w:r>
              <w:rPr>
                <w:rFonts w:ascii="Times New Roman"/>
                <w:b w:val="false"/>
                <w:i w:val="false"/>
                <w:color w:val="000000"/>
                <w:sz w:val="20"/>
              </w:rPr>
              <w:t>
 </w:t>
            </w:r>
          </w:p>
          <w:bookmarkEnd w:id="752"/>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5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қаласының "Батыр Баян атындағы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Булаево қаласы, Сәбит Мұканов көшесі, 34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5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 2 Булаево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Булаев қаласы, Буденный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5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 3 Булаев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Булаев қаласы, Маяковский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5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 4 Булаево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Булаево қаласы, Комарова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5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"Медвежка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Медвежка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5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"Возвышенка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Возвышенка селосы, Ленин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5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"Молодогвардейское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Молодогвардейское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6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7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"Золотая Нива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Золотая Нива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6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7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"Александровка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Александровка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6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7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"Совет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Совет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6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7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"Майбалық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Майбалық селосы, Степная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6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7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"Таман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Таман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6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7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"Сартомар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Сарытомар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76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7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"Полтавка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Полтавка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76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7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ауданының "Успенка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Успенка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68"/>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7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"Полудин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Полудино селосы, Октябрьская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769"/>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7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"Фурманов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Бәйтерек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770"/>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7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"Конюхово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Конюхово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771"/>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7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"Октябрьское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Октябрьское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772"/>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7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"Лебяжье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Лебяжье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73"/>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7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"Қарақоға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Қарақоға ауылы, Ленина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774"/>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7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"Надежка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Надежка селосы, Ново-Лесная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75"/>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7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"Қарағанды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Қарағанды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76"/>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7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"Писарев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Мағжан Жұмабаев ауданы, Писарев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777"/>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7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"Ұзынкөл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Ұзынкөл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778"/>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7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"Чистов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Чистов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779"/>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7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"Пролетарка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Пролетарка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80"/>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7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ауданының "Бастомар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Бастомар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81"/>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7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"Хлебороб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Хлебороб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82"/>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7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"Қызыл Қазақстан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Құралай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783"/>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7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"Еңбекші қазақ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Сулышоқ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784"/>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7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"Беняш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Бинаш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785"/>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7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"Чистян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Чистое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86"/>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7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"Веселовка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Веселовка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87"/>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7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"Колос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Новотроицкое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788"/>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7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"Ганькин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Ганькино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89"/>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7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"Дүйсеке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 Дүйсеке ауылы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90"/>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7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"Придорожное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Придорожное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791"/>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7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Мағжан Жұмабаев ауданының "Молодежное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Мағжан Жұмабаев ауданы, Молодежное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792"/>
          <w:p>
            <w:pPr>
              <w:spacing w:after="20"/>
              <w:ind w:left="20"/>
              <w:jc w:val="both"/>
            </w:pPr>
            <w:r>
              <w:rPr>
                <w:rFonts w:ascii="Times New Roman"/>
                <w:b w:val="false"/>
                <w:i w:val="false"/>
                <w:color w:val="000000"/>
                <w:sz w:val="20"/>
              </w:rPr>
              <w:t>
Есіл ауданы</w:t>
            </w:r>
            <w:r>
              <w:br/>
            </w:r>
            <w:r>
              <w:rPr>
                <w:rFonts w:ascii="Times New Roman"/>
                <w:b w:val="false"/>
                <w:i w:val="false"/>
                <w:color w:val="000000"/>
                <w:sz w:val="20"/>
              </w:rPr>
              <w:t>
 </w:t>
            </w:r>
          </w:p>
          <w:bookmarkEnd w:id="792"/>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793"/>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7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Амангелдинское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794"/>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7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Бұлақ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9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7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"Волошинканың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Волошинка селосы</w:t>
            </w:r>
            <w:r>
              <w:br/>
            </w:r>
            <w:r>
              <w:rPr>
                <w:rFonts w:ascii="Times New Roman"/>
                <w:b w:val="false"/>
                <w:i w:val="false"/>
                <w:color w:val="000000"/>
                <w:sz w:val="20"/>
              </w:rPr>
              <w:t>
Октябрь 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79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7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"Заградовканың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Заградовка селосы, </w:t>
            </w:r>
            <w:r>
              <w:br/>
            </w:r>
            <w:r>
              <w:rPr>
                <w:rFonts w:ascii="Times New Roman"/>
                <w:b w:val="false"/>
                <w:i w:val="false"/>
                <w:color w:val="000000"/>
                <w:sz w:val="20"/>
              </w:rPr>
              <w:t>
Мира көшесі, 26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7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Ильинка селосы,</w:t>
            </w:r>
            <w:r>
              <w:br/>
            </w:r>
            <w:r>
              <w:rPr>
                <w:rFonts w:ascii="Times New Roman"/>
                <w:b w:val="false"/>
                <w:i w:val="false"/>
                <w:color w:val="000000"/>
                <w:sz w:val="20"/>
              </w:rPr>
              <w:t>
Закиров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798"/>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7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ауылы,</w:t>
            </w:r>
            <w:r>
              <w:br/>
            </w:r>
            <w:r>
              <w:rPr>
                <w:rFonts w:ascii="Times New Roman"/>
                <w:b w:val="false"/>
                <w:i w:val="false"/>
                <w:color w:val="000000"/>
                <w:sz w:val="20"/>
              </w:rPr>
              <w:t xml:space="preserve">
Мира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799"/>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7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Корнеевка селосы,</w:t>
            </w:r>
            <w:r>
              <w:br/>
            </w:r>
            <w:r>
              <w:rPr>
                <w:rFonts w:ascii="Times New Roman"/>
                <w:b w:val="false"/>
                <w:i w:val="false"/>
                <w:color w:val="000000"/>
                <w:sz w:val="20"/>
              </w:rPr>
              <w:t>
Молодежная көшесі,14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00"/>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"Асқар Игібаев атындағы орта мектеп"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Николаевка ауылы,</w:t>
            </w:r>
            <w:r>
              <w:br/>
            </w:r>
            <w:r>
              <w:rPr>
                <w:rFonts w:ascii="Times New Roman"/>
                <w:b w:val="false"/>
                <w:i w:val="false"/>
                <w:color w:val="000000"/>
                <w:sz w:val="20"/>
              </w:rPr>
              <w:t xml:space="preserve">
Ленин көшесі, 120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801"/>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Петровка селосы, Жарков көшесі, 100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802"/>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селосы, Нагорная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03"/>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"Таранғұл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Таранғұл селосы, Школьная көшесі, 13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04"/>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"Тауағаш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Тауағаш селосы, Школьная көшесі,13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05"/>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"Чириковка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Чириковка селосы, Коваленко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06"/>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8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Одағының Батыры Тимофей Позолотин атындағы Есіл ауданының №1 Явленка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Кизатов көшесі, 80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07"/>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8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"Кинорежиссер Аяған Шәжімбаев атындағы Есіл ауданының № 3 Явленка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селосы, Коваленко көшесі, 71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08"/>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8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"Ясновканың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Ясновка селосы, Молодежная көшесі, 39А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09"/>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8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Ақтас селосы, Женіс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10"/>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8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"Александров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Александровка селосы, Ленин к., 71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11"/>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8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"Бесқұдық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Бесқұдық селосы, Жуков көшесі, 26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12"/>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8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Горное селосы, Подгорный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13"/>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8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"Ивано-Петров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Ивано-Петровка селосы, Школьная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14"/>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8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"Қараағаш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Қараағаш селосы, Абылайхана көшесі, 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15"/>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8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"Қарағайдың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Қарағай селосы, Мектеп көшесі,16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16"/>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8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Мектеп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17"/>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8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"Белгілі ақын Есләм Зікібаев атындағы Есіл ауданының Өрнек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Өрнек селосы, Школьная к., 13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18"/>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8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"Жәлел Қизатов атындағы Есіл ауыл шаруашылық колледжі жанындағы бастауыш мектеп"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Покровка ауылы, Строительная көшесі, 49а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19"/>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8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"Спасовка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Есіл ауданы, Спасовка селосы, Интернациональный көшесі, 24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820"/>
          <w:p>
            <w:pPr>
              <w:spacing w:after="20"/>
              <w:ind w:left="20"/>
              <w:jc w:val="both"/>
            </w:pPr>
            <w:r>
              <w:rPr>
                <w:rFonts w:ascii="Times New Roman"/>
                <w:b w:val="false"/>
                <w:i w:val="false"/>
                <w:color w:val="000000"/>
                <w:sz w:val="20"/>
              </w:rPr>
              <w:t>
Жамбыл ауданы</w:t>
            </w:r>
            <w:r>
              <w:br/>
            </w:r>
            <w:r>
              <w:rPr>
                <w:rFonts w:ascii="Times New Roman"/>
                <w:b w:val="false"/>
                <w:i w:val="false"/>
                <w:color w:val="000000"/>
                <w:sz w:val="20"/>
              </w:rPr>
              <w:t>
 </w:t>
            </w:r>
          </w:p>
          <w:bookmarkEnd w:id="820"/>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821"/>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"Украин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Украинское ауылы, Конституция көшесі, 8а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2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"Троицк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Троицкое ауылы, Центральная көшесі, 47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82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"Ғ.Мүсірепов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Жаңажол ауылы, Есеней Естемісов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824"/>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"Пресноредут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Преснорядуть ауылы, Школьная көшесі, 18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825"/>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8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"Озерный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Озерное ауылы, Конституция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26"/>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8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"Новорыбинка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Новорыбинка ауылы, Береговая көшесі, 27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827"/>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"Мирный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Мирное ауылы, Центральная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828"/>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"Майбалық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Майбалық ауылы, Уәлиханов көшесі, 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829"/>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"Кладбинка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w:t>
            </w:r>
            <w:r>
              <w:br/>
            </w:r>
            <w:r>
              <w:rPr>
                <w:rFonts w:ascii="Times New Roman"/>
                <w:b w:val="false"/>
                <w:i w:val="false"/>
                <w:color w:val="000000"/>
                <w:sz w:val="20"/>
              </w:rPr>
              <w:t xml:space="preserve">
Кладбинка ауылы, </w:t>
            </w:r>
            <w:r>
              <w:br/>
            </w:r>
            <w:r>
              <w:rPr>
                <w:rFonts w:ascii="Times New Roman"/>
                <w:b w:val="false"/>
                <w:i w:val="false"/>
                <w:color w:val="000000"/>
                <w:sz w:val="20"/>
              </w:rPr>
              <w:t xml:space="preserve">
Мир көшесі, 42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830"/>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"Кайранкөл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Қайранкөл ауылы, Гагарин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831"/>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"Казанка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Казанка ауылы, Школьная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32"/>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"Железное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Железное ауылы, Мир көшесі, 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33"/>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"Жамбыл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Жамбыл ауылы, Мектеп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3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8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"Екатериновка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Екатериновка ауылы, Школьная көшесі, 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835"/>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8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"Буденное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Буденное ауылы, Школьная көшесі, 26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836"/>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8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"Архангелка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Архангелка ауылы, Центральная көшесі, 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837"/>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8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"Айымжан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Айымжан ауылы, Абай көшесі, 41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838"/>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8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"Баян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Баян ауылы, Шағырай көшесі, 34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839"/>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8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"Благовещенка №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Благовещенка ауылы, Мир 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40"/>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8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"1 Благовещенка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Благовещенка ауылы, Мир көшесі, 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841"/>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8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"С.Мұканов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Святодуховка ауылы, Мектеп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842"/>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8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 2 Преснов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Пресновка ауылы, Е. Шайкин көшесі, 29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843"/>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8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"Жамбыл ауданының білім бөлімі" мемлекеттік мекемесінің "И.П. Шухов атындағы Преснов орта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Пресновка ауылы, Кошевой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44"/>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84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"Чапаевка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Чапаевка ауылы, Украинская көшесі, 32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45"/>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8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"Сәбит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Сәбит ауылы, С. Мұқанов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46"/>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8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"Орманның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Орталық ауылы, Школьная көшесі,1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47"/>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8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"Қарақамыс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Қарақамыс ауылы, Абылайхан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48"/>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8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"Қайранкөл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Новое ауылы,</w:t>
            </w:r>
            <w:r>
              <w:br/>
            </w:r>
            <w:r>
              <w:rPr>
                <w:rFonts w:ascii="Times New Roman"/>
                <w:b w:val="false"/>
                <w:i w:val="false"/>
                <w:color w:val="000000"/>
                <w:sz w:val="20"/>
              </w:rPr>
              <w:t>
Школьная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849"/>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8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"Бауман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Бауман ауылы,</w:t>
            </w:r>
            <w:r>
              <w:br/>
            </w:r>
            <w:r>
              <w:rPr>
                <w:rFonts w:ascii="Times New Roman"/>
                <w:b w:val="false"/>
                <w:i w:val="false"/>
                <w:color w:val="000000"/>
                <w:sz w:val="20"/>
              </w:rPr>
              <w:t>
Школьная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50"/>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8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"Амангелді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Амангелді ауылы,</w:t>
            </w:r>
            <w:r>
              <w:br/>
            </w:r>
            <w:r>
              <w:rPr>
                <w:rFonts w:ascii="Times New Roman"/>
                <w:b w:val="false"/>
                <w:i w:val="false"/>
                <w:color w:val="000000"/>
                <w:sz w:val="20"/>
              </w:rPr>
              <w:t>
Мектеп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851"/>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8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"Айтуар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Айтуар аулы,</w:t>
            </w:r>
            <w:r>
              <w:br/>
            </w:r>
            <w:r>
              <w:rPr>
                <w:rFonts w:ascii="Times New Roman"/>
                <w:b w:val="false"/>
                <w:i w:val="false"/>
                <w:color w:val="000000"/>
                <w:sz w:val="20"/>
              </w:rPr>
              <w:t xml:space="preserve">
Достық көшесі, 1а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52"/>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8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"Есперлі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Есперлі аулы, Мектеп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853"/>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8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Баймағанбет Ізтөлин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854"/>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8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"Петровка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Петровка селосы, Октябрьская көшесі, 25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55"/>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8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әкімдігінің "Жамбыл ауданының білім бөлімі" мемлекеттік мекемесінің "Үлгі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Үлгі аулы, Е. Шайкина көшесі, 20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56"/>
          <w:p>
            <w:pPr>
              <w:spacing w:after="20"/>
              <w:ind w:left="20"/>
              <w:jc w:val="both"/>
            </w:pPr>
            <w:r>
              <w:rPr>
                <w:rFonts w:ascii="Times New Roman"/>
                <w:b w:val="false"/>
                <w:i w:val="false"/>
                <w:color w:val="000000"/>
                <w:sz w:val="20"/>
              </w:rPr>
              <w:t>
Уәлиханов ауданы</w:t>
            </w:r>
            <w:r>
              <w:br/>
            </w:r>
            <w:r>
              <w:rPr>
                <w:rFonts w:ascii="Times New Roman"/>
                <w:b w:val="false"/>
                <w:i w:val="false"/>
                <w:color w:val="000000"/>
                <w:sz w:val="20"/>
              </w:rPr>
              <w:t>
 </w:t>
            </w:r>
          </w:p>
          <w:bookmarkEnd w:id="856"/>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857"/>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"Елтай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Көктерек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858"/>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"Телжан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Телжан аулы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859"/>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"Жамбыл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Жамбыл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60"/>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"Кішкенекөл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61"/>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8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"Қайрат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Қайрат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62"/>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8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"Бидайық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Бидайық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63"/>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"Көбенсай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Көбенсай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64"/>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"Қаратерек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Қаратерек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65"/>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"Чехов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Ақбұлақ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866"/>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"Мортық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Мортық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67"/>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"Кішкенекөл қазақ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68"/>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"Чернигов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Қондыбай аулы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69"/>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"Ақтүйесай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Ақтүйесай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70"/>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8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"Кішкенекөл № 2 ішінара интернатты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71"/>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8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"Өндіріс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Өндіріс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872"/>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8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"Озерный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Тілеусай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873"/>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8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"Мағжан Жұмабаев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Молодая Гвардия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74"/>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8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Уалиханов ауданы білім беру бөлімінің "Әуезов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w:t>
            </w:r>
            <w:r>
              <w:br/>
            </w:r>
            <w:r>
              <w:rPr>
                <w:rFonts w:ascii="Times New Roman"/>
                <w:b w:val="false"/>
                <w:i w:val="false"/>
                <w:color w:val="000000"/>
                <w:sz w:val="20"/>
              </w:rPr>
              <w:t>
Қулыкөл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75"/>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8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"Шағырсай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Күзексай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76"/>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8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"Қарашілік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Қарашілік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77"/>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8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"Қаратал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Қаратал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78"/>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8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"Береке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Береке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79"/>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8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Уәлиханов ауданы әкімдігінің "Жасқайрат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Жасқайрат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80"/>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8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Уәлиханов ауданы әкімдігінің "Аққұдық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ауданы, </w:t>
            </w:r>
            <w:r>
              <w:br/>
            </w:r>
            <w:r>
              <w:rPr>
                <w:rFonts w:ascii="Times New Roman"/>
                <w:b w:val="false"/>
                <w:i w:val="false"/>
                <w:color w:val="000000"/>
                <w:sz w:val="20"/>
              </w:rPr>
              <w:t>
Аққұдық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881"/>
          <w:p>
            <w:pPr>
              <w:spacing w:after="20"/>
              <w:ind w:left="20"/>
              <w:jc w:val="both"/>
            </w:pPr>
            <w:r>
              <w:rPr>
                <w:rFonts w:ascii="Times New Roman"/>
                <w:b w:val="false"/>
                <w:i w:val="false"/>
                <w:color w:val="000000"/>
                <w:sz w:val="20"/>
              </w:rPr>
              <w:t>
Қызылжар ауданы</w:t>
            </w:r>
            <w:r>
              <w:br/>
            </w:r>
            <w:r>
              <w:rPr>
                <w:rFonts w:ascii="Times New Roman"/>
                <w:b w:val="false"/>
                <w:i w:val="false"/>
                <w:color w:val="000000"/>
                <w:sz w:val="20"/>
              </w:rPr>
              <w:t>
 </w:t>
            </w:r>
          </w:p>
          <w:bookmarkEnd w:id="881"/>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88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8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"Архангельское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Архангельское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88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8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"Асаново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Асаново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8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8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"Бескөл орта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Гагарин көшесі, 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8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8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 2 Бескөл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Спортивная көшесі, 13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8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8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"Парасат" мектеп-лицейі"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ауылы, Институт көшесі, 1а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8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8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"Большая Малышка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Большая Малышка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88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8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"Бугровое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Бугровое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8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8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"Боголюбово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Боголюбово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9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8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"Белое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Белое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9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8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"Вагулино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Вагулино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89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8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"Водопроводное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Водопроводное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89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8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Красноярка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89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8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"Кондратовка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Кондратовка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9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8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"Налобино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Налобино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9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8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"Новокаменка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Новокаменка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89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8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"Новоникольское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Новоникольское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89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8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"Озерное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Прибрежное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89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8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"Пеньково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Пеньково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90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9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"Пресновка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Пресновка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90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9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"Петерфельд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Петерфельд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90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9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"Рассвет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Рассвет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90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9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"Совхоз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Знаменское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90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9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"Сивков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Виноградовка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05"/>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9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"Соколовка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Соколовка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06"/>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9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әкімдігінің "Қызылжар аудандық білім бөлімі" мемлекеттік мекемесінің "Шаховское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Шаховское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07"/>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9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әкімдігінің "Қызылжар аудандық білім бөлімі" мемлекеттік мекемесінің "Якорь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Якорь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08"/>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9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"Березовка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БерҰзовка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909"/>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9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"Вознесенка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Вознесенка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10"/>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9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"Глубокое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Глубокое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11"/>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9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"Долматов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Долматово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12"/>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9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"Дубровное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Дубровное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13"/>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9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"Желяково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Желяково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14"/>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9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"Кустовое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Кустовое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915"/>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9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"Красногорка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Красная Горка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16"/>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9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"Надежка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Надежка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17"/>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9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"Приишимка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Приишимка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18"/>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9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"Чапаево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Чапаево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19"/>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9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Красноярка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20"/>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9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"Новоалександровка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Новоалександровка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21"/>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9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әкімдігінің "Қызылжар аудандық білім бөлімі" мемлекеттік мекемесінің "Подгорное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Подгорное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22"/>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9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әкімдігінің "Даму мүмкіндігі шектеулі жетім балалар мен ата-анасының қамқорлығынсыз қалған балаларға арналған Соколов арнайы (түзету)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ауданы, Соколовка селосы,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23"/>
          <w:p>
            <w:pPr>
              <w:spacing w:after="20"/>
              <w:ind w:left="20"/>
              <w:jc w:val="both"/>
            </w:pPr>
            <w:r>
              <w:rPr>
                <w:rFonts w:ascii="Times New Roman"/>
                <w:b w:val="false"/>
                <w:i w:val="false"/>
                <w:color w:val="000000"/>
                <w:sz w:val="20"/>
              </w:rPr>
              <w:t>
Мамлют ауданы</w:t>
            </w:r>
            <w:r>
              <w:br/>
            </w:r>
            <w:r>
              <w:rPr>
                <w:rFonts w:ascii="Times New Roman"/>
                <w:b w:val="false"/>
                <w:i w:val="false"/>
                <w:color w:val="000000"/>
                <w:sz w:val="20"/>
              </w:rPr>
              <w:t>
 </w:t>
            </w:r>
          </w:p>
          <w:bookmarkEnd w:id="923"/>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92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Краснознаменное орта мектебі"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Краснознаменное селосы, Мектеп-көшесі,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925"/>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Бексейіт орта мектебі"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Бексейіт селосы, Калинина-көшесі, 12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2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Покровка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Покровка селосы, Мира-көшесі, 61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27"/>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В.М. Скачков атындағы Қызыласкер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Қызыләскер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2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Михайловка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Михайловка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929"/>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9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Андреевка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Андреевка ауылы, Школьная-көшесі,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930"/>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9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Афонькино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Афонькино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931"/>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9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Новомихайловка селосы, Победы-көшесі, 26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32"/>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9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Хасан Бектұрғанов атындағы Мамлют № 3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Мамлют қаласы, Г. Мусрепова-көшесі, 49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933"/>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9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С.Г. Гуденко атындағы Дубровное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Дубровное селосы, Гуденко-көшесі, 52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34"/>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9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қазақ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 қаласы, Скачкова-көшесі, 82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935"/>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9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Воскресеновка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Воскресеновка селосы, Женіс-көшесі,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36"/>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9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Ленин орта мектебі"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Ленино селосы, Школьная-көшесі, 16-үй, 2-пәтер</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37"/>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9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ЛеденҰво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Леденево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38"/>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9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Бостандық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Бостандық селосы, Центральная-көшесі,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39"/>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9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Меңгесер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Меңкесер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40"/>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9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Мамлют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 қаласы, Шоссейная-көшесі,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41"/>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9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"Искра орталау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Искра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42"/>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9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Калугино орталау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Калугино селосы, Гуденко-көшесі, 35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43"/>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9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әкімдігінің "Мамлют санаторлық орта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қаласы, Школа-Интернат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44"/>
          <w:p>
            <w:pPr>
              <w:spacing w:after="20"/>
              <w:ind w:left="20"/>
              <w:jc w:val="both"/>
            </w:pPr>
            <w:r>
              <w:rPr>
                <w:rFonts w:ascii="Times New Roman"/>
                <w:b w:val="false"/>
                <w:i w:val="false"/>
                <w:color w:val="000000"/>
                <w:sz w:val="20"/>
              </w:rPr>
              <w:t>
Ғабит Мүсірепов атындағы аудан</w:t>
            </w:r>
            <w:r>
              <w:br/>
            </w:r>
            <w:r>
              <w:rPr>
                <w:rFonts w:ascii="Times New Roman"/>
                <w:b w:val="false"/>
                <w:i w:val="false"/>
                <w:color w:val="000000"/>
                <w:sz w:val="20"/>
              </w:rPr>
              <w:t>
 </w:t>
            </w:r>
          </w:p>
          <w:bookmarkEnd w:id="944"/>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4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"Андреевка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Андреевка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4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Березовка ауылы, Школьная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94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Бірлік ауылы, Ленин көшесі, 20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4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"Буденное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 Мүсірепов атындағы аудан, Буденное ауылы, Центральная көшесі,18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4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Возвышенка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5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9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"Володарское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Володарское ауылы, Школьная көшесі, 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95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9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"Гаршин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Гаршино ауылы, Школьная көшесі, 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95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9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"Дружба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Дружба ауылы, Кооперативная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5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9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Рузаевка ауылы, Рузаев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5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9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"Ковыльный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Ковыльное ауылы, Школьная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5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9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"Көкалажар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Көкалажар ауылы, Чеботарев көшесі, 27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5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9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Ломоносовка ауылы, Комсомольская көшесі, 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95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9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"Нежинка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 Мүсірепов атындағы аудан, Нежинка ауылы, Школьная көшесі,1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5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9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казақ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Новоишим ауылы, Абылайхан көшесі, 24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5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9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Новоишим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Новоишим ауылы,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6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9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Новоишим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Новоишим ауылы, Заслонов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6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9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Новоселов ауылы, Целинная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6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9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"Пески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Пески ауылы, Школьная көшесі, 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63"/>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9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"Привольное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Привольное ауылы,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64"/>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96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"Приишим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Ғабит Мүсірепов атындағы аудан, Разгульное ауылы, Советская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65"/>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9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"Раисовка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Раисовка ауылы, Семен Голопятов көшесі, 1Б</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66"/>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9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"Рузаевка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Рузаевка ауылы, Каримов көшесі, 150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967"/>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9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Салқынкөл ауылы, Школьная көшесі, 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968"/>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9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"Сарыбұлақ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Сарыбұлақ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969"/>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9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"Сокологоровка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Сокологоровка ауылы, Новоселов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70"/>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9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"Ставрополка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Ставрополка ауылы, Школьная көшесі, 202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971"/>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9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би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Тоқсан би ауылы, Интернациональная көшесі, 12а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972"/>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9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"Тахтаброд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Тахтаброд ауылы, Садовая көшесі, 42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73"/>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9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Урожайное ауылы, Украинская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974"/>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9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"Целинное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Целинное ауылы, Школьная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975"/>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9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"Червонный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Червонное ауылы, Школьная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76"/>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9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Чистопол ауылы, Сакко және Ванцетти көшесі, 19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977"/>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9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Шөптікөл ауылы, Целинная көшесі, 25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978"/>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9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"Айқын Нұрқатов атындағы Шұқыркөл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Шұқыркөл ауылы, Школьная көшесі, 1Б</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979"/>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9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"Ялты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Ялты ауылы, Советская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80"/>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9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Чернозубовка ауылы, Мир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981"/>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9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"Ефимовка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Ефимовка ауылы, Кооперативная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982"/>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9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"Жаманшұбар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15 жылдық Қазақстан ауылы,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983"/>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9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Мұқыр ауылы, Жамбыл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84"/>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9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"Қырымбет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Қырымбет ауылы, Ш. Отызбаев көшесі, 48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985"/>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9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"Литвиновка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Литвиновка ауылы, Советская көшесі, 24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986"/>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9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"Сарыадыр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Сарыадыр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 w:id="987"/>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9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"Старобелка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Старобелка ауылы Школьная 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988"/>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9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"Чернобаевка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 Чернобаевка ауылы, Шевченко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89"/>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9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әкімдігінің "Даму мүмкіндігі шектеулі жетім балалар мен ата-анасының қамқорлығынсыз қалған балаларға арналған Шөптікөл арнайы (түзету)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ауданы, Шөптікөл ауылы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990"/>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9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Солтүстік Қазақстан облысы әкімдігінің "Даму мүмкіндігі шектеулі балаларға арналған Ломоносов арнайы (түзету)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ауданы, Ломоносовка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991"/>
          <w:p>
            <w:pPr>
              <w:spacing w:after="20"/>
              <w:ind w:left="20"/>
              <w:jc w:val="both"/>
            </w:pPr>
            <w:r>
              <w:rPr>
                <w:rFonts w:ascii="Times New Roman"/>
                <w:b w:val="false"/>
                <w:i w:val="false"/>
                <w:color w:val="000000"/>
                <w:sz w:val="20"/>
              </w:rPr>
              <w:t>
Тайынша ауданы</w:t>
            </w:r>
            <w:r>
              <w:br/>
            </w:r>
            <w:r>
              <w:rPr>
                <w:rFonts w:ascii="Times New Roman"/>
                <w:b w:val="false"/>
                <w:i w:val="false"/>
                <w:color w:val="000000"/>
                <w:sz w:val="20"/>
              </w:rPr>
              <w:t>
 </w:t>
            </w:r>
          </w:p>
          <w:bookmarkEnd w:id="991"/>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992"/>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9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 1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қаласы, Қазақстан Конституциясы көшесі, 201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99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9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 2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қаласы, Карла Маркса көшесі, 75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9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9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 3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қаласы, Советская көшесі, 63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95"/>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99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 4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қаласы, Коммунистическая көшесі, 55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996"/>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9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"Тайынша қаласы № 5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Тайынша қаласы, Астана көшесі, 165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97"/>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9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"Алабота орта мектебі" коммуналдық мемлекеттік мекемесіні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облысы,Тайынша ауданы, Аққұдық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998"/>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9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"Амандык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Амандық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99"/>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9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"Большой Изюм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Большой Изюм селосы, Октябрьская көшесі, 88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000"/>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0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"Вишневка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Вишневка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001"/>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"Горький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Горькое селосы, Пушкина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002"/>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0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"Драгомиров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Драгомировка селосы, Школьная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03"/>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"Донецк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Донецкое селосы, Почта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04"/>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0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"Зеленогай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Зеленый Гай селосы, Багинский С.А. көшесі, 28 а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05"/>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0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Ильич селосы, Карла Маркса көшесі, 6 үй,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006"/>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0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Ильичевка селосы, Бесқарағай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007"/>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0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"Кеңес Одагының Батыры И.М. Бережной атындағы Келлер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Келлеровка селосы, Школьная көшесі, 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008"/>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0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"Кирово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Кирово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009"/>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0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"Красная Поляна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Красная Поляна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10"/>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0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"Қарағаш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Қараағаш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011"/>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10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"Краснокиевка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Краснокиевка селосы, Қазақстан Конституциясы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12"/>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10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облысы,Тайынша ауданы, Леонидовка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013"/>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0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"Летовочный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Летовочное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014"/>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10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Мироновка селосы, Школьная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15"/>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10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"Макашевка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Макашевка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016"/>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10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"Новогречановка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Новогречановка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017"/>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10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"Озерный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Озерная селосы, Садовая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18"/>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10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"Подольск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Подольское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019"/>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10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"Петровка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Петровка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20"/>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10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"Теңдік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Теңдік селосы, Абай көшесі, 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21"/>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10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"Тихоокеанск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Тихоокеанское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022"/>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10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"Севастополь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Шұңқыркөл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23"/>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10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Солтүстік Қазақстан облысы Тайынша ауданы "Чермошнян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Чермошнянка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024"/>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10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"№1 Чкалов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Чкалово селосы, Жамбыл көшесі, 40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025"/>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10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"№2 Чкалов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Чкалово селосы, Жамбыл көшесі, 40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26"/>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10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"Ясная Поляна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Ясная Поляна селосы, Куйбышев көшесі, 43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027"/>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10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"Дашко-Николаевка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Дашко-Николаевка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28"/>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10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"Константиновка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Тайынша ауданы, Константиновка селосы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029"/>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10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"Краснодольск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Краснодольск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30"/>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10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"Краснокаменск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Краснокаменка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031"/>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10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"Калиновка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Калиновка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32"/>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10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"Кантемир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Кантемировское селосы, Центральная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33"/>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10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"Мәдениет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Мәдениет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34"/>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10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"Многоцветный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Многоцветное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35"/>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10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"Новодворов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Новодворовка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036"/>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bookmarkEnd w:id="10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"Новоприречный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Новоприречное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37"/>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bookmarkEnd w:id="10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"Обуховка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Обуховка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038"/>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10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"Подлесная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Подлесное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039"/>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10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"Рощинск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облысы,Тайынша ауданы, Рощинское селосы, Школьная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40"/>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bookmarkEnd w:id="104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"Талап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Талап селосы, Мектеп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041"/>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104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"Любимовка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облысы,Тайынша ауданы, Любимовка селосы, Мира көшесі</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042"/>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bookmarkEnd w:id="104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Тайынша ауданы әкімдігінің "Аймақ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Аймақ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043"/>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bookmarkEnd w:id="104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әкімдігінің "Даму мүмкіндігі шектеулі балаларға арналған Чкалов арнайы (түзету)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Чкалово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044"/>
          <w:p>
            <w:pPr>
              <w:spacing w:after="20"/>
              <w:ind w:left="20"/>
              <w:jc w:val="both"/>
            </w:pPr>
            <w:r>
              <w:rPr>
                <w:rFonts w:ascii="Times New Roman"/>
                <w:b w:val="false"/>
                <w:i w:val="false"/>
                <w:color w:val="000000"/>
                <w:sz w:val="20"/>
              </w:rPr>
              <w:t>
Тимирязев ауданы</w:t>
            </w:r>
            <w:r>
              <w:br/>
            </w:r>
            <w:r>
              <w:rPr>
                <w:rFonts w:ascii="Times New Roman"/>
                <w:b w:val="false"/>
                <w:i w:val="false"/>
                <w:color w:val="000000"/>
                <w:sz w:val="20"/>
              </w:rPr>
              <w:t>
 </w:t>
            </w:r>
          </w:p>
          <w:bookmarkEnd w:id="1044"/>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04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4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Ақсуат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Ақсуат ауылы, Гагарина көшесі, 13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4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4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Белоградов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Белоградовка ауылы, Ученическая көшесі, 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04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4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Дмитриев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Дмитриевка ауылы, Абай көшесі, 22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04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4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Докучаев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Докучаево ауылы, Школьная көшесі, 23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04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04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Жарқын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Жаркен ауылы, Школьная көшесі, 30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5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5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Интернационал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Дружба селосы, Мира көшесі, 51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05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05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Комсомол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Комсомольское селосы, Комсомольская көшесі, 14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5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05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Ленинский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Ленинское селосы, Лесная көшесі, 36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105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05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Мичуринский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Мичурино селосы, Мұқанов көшесі, 17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05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5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Москворецк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Москворецкое селосы, Школьная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105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05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Степной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Степное селосы, Элеваторная көшесі, 5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5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5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"Сәбит Мұканов атындағы Тимирязев жалпы білім беретін гимназия-мектебі"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Тимирязево селосы, Букетов көшесі, 24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05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05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Хмельницкий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Хмельницкое ауылы, Комсомольская көшесі, 12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05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05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"Солтүстік Қазақстан облысы Тимирязев ауданының Тимирязев жалпы білім беретін қазақ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 ауылы, Жұмабаев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105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05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Ақжан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Ақжан ауылы, Мира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 w:id="106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06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Дзержинский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Дзержинское селосы, Школьная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106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06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Ишім бастауыш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Есіл ауылы, Целинная көшесі, 10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06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06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Сулы-станция бастауыш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Тимирязево аулы, Школьная көшесі, 16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063"/>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06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әкімдігінің "Солтүстік Қазақстан облысы Тимирязев ауданының білім бөлімі" мемлекеттік мекемесінің "Тимирязев ауданының Сулы-элеватор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Тимирязево селосы, Североморская көшесі, 36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64"/>
          <w:p>
            <w:pPr>
              <w:spacing w:after="20"/>
              <w:ind w:left="20"/>
              <w:jc w:val="both"/>
            </w:pPr>
            <w:r>
              <w:rPr>
                <w:rFonts w:ascii="Times New Roman"/>
                <w:b w:val="false"/>
                <w:i w:val="false"/>
                <w:color w:val="000000"/>
                <w:sz w:val="20"/>
              </w:rPr>
              <w:t>
Шал ақын ауданы</w:t>
            </w:r>
            <w:r>
              <w:br/>
            </w:r>
            <w:r>
              <w:rPr>
                <w:rFonts w:ascii="Times New Roman"/>
                <w:b w:val="false"/>
                <w:i w:val="false"/>
                <w:color w:val="000000"/>
                <w:sz w:val="20"/>
              </w:rPr>
              <w:t>
 </w:t>
            </w:r>
          </w:p>
          <w:bookmarkEnd w:id="1064"/>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65"/>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6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Ақан-Барақ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Ақан-Барақ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066"/>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6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Афанасьевка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Афанасьевка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06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6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"Ғ.Малдыбаев атындағы Жаңажол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Жанажол селосы,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68"/>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6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қазақ орта мектбі"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Малдыбаев көшесі, 11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69"/>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06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акын ауданының Қаратал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Қаратал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070"/>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07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Кеңес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Кеңес селосы, Достык көшесі, 6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071"/>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07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Крещенка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Крещенка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72"/>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07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Кривощеково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Кривощеково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1073"/>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07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Новопокровка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Новопокровка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1074"/>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07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Октябрьское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Ұзынжар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1075"/>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07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Приишимка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Повозочное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1076"/>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07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Семиполка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Семиполка селосы, Советская көшесі, 7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1077"/>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07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Сухорабовка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Сухорабовка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78"/>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07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"Социалистік Еңбек Ері Есім Шайкин атындағы орта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 Муканова көшесі, 42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079"/>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07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"М.Ахметбеков атындағы орта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Ысқақ Ыбыраев ауылы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80"/>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08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Е.А.Бөкетов атындағы мектеп-гимназиясы"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қаласы, Победы көшесі, 25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081"/>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08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Ақсу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Ақсу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082"/>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08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Алқаағаш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Алқаағаш ауылы, Мұкан Бексейітұлы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83"/>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08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Сауытбеков атындағы Балуан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Балуан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084"/>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108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Бірлік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Бірлік селосы, Школьная көшесі, 1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085"/>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108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Городецкое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Городецкое селосы, Центральная көшесі, 28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86"/>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08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Еңбек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Еңбек селосы, Алтынсарина көшесі, 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87"/>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108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Жалтыр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Жалтыр аулы, Мектеп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88"/>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108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Куприяновка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Куприяновка селосы, Новая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89"/>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108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Ольгинка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Ольгинка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090"/>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109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Астаған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Остаған аулы, Школьная көшесі, 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091"/>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109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Садовка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Садовка селосы, Ж. Жабаева көшесі, 18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092"/>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109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Мерген негізгі мектебі"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Мерген аулы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093"/>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109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Социал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Социал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094"/>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109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Ступинка негізгі мектебі"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облысы,Шал ақын ауданы, Ступинка селосы</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095"/>
          <w:p>
            <w:pPr>
              <w:spacing w:after="20"/>
              <w:ind w:left="20"/>
              <w:jc w:val="both"/>
            </w:pPr>
            <w:r>
              <w:rPr>
                <w:rFonts w:ascii="Times New Roman"/>
                <w:b w:val="false"/>
                <w:i w:val="false"/>
                <w:color w:val="000000"/>
                <w:sz w:val="20"/>
              </w:rPr>
              <w:t>
Петропавл қаласы</w:t>
            </w:r>
            <w:r>
              <w:br/>
            </w:r>
            <w:r>
              <w:rPr>
                <w:rFonts w:ascii="Times New Roman"/>
                <w:b w:val="false"/>
                <w:i w:val="false"/>
                <w:color w:val="000000"/>
                <w:sz w:val="20"/>
              </w:rPr>
              <w:t>
 </w:t>
            </w:r>
          </w:p>
          <w:bookmarkEnd w:id="1095"/>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9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09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Интернациональная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97"/>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bookmarkEnd w:id="109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274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9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09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5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195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099"/>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109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"Қожаберген жырау атындағы № 6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Интернациональная көшесі, 42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10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bookmarkEnd w:id="110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7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89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10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10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8 жалпы білім беретін эстетикалық тәрбие орта мектеп-кешені"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160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102"/>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bookmarkEnd w:id="110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9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Жеңіс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103"/>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bookmarkEnd w:id="110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"Н.К. Крупская атындағы № 10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Горький көшесі, 164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104"/>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bookmarkEnd w:id="110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"БЭСТ" гимназиясы"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Жұмабаев көшесі, 97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105"/>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bookmarkEnd w:id="110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Рыжов көшесі, 51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106"/>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bookmarkEnd w:id="110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13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1-ші Заречная көшесі, 59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107"/>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bookmarkEnd w:id="110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"Ю. Гагарин атындағы № 14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Калюжная көшесі, 22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108"/>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bookmarkEnd w:id="110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16 орталау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Студенческая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109"/>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bookmarkEnd w:id="110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17 ұлттық өркендеу орта мектеп-кешені"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Егемен Қазақстан көшесі, 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110"/>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bookmarkEnd w:id="111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"әл-Фараби мектеп-лицейі"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Я. Гашек, көшесі, 14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111"/>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bookmarkEnd w:id="111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"Жұмабек Тәшенов атындағы №20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Сәтбаев көшесі, 33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112"/>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bookmarkEnd w:id="111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21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Тоқсан би көшесі, 94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113"/>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bookmarkEnd w:id="111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әкімдігінің "Петропавл қаласының білім бөлімі" мемлекеттік мекемесінің "№ 23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Мир көшесі, 272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114"/>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bookmarkEnd w:id="111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Северный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115"/>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bookmarkEnd w:id="111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26 мектеп-балабақша"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Московская көшесі, 170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116"/>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bookmarkEnd w:id="111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31 орталау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Пугачев көшесі, 129</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117"/>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bookmarkEnd w:id="111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32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Кошуков көшесі, 17</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118"/>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bookmarkEnd w:id="111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"Бірінші гимназия"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Егемен Қазақстан көшесі, 22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119"/>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bookmarkEnd w:id="111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"М. Карбышев атындағы № 40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Б. Петров көшесі, 44</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120"/>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bookmarkEnd w:id="112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"Бірінші қалалық жалпы білім беретін лицей"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Абай көшесі, 100</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121"/>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bookmarkEnd w:id="112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42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Лазутин көшесі, 212</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122"/>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bookmarkEnd w:id="112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"Ғ. Мүсірепов атындағы № 43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Новая көшесі, 116</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123"/>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bookmarkEnd w:id="112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 44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Караванная көшесі, 140</w:t>
            </w:r>
            <w:r>
              <w:br/>
            </w:r>
            <w:r>
              <w:rPr>
                <w:rFonts w:ascii="Times New Roman"/>
                <w:b w:val="false"/>
                <w:i w:val="false"/>
                <w:color w:val="000000"/>
                <w:sz w:val="20"/>
              </w:rPr>
              <w:t>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124"/>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bookmarkEnd w:id="112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"С. Шәймерденов атындағы қалалық классикалық гимназия"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Е. Бөкетов көшесі, 35А</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125"/>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bookmarkEnd w:id="112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"Қазақ мектеп-гимназиясы"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Мир көшесі, 327 Г </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126"/>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bookmarkEnd w:id="112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"Дарын"мектеп-лицейі"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Алматы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127"/>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bookmarkEnd w:id="112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"М. Жұмабаев атындағы Петропавл гуманитарлық колледжінің жанындағы жалпы білім беретін мектеп-лицейі"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Абая-көшесі, 28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128"/>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bookmarkEnd w:id="112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"№1 жалпы білім беретін мектеп-интернат"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Панфилов көшесі, 256</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129"/>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bookmarkEnd w:id="112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"М. Айтхожин атындағы №1 жалпы білім беретін инновациялық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П. Васильев көшесі, 44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130"/>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1130"/>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 әкімдігі "Петропавл қаласының білім бөлімі" мемлекеттік мекемесінің "Кешкі жалпы білім беретін орта мектеп"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1-ші Заречная көшесі, 100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131"/>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bookmarkEnd w:id="1131"/>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әкімдігінің "Даму мүмкіндігі шектеулі балаларға арналған № 1 арнайы (түзету)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Шухов көшесі, 40</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132"/>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bookmarkEnd w:id="1132"/>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Солтүстік Қазақстан облысы әкімдігінің "Даму мүмкіндігі шектеулі балаларға арналған № 2 арнайы (түзету) мектеп-интернат"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 314 Стрелковой Дивизиясы көшесі, 158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133"/>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bookmarkEnd w:id="1133"/>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әкімдігінің "Есту кемістігі бар балаларға арналған облыстық арнайы (түзету) мектеп-интернат"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Ы. Алтынсарин көшесі, 223</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34"/>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bookmarkEnd w:id="1134"/>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Солтүстік Қазақстан облысы әкімдігінің "Жетім балалар мен ата-анасының қамқорлығынсыз қалған балаларға арналған облыстық мектеп-интернаты"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Юбилейная көшесі, 5</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135"/>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bookmarkEnd w:id="1135"/>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әкімдігінің "Әбу Досмұхамбетов атындағы облыстық дарынды балаларға мамандандырылған гимназия-интернаты"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Симашко көшесі, 2</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136"/>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bookmarkEnd w:id="1136"/>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Солтүстік Қазақстан облысы әкімдігінің "ЛОРД дарынды балалар үшін мамандандырылған облыстық мектеп-лицейі" коммуналдық мемлекеттік мекемесі </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Алматы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137"/>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bookmarkEnd w:id="1137"/>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"Музыкалық-эстетикалық бейіндегі дарынды балаларға арналған мамандандырылған мектеп-интернат-өнер колледжі Кешені"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Интернациональная көшесі, 81</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 w:id="1138"/>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bookmarkEnd w:id="1138"/>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әкімдігінің "Облыстық дарынды балаларға мамандандырылған қазақ-түрік мектеп-лицей-интернаты"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Ш. Уәлиханов көшесі, 18</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139"/>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bookmarkEnd w:id="1139"/>
        </w:tc>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әкімдігінің "Солтүстік Қазақстан облысының дене шынықтыру және спорт басқармасы" мемлекеттік мекемесінің "Солтүстік Қазақстан облыстық спортқа дарынды балаларға арналған мамандандырылған мектеп-интернат" коммуналдық мемлекеттік мекемесі</w:t>
            </w: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Петропавл қаласы,</w:t>
            </w:r>
            <w:r>
              <w:br/>
            </w:r>
            <w:r>
              <w:rPr>
                <w:rFonts w:ascii="Times New Roman"/>
                <w:b w:val="false"/>
                <w:i w:val="false"/>
                <w:color w:val="000000"/>
                <w:sz w:val="20"/>
              </w:rPr>
              <w:t>
Я. Гашек көшесі, 4</w:t>
            </w: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жұмаға дейін, сағат 9-дан 18-ге дейін, түскі үзіліс сағат 13-тен 14-ке дейін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45" w:id="1140"/>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көрсетілетін қызмет регламентіне 2-қосымша</w:t>
            </w:r>
          </w:p>
          <w:bookmarkEnd w:id="1140"/>
        </w:tc>
      </w:tr>
    </w:tbl>
    <w:bookmarkStart w:name="z1346" w:id="1141"/>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(оқу орнының атауы)/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/толық Т.А.Ә. (болған жағдайда) </w:t>
      </w:r>
      <w:r>
        <w:br/>
      </w:r>
      <w:r>
        <w:rPr>
          <w:rFonts w:ascii="Times New Roman"/>
          <w:b w:val="false"/>
          <w:i w:val="false"/>
          <w:color w:val="000000"/>
          <w:sz w:val="28"/>
        </w:rPr>
        <w:t xml:space="preserve">
және ЖСН/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/бітірген жылы/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Өзгерген жағдайда оқу орнының </w:t>
      </w:r>
      <w:r>
        <w:br/>
      </w:r>
      <w:r>
        <w:rPr>
          <w:rFonts w:ascii="Times New Roman"/>
          <w:b w:val="false"/>
          <w:i w:val="false"/>
          <w:color w:val="000000"/>
          <w:sz w:val="28"/>
        </w:rPr>
        <w:t xml:space="preserve">
атауы және мекенжайы </w:t>
      </w:r>
      <w:r>
        <w:br/>
      </w:r>
      <w:r>
        <w:rPr>
          <w:rFonts w:ascii="Times New Roman"/>
          <w:b w:val="false"/>
          <w:i w:val="false"/>
          <w:color w:val="000000"/>
          <w:sz w:val="28"/>
        </w:rPr>
        <w:t>
 </w:t>
      </w:r>
    </w:p>
    <w:bookmarkEnd w:id="1141"/>
    <w:bookmarkStart w:name="z1347" w:id="1142"/>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bookmarkEnd w:id="1142"/>
    <w:bookmarkStart w:name="z1348" w:id="1143"/>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_____________________________________________________себебін көрсету/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аттестаттың (немесе куәліктің) телнұсқасын беруіңізді сұраймын.</w:t>
      </w:r>
      <w:r>
        <w:br/>
      </w:r>
      <w:r>
        <w:rPr>
          <w:rFonts w:ascii="Times New Roman"/>
          <w:b w:val="false"/>
          <w:i w:val="false"/>
          <w:color w:val="000000"/>
          <w:sz w:val="28"/>
        </w:rPr>
        <w:t>
</w:t>
      </w:r>
      <w:r>
        <w:rPr>
          <w:rFonts w:ascii="Times New Roman"/>
          <w:b w:val="false"/>
          <w:i/>
          <w:color w:val="000000"/>
          <w:sz w:val="28"/>
        </w:rPr>
        <w:t>керек құжаттың атауының көрсету қажет</w:t>
      </w:r>
      <w:r>
        <w:br/>
      </w:r>
      <w:r>
        <w:rPr>
          <w:rFonts w:ascii="Times New Roman"/>
          <w:b w:val="false"/>
          <w:i w:val="false"/>
          <w:color w:val="000000"/>
          <w:sz w:val="28"/>
        </w:rPr>
        <w:t>
</w:t>
      </w:r>
      <w:r>
        <w:rPr>
          <w:rFonts w:ascii="Times New Roman"/>
          <w:b w:val="false"/>
          <w:i w:val="false"/>
          <w:color w:val="000000"/>
          <w:sz w:val="28"/>
        </w:rPr>
        <w:t>
      Ақпараттық жүйелерде орналасқан заңмен қорғалатын құпиялардан тұратын мәліметтерді пайдалануға келісемін.</w:t>
      </w:r>
      <w:r>
        <w:br/>
      </w:r>
      <w:r>
        <w:rPr>
          <w:rFonts w:ascii="Times New Roman"/>
          <w:b w:val="false"/>
          <w:i w:val="false"/>
          <w:color w:val="000000"/>
          <w:sz w:val="28"/>
        </w:rPr>
        <w:t>
 </w:t>
      </w:r>
    </w:p>
    <w:bookmarkEnd w:id="1143"/>
    <w:bookmarkStart w:name="z1351" w:id="1144"/>
    <w:p>
      <w:pPr>
        <w:spacing w:after="0"/>
        <w:ind w:left="0"/>
        <w:jc w:val="both"/>
      </w:pPr>
      <w:r>
        <w:rPr>
          <w:rFonts w:ascii="Times New Roman"/>
          <w:b w:val="false"/>
          <w:i w:val="false"/>
          <w:color w:val="000000"/>
          <w:sz w:val="28"/>
        </w:rPr>
        <w:t>
            "__" __________ 20 __</w:t>
      </w:r>
      <w:r>
        <w:br/>
      </w:r>
      <w:r>
        <w:rPr>
          <w:rFonts w:ascii="Times New Roman"/>
          <w:b w:val="false"/>
          <w:i w:val="false"/>
          <w:color w:val="000000"/>
          <w:sz w:val="28"/>
        </w:rPr>
        <w:t>
 </w:t>
      </w:r>
    </w:p>
    <w:bookmarkEnd w:id="1144"/>
    <w:bookmarkStart w:name="z1352" w:id="1145"/>
    <w:p>
      <w:pPr>
        <w:spacing w:after="0"/>
        <w:ind w:left="0"/>
        <w:jc w:val="both"/>
      </w:pPr>
      <w:r>
        <w:rPr>
          <w:rFonts w:ascii="Times New Roman"/>
          <w:b w:val="false"/>
          <w:i w:val="false"/>
          <w:color w:val="000000"/>
          <w:sz w:val="28"/>
        </w:rPr>
        <w:t>
            (қолы)</w:t>
      </w:r>
      <w:r>
        <w:br/>
      </w:r>
      <w:r>
        <w:rPr>
          <w:rFonts w:ascii="Times New Roman"/>
          <w:b w:val="false"/>
          <w:i w:val="false"/>
          <w:color w:val="000000"/>
          <w:sz w:val="28"/>
        </w:rPr>
        <w:t>
 </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53" w:id="1146"/>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көрсетілетін қызмет регламентіне 3-қосымша</w:t>
            </w:r>
          </w:p>
          <w:bookmarkEnd w:id="1146"/>
        </w:tc>
      </w:tr>
    </w:tbl>
    <w:bookmarkStart w:name="z1354" w:id="1147"/>
    <w:p>
      <w:pPr>
        <w:spacing w:after="0"/>
        <w:ind w:left="0"/>
        <w:jc w:val="both"/>
      </w:pPr>
      <w:r>
        <w:rPr>
          <w:rFonts w:ascii="Times New Roman"/>
          <w:b w:val="false"/>
          <w:i w:val="false"/>
          <w:color w:val="000000"/>
          <w:sz w:val="28"/>
        </w:rPr>
        <w:t xml:space="preserve">
            Нысан </w:t>
      </w:r>
      <w:r>
        <w:br/>
      </w:r>
      <w:r>
        <w:rPr>
          <w:rFonts w:ascii="Times New Roman"/>
          <w:b w:val="false"/>
          <w:i w:val="false"/>
          <w:color w:val="000000"/>
          <w:sz w:val="28"/>
        </w:rPr>
        <w:t>
 </w:t>
      </w:r>
    </w:p>
    <w:bookmarkEnd w:id="1147"/>
    <w:bookmarkStart w:name="z1355" w:id="1148"/>
    <w:p>
      <w:pPr>
        <w:spacing w:after="0"/>
        <w:ind w:left="0"/>
        <w:jc w:val="both"/>
      </w:pP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(болған жағдайда) (бұдан әрі - Т.А.Ә.) </w:t>
      </w:r>
      <w:r>
        <w:br/>
      </w:r>
      <w:r>
        <w:rPr>
          <w:rFonts w:ascii="Times New Roman"/>
          <w:b w:val="false"/>
          <w:i w:val="false"/>
          <w:color w:val="000000"/>
          <w:sz w:val="28"/>
        </w:rPr>
        <w:t xml:space="preserve">
немесе көрсетілетін қызметті </w:t>
      </w:r>
      <w:r>
        <w:br/>
      </w:r>
      <w:r>
        <w:rPr>
          <w:rFonts w:ascii="Times New Roman"/>
          <w:b w:val="false"/>
          <w:i w:val="false"/>
          <w:color w:val="000000"/>
          <w:sz w:val="28"/>
        </w:rPr>
        <w:t xml:space="preserve">
алушы ұйымының атауы) </w:t>
      </w:r>
      <w:r>
        <w:br/>
      </w:r>
      <w:r>
        <w:rPr>
          <w:rFonts w:ascii="Times New Roman"/>
          <w:b w:val="false"/>
          <w:i w:val="false"/>
          <w:color w:val="000000"/>
          <w:sz w:val="28"/>
        </w:rPr>
        <w:t>
________________________________</w:t>
      </w:r>
      <w:r>
        <w:br/>
      </w:r>
      <w:r>
        <w:rPr>
          <w:rFonts w:ascii="Times New Roman"/>
          <w:b w:val="false"/>
          <w:i w:val="false"/>
          <w:color w:val="000000"/>
          <w:sz w:val="28"/>
        </w:rPr>
        <w:t>
(көрсетілетін қызметті алушының</w:t>
      </w:r>
      <w:r>
        <w:br/>
      </w:r>
      <w:r>
        <w:rPr>
          <w:rFonts w:ascii="Times New Roman"/>
          <w:b w:val="false"/>
          <w:i w:val="false"/>
          <w:color w:val="000000"/>
          <w:sz w:val="28"/>
        </w:rPr>
        <w:t xml:space="preserve">
мекенжайы) </w:t>
      </w:r>
      <w:r>
        <w:br/>
      </w:r>
      <w:r>
        <w:rPr>
          <w:rFonts w:ascii="Times New Roman"/>
          <w:b w:val="false"/>
          <w:i w:val="false"/>
          <w:color w:val="000000"/>
          <w:sz w:val="28"/>
        </w:rPr>
        <w:t>
 </w:t>
      </w:r>
    </w:p>
    <w:bookmarkEnd w:id="1148"/>
    <w:bookmarkStart w:name="z1356" w:id="1149"/>
    <w:p>
      <w:pPr>
        <w:spacing w:after="0"/>
        <w:ind w:left="0"/>
        <w:jc w:val="both"/>
      </w:pPr>
      <w:r>
        <w:rPr>
          <w:rFonts w:ascii="Times New Roman"/>
          <w:b w:val="false"/>
          <w:i w:val="false"/>
          <w:color w:val="000000"/>
          <w:sz w:val="28"/>
        </w:rPr>
        <w:t>
            Құжаттарды қабылдаудан бас тарту туралы қолхат</w:t>
      </w:r>
      <w:r>
        <w:br/>
      </w:r>
      <w:r>
        <w:rPr>
          <w:rFonts w:ascii="Times New Roman"/>
          <w:b w:val="false"/>
          <w:i w:val="false"/>
          <w:color w:val="000000"/>
          <w:sz w:val="28"/>
        </w:rPr>
        <w:t>
 </w:t>
      </w:r>
    </w:p>
    <w:bookmarkEnd w:id="1149"/>
    <w:bookmarkStart w:name="z1357" w:id="115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"Халыққа қызмет көрсету орталығы" РМК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r>
        <w:br/>
      </w:r>
      <w:r>
        <w:rPr>
          <w:rFonts w:ascii="Times New Roman"/>
          <w:b w:val="false"/>
          <w:i w:val="false"/>
          <w:color w:val="000000"/>
          <w:sz w:val="28"/>
        </w:rPr>
        <w:t>
</w:t>
      </w:r>
      <w:r>
        <w:rPr>
          <w:rFonts w:ascii="Times New Roman"/>
          <w:b w:val="false"/>
          <w:i w:val="false"/>
          <w:color w:val="000000"/>
          <w:sz w:val="28"/>
        </w:rPr>
        <w:t>
      жоқ құжаттардың атауы:</w:t>
      </w:r>
      <w:r>
        <w:br/>
      </w:r>
      <w:r>
        <w:rPr>
          <w:rFonts w:ascii="Times New Roman"/>
          <w:b w:val="false"/>
          <w:i w:val="false"/>
          <w:color w:val="000000"/>
          <w:sz w:val="28"/>
        </w:rPr>
        <w:t>
</w:t>
      </w:r>
      <w:r>
        <w:rPr>
          <w:rFonts w:ascii="Times New Roman"/>
          <w:b w:val="false"/>
          <w:i w:val="false"/>
          <w:color w:val="000000"/>
          <w:sz w:val="28"/>
        </w:rPr>
        <w:t>
      1. ________________________________________;</w:t>
      </w:r>
      <w:r>
        <w:br/>
      </w:r>
      <w:r>
        <w:rPr>
          <w:rFonts w:ascii="Times New Roman"/>
          <w:b w:val="false"/>
          <w:i w:val="false"/>
          <w:color w:val="000000"/>
          <w:sz w:val="28"/>
        </w:rPr>
        <w:t>
</w:t>
      </w:r>
      <w:r>
        <w:rPr>
          <w:rFonts w:ascii="Times New Roman"/>
          <w:b w:val="false"/>
          <w:i w:val="false"/>
          <w:color w:val="000000"/>
          <w:sz w:val="28"/>
        </w:rPr>
        <w:t>
      2. ________________________________________.</w:t>
      </w:r>
      <w:r>
        <w:br/>
      </w:r>
      <w:r>
        <w:rPr>
          <w:rFonts w:ascii="Times New Roman"/>
          <w:b w:val="false"/>
          <w:i w:val="false"/>
          <w:color w:val="000000"/>
          <w:sz w:val="28"/>
        </w:rPr>
        <w:t>
</w:t>
      </w:r>
      <w:r>
        <w:rPr>
          <w:rFonts w:ascii="Times New Roman"/>
          <w:b w:val="false"/>
          <w:i w:val="false"/>
          <w:color w:val="000000"/>
          <w:sz w:val="28"/>
        </w:rPr>
        <w:t>
      Осы қолхат екі данада, әрбір тарап үшін бір данадан жасалады.</w:t>
      </w:r>
      <w:r>
        <w:br/>
      </w:r>
      <w:r>
        <w:rPr>
          <w:rFonts w:ascii="Times New Roman"/>
          <w:b w:val="false"/>
          <w:i w:val="false"/>
          <w:color w:val="000000"/>
          <w:sz w:val="28"/>
        </w:rPr>
        <w:t>
</w:t>
      </w:r>
      <w:r>
        <w:rPr>
          <w:rFonts w:ascii="Times New Roman"/>
          <w:b w:val="false"/>
          <w:i w:val="false"/>
          <w:color w:val="000000"/>
          <w:sz w:val="28"/>
        </w:rPr>
        <w:t>
      ХҚКО қызметкерінің Т.А.Ә. (болған жағдайда) (қолы)</w:t>
      </w:r>
      <w:r>
        <w:br/>
      </w:r>
      <w:r>
        <w:rPr>
          <w:rFonts w:ascii="Times New Roman"/>
          <w:b w:val="false"/>
          <w:i w:val="false"/>
          <w:color w:val="000000"/>
          <w:sz w:val="28"/>
        </w:rPr>
        <w:t>
</w:t>
      </w:r>
      <w:r>
        <w:rPr>
          <w:rFonts w:ascii="Times New Roman"/>
          <w:b w:val="false"/>
          <w:i w:val="false"/>
          <w:color w:val="000000"/>
          <w:sz w:val="28"/>
        </w:rPr>
        <w:t>
      Орындаушы: Т.А.Ә. (болған жағдайда)_______________</w:t>
      </w:r>
      <w:r>
        <w:br/>
      </w:r>
      <w:r>
        <w:rPr>
          <w:rFonts w:ascii="Times New Roman"/>
          <w:b w:val="false"/>
          <w:i w:val="false"/>
          <w:color w:val="000000"/>
          <w:sz w:val="28"/>
        </w:rPr>
        <w:t>
</w:t>
      </w:r>
      <w:r>
        <w:rPr>
          <w:rFonts w:ascii="Times New Roman"/>
          <w:b w:val="false"/>
          <w:i w:val="false"/>
          <w:color w:val="000000"/>
          <w:sz w:val="28"/>
        </w:rPr>
        <w:t>
      Телефон ________________</w:t>
      </w:r>
      <w:r>
        <w:br/>
      </w:r>
      <w:r>
        <w:rPr>
          <w:rFonts w:ascii="Times New Roman"/>
          <w:b w:val="false"/>
          <w:i w:val="false"/>
          <w:color w:val="000000"/>
          <w:sz w:val="28"/>
        </w:rPr>
        <w:t>
</w:t>
      </w:r>
      <w:r>
        <w:rPr>
          <w:rFonts w:ascii="Times New Roman"/>
          <w:b w:val="false"/>
          <w:i w:val="false"/>
          <w:color w:val="000000"/>
          <w:sz w:val="28"/>
        </w:rPr>
        <w:t>
      Алдым: Т.А.Ә. (болған жағдайда) / көрсетілетін қызметті алушының қолы</w:t>
      </w:r>
      <w:r>
        <w:br/>
      </w:r>
      <w:r>
        <w:rPr>
          <w:rFonts w:ascii="Times New Roman"/>
          <w:b w:val="false"/>
          <w:i w:val="false"/>
          <w:color w:val="000000"/>
          <w:sz w:val="28"/>
        </w:rPr>
        <w:t>
</w:t>
      </w:r>
      <w:r>
        <w:rPr>
          <w:rFonts w:ascii="Times New Roman"/>
          <w:b w:val="false"/>
          <w:i w:val="false"/>
          <w:color w:val="000000"/>
          <w:sz w:val="28"/>
        </w:rPr>
        <w:t>
      "___" _________ 20__ жыл</w:t>
      </w:r>
      <w:r>
        <w:br/>
      </w:r>
      <w:r>
        <w:rPr>
          <w:rFonts w:ascii="Times New Roman"/>
          <w:b w:val="false"/>
          <w:i w:val="false"/>
          <w:color w:val="000000"/>
          <w:sz w:val="28"/>
        </w:rPr>
        <w:t>
 </w:t>
      </w:r>
    </w:p>
    <w:bookmarkEnd w:id="1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67" w:id="1151"/>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көрсетілетін қызмет регламентіне 4-қосымша</w:t>
            </w:r>
          </w:p>
          <w:bookmarkEnd w:id="1151"/>
        </w:tc>
      </w:tr>
    </w:tbl>
    <w:bookmarkStart w:name="z1368" w:id="1152"/>
    <w:p>
      <w:pPr>
        <w:spacing w:after="0"/>
        <w:ind w:left="0"/>
        <w:jc w:val="left"/>
      </w:pPr>
      <w:r>
        <w:rPr>
          <w:rFonts w:ascii="Times New Roman"/>
          <w:b/>
          <w:i w:val="false"/>
          <w:color w:val="000000"/>
        </w:rPr>
        <w:t xml:space="preserve"> 
Көрсетілетін қызметті берушінің кеңсесі арқылы мемлекеттік қызмет көрсетудің бизнес-процестерінің анықтамалығы</w:t>
      </w:r>
    </w:p>
    <w:bookmarkEnd w:id="1152"/>
    <w:bookmarkStart w:name="z1369" w:id="1153"/>
    <w:p>
      <w:pPr>
        <w:spacing w:after="0"/>
        <w:ind w:left="0"/>
        <w:jc w:val="both"/>
      </w:pPr>
      <w:r>
        <w:rPr>
          <w:rFonts w:ascii="Times New Roman"/>
          <w:b w:val="false"/>
          <w:i w:val="false"/>
          <w:color w:val="000000"/>
          <w:sz w:val="28"/>
        </w:rPr>
        <w:t>
</w:t>
      </w: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695700"/>
                    </a:xfrm>
                    <a:prstGeom prst="rect">
                      <a:avLst/>
                    </a:prstGeom>
                  </pic:spPr>
                </pic:pic>
              </a:graphicData>
            </a:graphic>
          </wp:inline>
        </w:drawing>
      </w:r>
      <w:r>
        <w:br/>
      </w:r>
      <w:r>
        <w:rPr>
          <w:rFonts w:ascii="Times New Roman"/>
          <w:b w:val="false"/>
          <w:i w:val="false"/>
          <w:color w:val="000000"/>
          <w:sz w:val="28"/>
        </w:rPr>
        <w:t>
 </w:t>
      </w:r>
    </w:p>
    <w:bookmarkEnd w:id="1153"/>
    <w:bookmarkStart w:name="z1370" w:id="1154"/>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1154"/>
    <w:bookmarkStart w:name="z1371" w:id="1155"/>
    <w:p>
      <w:pPr>
        <w:spacing w:after="0"/>
        <w:ind w:left="0"/>
        <w:jc w:val="both"/>
      </w:pPr>
      <w:r>
        <w:rPr>
          <w:rFonts w:ascii="Times New Roman"/>
          <w:b w:val="false"/>
          <w:i w:val="false"/>
          <w:color w:val="000000"/>
          <w:sz w:val="28"/>
        </w:rPr>
        <w:t>
</w:t>
      </w: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120900"/>
                    </a:xfrm>
                    <a:prstGeom prst="rect">
                      <a:avLst/>
                    </a:prstGeom>
                  </pic:spPr>
                </pic:pic>
              </a:graphicData>
            </a:graphic>
          </wp:inline>
        </w:drawing>
      </w:r>
      <w:r>
        <w:br/>
      </w:r>
      <w:r>
        <w:rPr>
          <w:rFonts w:ascii="Times New Roman"/>
          <w:b w:val="false"/>
          <w:i w:val="false"/>
          <w:color w:val="000000"/>
          <w:sz w:val="28"/>
        </w:rPr>
        <w:t>
 </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72" w:id="1156"/>
          <w:p>
            <w:pPr>
              <w:spacing w:after="20"/>
              <w:ind w:left="20"/>
              <w:jc w:val="both"/>
            </w:pPr>
            <w:r>
              <w:rPr>
                <w:rFonts w:ascii="Times New Roman"/>
                <w:b w:val="false"/>
                <w:i w:val="false"/>
                <w:color w:val="000000"/>
                <w:sz w:val="20"/>
              </w:rPr>
              <w:t>
"Негізгі орта, жалпы орта білім туралы құжаттардың телнұсқаларын беру" мемлекеттік көрсетілетін қызмет регламентіне 5-қосымша</w:t>
            </w:r>
          </w:p>
          <w:bookmarkEnd w:id="1156"/>
        </w:tc>
      </w:tr>
    </w:tbl>
    <w:bookmarkStart w:name="z1373" w:id="1157"/>
    <w:p>
      <w:pPr>
        <w:spacing w:after="0"/>
        <w:ind w:left="0"/>
        <w:jc w:val="left"/>
      </w:pPr>
      <w:r>
        <w:rPr>
          <w:rFonts w:ascii="Times New Roman"/>
          <w:b/>
          <w:i w:val="false"/>
          <w:color w:val="000000"/>
        </w:rPr>
        <w:t xml:space="preserve"> 
ХҚКО арқылы мемлекеттік қызмет көрсетудің бизнес-процестерінің анықтамалығы</w:t>
      </w:r>
    </w:p>
    <w:bookmarkEnd w:id="1157"/>
    <w:bookmarkStart w:name="z1374" w:id="1158"/>
    <w:p>
      <w:pPr>
        <w:spacing w:after="0"/>
        <w:ind w:left="0"/>
        <w:jc w:val="both"/>
      </w:pPr>
      <w:r>
        <w:rPr>
          <w:rFonts w:ascii="Times New Roman"/>
          <w:b w:val="false"/>
          <w:i w:val="false"/>
          <w:color w:val="000000"/>
          <w:sz w:val="28"/>
        </w:rPr>
        <w:t>
</w:t>
      </w: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419600"/>
                    </a:xfrm>
                    <a:prstGeom prst="rect">
                      <a:avLst/>
                    </a:prstGeom>
                  </pic:spPr>
                </pic:pic>
              </a:graphicData>
            </a:graphic>
          </wp:inline>
        </w:drawing>
      </w:r>
      <w:r>
        <w:br/>
      </w:r>
      <w:r>
        <w:rPr>
          <w:rFonts w:ascii="Times New Roman"/>
          <w:b w:val="false"/>
          <w:i w:val="false"/>
          <w:color w:val="000000"/>
          <w:sz w:val="28"/>
        </w:rPr>
        <w:t>
 </w:t>
      </w:r>
    </w:p>
    <w:bookmarkEnd w:id="1158"/>
    <w:bookmarkStart w:name="z1375" w:id="1159"/>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1159"/>
    <w:bookmarkStart w:name="z1376" w:id="1160"/>
    <w:p>
      <w:pPr>
        <w:spacing w:after="0"/>
        <w:ind w:left="0"/>
        <w:jc w:val="both"/>
      </w:pPr>
      <w:r>
        <w:rPr>
          <w:rFonts w:ascii="Times New Roman"/>
          <w:b w:val="false"/>
          <w:i w:val="false"/>
          <w:color w:val="000000"/>
          <w:sz w:val="28"/>
        </w:rPr>
        <w:t>
</w:t>
      </w: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209800"/>
                    </a:xfrm>
                    <a:prstGeom prst="rect">
                      <a:avLst/>
                    </a:prstGeom>
                  </pic:spPr>
                </pic:pic>
              </a:graphicData>
            </a:graphic>
          </wp:inline>
        </w:drawing>
      </w:r>
      <w:r>
        <w:br/>
      </w:r>
      <w:r>
        <w:rPr>
          <w:rFonts w:ascii="Times New Roman"/>
          <w:b w:val="false"/>
          <w:i w:val="false"/>
          <w:color w:val="000000"/>
          <w:sz w:val="28"/>
        </w:rPr>
        <w:t>
 </w:t>
      </w:r>
    </w:p>
    <w:bookmarkEnd w:id="1160"/>
    <w:bookmarkStart w:name="z1377" w:id="1161"/>
    <w:p>
      <w:pPr>
        <w:spacing w:after="0"/>
        <w:ind w:left="0"/>
        <w:jc w:val="both"/>
      </w:pPr>
      <w:r>
        <w:rPr>
          <w:rFonts w:ascii="Times New Roman"/>
          <w:b w:val="false"/>
          <w:i w:val="false"/>
          <w:color w:val="000000"/>
          <w:sz w:val="28"/>
        </w:rPr>
        <w:t>
            ЖТ МДҚ - "Жеке тұлғалар" мемлекеттік дерекқоры</w:t>
      </w:r>
      <w:r>
        <w:br/>
      </w:r>
      <w:r>
        <w:rPr>
          <w:rFonts w:ascii="Times New Roman"/>
          <w:b w:val="false"/>
          <w:i w:val="false"/>
          <w:color w:val="000000"/>
          <w:sz w:val="28"/>
        </w:rPr>
        <w:t>
</w:t>
      </w:r>
      <w:r>
        <w:rPr>
          <w:rFonts w:ascii="Times New Roman"/>
          <w:b w:val="false"/>
          <w:i w:val="false"/>
          <w:color w:val="000000"/>
          <w:sz w:val="28"/>
        </w:rPr>
        <w:t>
      ЗТ МДҚ - "Заңды тұлғалар" мемлекеттік дерекқоры</w:t>
      </w:r>
      <w:r>
        <w:br/>
      </w:r>
      <w:r>
        <w:rPr>
          <w:rFonts w:ascii="Times New Roman"/>
          <w:b w:val="false"/>
          <w:i w:val="false"/>
          <w:color w:val="000000"/>
          <w:sz w:val="28"/>
        </w:rPr>
        <w:t>
</w:t>
      </w:r>
      <w:r>
        <w:rPr>
          <w:rFonts w:ascii="Times New Roman"/>
          <w:b w:val="false"/>
          <w:i w:val="false"/>
          <w:color w:val="000000"/>
          <w:sz w:val="28"/>
        </w:rPr>
        <w:t>
      ХҚКО ЫАЖ - халыққа қызмет көрсету орталықтарының ықпалдастырылған ақпараттық жүйесі</w:t>
      </w:r>
      <w:r>
        <w:br/>
      </w:r>
      <w:r>
        <w:rPr>
          <w:rFonts w:ascii="Times New Roman"/>
          <w:b w:val="false"/>
          <w:i w:val="false"/>
          <w:color w:val="000000"/>
          <w:sz w:val="28"/>
        </w:rPr>
        <w:t>
 </w:t>
      </w:r>
    </w:p>
    <w:bookmarkEnd w:id="1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