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56971" w14:textId="88569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2015 жылғы 10 қыркүйектегі № 358 қаулысы. Солтүстік Қазақстан облысының Әділет департаментінде 2015 жылғы 14 қазанда N 3411 болып тіркелді. Күші жойылды – Солтүстік Қазақстан облысы әкімдігінің 2016 жылғы 15 маусымдағы N 215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әкімдігінің 15.06.2016 </w:t>
      </w:r>
      <w:r>
        <w:rPr>
          <w:rFonts w:ascii="Times New Roman"/>
          <w:b w:val="false"/>
          <w:i w:val="false"/>
          <w:color w:val="ff0000"/>
          <w:sz w:val="28"/>
        </w:rPr>
        <w:t>N 215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Қоса беріліп отырған:</w:t>
      </w:r>
      <w:r>
        <w:br/>
      </w:r>
      <w:r>
        <w:rPr>
          <w:rFonts w:ascii="Times New Roman"/>
          <w:b w:val="false"/>
          <w:i w:val="false"/>
          <w:color w:val="000000"/>
          <w:sz w:val="28"/>
        </w:rPr>
        <w:t>
      </w:t>
      </w:r>
      <w:r>
        <w:rPr>
          <w:rFonts w:ascii="Times New Roman"/>
          <w:b w:val="false"/>
          <w:i w:val="false"/>
          <w:color w:val="000000"/>
          <w:sz w:val="28"/>
        </w:rPr>
        <w:t xml:space="preserve">1) "Медициналық қызметке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"Тегін медициналық көмектің кепілдік берілген көлемін көрсету жөніндегі әлеуетті қызметтер берушінің қойылатын талаптарға сәйкестігін (сәйкес келмейтінін) анықтау"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облыс әкімінің жетекшілік ететін орынбасарына жүктелсін. </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10 қыркүйектегі № 358 қаулысымен бекітілген</w:t>
            </w:r>
          </w:p>
        </w:tc>
      </w:tr>
    </w:tbl>
    <w:bookmarkStart w:name="z12" w:id="0"/>
    <w:p>
      <w:pPr>
        <w:spacing w:after="0"/>
        <w:ind w:left="0"/>
        <w:jc w:val="left"/>
      </w:pPr>
      <w:r>
        <w:rPr>
          <w:rFonts w:ascii="Times New Roman"/>
          <w:b/>
          <w:i w:val="false"/>
          <w:color w:val="000000"/>
        </w:rPr>
        <w:t xml:space="preserve">  "Медициналық қызметке лицензия беру" мемлекеттік көрсетілетін қызмет регламенті</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"Медициналық қызметке лицензия беру" мемлекеттік көрсетілетін қызмет (бұдан әрі – мемлекеттік көрсетілетін қызмет) регламенті "Медициналық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11356 болып тіркелген) бекітілген "Медициналық қызметке лицензия беру" мемлекеттік көрсетілетін қызмет стандартына (бұдан әрі – стандарт) сәйкес әзірленді. Мемлекеттік көрсетілетін қызметті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облыстың жергілікті атқарушы органы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2. Мемлекеттік қызмет көрсетудің нысаны: электронды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 –медициналық қызметке лицензия және (немесе) лицензияға қосымша, лицензияны және (немесе) лицензияға қосымшаны қайта ресімдеу, лицензияның және (немесе) лицензияға қосымшаның телнұсқасы не стандарттың 10-тармағында көзделген жағдайларда және негіздемелер бойынша мемлекеттік қызметті көрсетуден бас тарту туралы дәлелді жауап.</w:t>
      </w:r>
      <w:r>
        <w:br/>
      </w:r>
      <w:r>
        <w:rPr>
          <w:rFonts w:ascii="Times New Roman"/>
          <w:b w:val="false"/>
          <w:i w:val="false"/>
          <w:color w:val="000000"/>
          <w:sz w:val="28"/>
        </w:rPr>
        <w:t>
      </w:t>
      </w:r>
      <w:r>
        <w:rPr>
          <w:rFonts w:ascii="Times New Roman"/>
          <w:b w:val="false"/>
          <w:i w:val="false"/>
          <w:color w:val="000000"/>
          <w:sz w:val="28"/>
        </w:rPr>
        <w:t>Мемлекеттік қызмет көрсету нәтижесін ұсыну нысаны электронды.</w:t>
      </w:r>
      <w:r>
        <w:br/>
      </w:r>
      <w:r>
        <w:rPr>
          <w:rFonts w:ascii="Times New Roman"/>
          <w:b w:val="false"/>
          <w:i w:val="false"/>
          <w:color w:val="000000"/>
          <w:sz w:val="28"/>
        </w:rPr>
        <w:t>
      </w:t>
      </w:r>
      <w:r>
        <w:rPr>
          <w:rFonts w:ascii="Times New Roman"/>
          <w:b w:val="false"/>
          <w:i w:val="false"/>
          <w:color w:val="000000"/>
          <w:sz w:val="28"/>
        </w:rPr>
        <w:t>Көрсетілетін қызметті алушы портал арқылы жүгінген кезде мемлекеттік көрсетілетін қызметтің нәтижесі көрсетілетін қызметті алушының "жеке кабинетіне" көрсетілген қызметті берушінің уәкілетті тұлғасының электрондық цифрлық қолтаңбасымен (бұдан әрі – ЭЦҚ)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Мемлекеттік көрсетілетін қызмет жеке және заңды тұлғаларға ақылы негізде көрсетіледі.</w:t>
      </w:r>
      <w:r>
        <w:br/>
      </w:r>
      <w:r>
        <w:rPr>
          <w:rFonts w:ascii="Times New Roman"/>
          <w:b w:val="false"/>
          <w:i w:val="false"/>
          <w:color w:val="000000"/>
          <w:sz w:val="28"/>
        </w:rPr>
        <w:t>
      </w:t>
      </w:r>
      <w:r>
        <w:rPr>
          <w:rFonts w:ascii="Times New Roman"/>
          <w:b w:val="false"/>
          <w:i w:val="false"/>
          <w:color w:val="000000"/>
          <w:sz w:val="28"/>
        </w:rPr>
        <w:t>Өтінішті қабылдау және көрсетілген мемлекеттік қызметтің нәтижесін беру: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2) Қазақстан Республикасы Инвестициялар мен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w:t>
      </w:r>
      <w:r>
        <w:rPr>
          <w:rFonts w:ascii="Times New Roman"/>
          <w:b w:val="false"/>
          <w:i w:val="false"/>
          <w:color w:val="000000"/>
          <w:sz w:val="28"/>
        </w:rPr>
        <w:t xml:space="preserve">3) www.e.gov.kz, www.elicense.kz "электрондық үкімет" веб-порталы (бұдан әрі – портал) арқылы жүзеге асырылады. </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Мемлекеттік қызметті көрсету үдерісінде көрсетілетін қызметті берушінің қызметкерлерінің іс-қимылдары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қызметті көрсету бойынша рәсімді (іс-қимылды) бастауға негіздеме жеке немесе заңды тұлғаның (не сенім хат бойынша оның өкілінің) өтініші және стандарттың 9-тармағында көзделген құжаттарды ұсынуы болып табылады.</w:t>
      </w:r>
      <w:r>
        <w:br/>
      </w:r>
      <w:r>
        <w:rPr>
          <w:rFonts w:ascii="Times New Roman"/>
          <w:b w:val="false"/>
          <w:i w:val="false"/>
          <w:color w:val="000000"/>
          <w:sz w:val="28"/>
        </w:rPr>
        <w:t>
      </w:t>
      </w:r>
      <w:r>
        <w:rPr>
          <w:rFonts w:ascii="Times New Roman"/>
          <w:b w:val="false"/>
          <w:i w:val="false"/>
          <w:color w:val="000000"/>
          <w:sz w:val="28"/>
        </w:rPr>
        <w:t>5. Тікелей жүгінген кезде мемлекеттік қызметті көрсету үдерісінің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көрсетілетін қызметті беруші арқылы:</w:t>
      </w:r>
      <w:r>
        <w:br/>
      </w:r>
      <w:r>
        <w:rPr>
          <w:rFonts w:ascii="Times New Roman"/>
          <w:b w:val="false"/>
          <w:i w:val="false"/>
          <w:color w:val="000000"/>
          <w:sz w:val="28"/>
        </w:rPr>
        <w:t>
      </w:t>
      </w:r>
      <w:r>
        <w:rPr>
          <w:rFonts w:ascii="Times New Roman"/>
          <w:b w:val="false"/>
          <w:i w:val="false"/>
          <w:color w:val="000000"/>
          <w:sz w:val="28"/>
        </w:rPr>
        <w:t>лицензияны және/немесе лицензияға қосымшаны беру: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 құжаттарды қабылдайды және тіркейді, басшыға тапсырады – 15 (он бес) минут;</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құжаттармен танысады, жауапты орындаушыны айқындайды, қарар қояды – 1 (бір) жұмыс күні;</w:t>
      </w:r>
      <w:r>
        <w:br/>
      </w:r>
      <w:r>
        <w:rPr>
          <w:rFonts w:ascii="Times New Roman"/>
          <w:b w:val="false"/>
          <w:i w:val="false"/>
          <w:color w:val="000000"/>
          <w:sz w:val="28"/>
        </w:rPr>
        <w:t>
      </w:t>
      </w:r>
      <w:r>
        <w:rPr>
          <w:rFonts w:ascii="Times New Roman"/>
          <w:b w:val="false"/>
          <w:i w:val="false"/>
          <w:color w:val="000000"/>
          <w:sz w:val="28"/>
        </w:rPr>
        <w:t>3) жауапты орындаушы ұсынылған құжаттардың толықтығын тексереді. Мемлекеттік органдардан өтініш иесінің нормативтік құқықтық актілерде белгіленген талаптарға сәйкестігіне келісім алу үшін өтініш иесі алдағы қызметті жүзеге асыратын жер бойынша тиісті мемлекеттік органдарға сұрату жібереді - 1 (бір) жұмыс күні.</w:t>
      </w:r>
      <w:r>
        <w:br/>
      </w:r>
      <w:r>
        <w:rPr>
          <w:rFonts w:ascii="Times New Roman"/>
          <w:b w:val="false"/>
          <w:i w:val="false"/>
          <w:color w:val="000000"/>
          <w:sz w:val="28"/>
        </w:rPr>
        <w:t>
      </w:t>
      </w:r>
      <w:r>
        <w:rPr>
          <w:rFonts w:ascii="Times New Roman"/>
          <w:b w:val="false"/>
          <w:i w:val="false"/>
          <w:color w:val="000000"/>
          <w:sz w:val="28"/>
        </w:rPr>
        <w:t>Ұсынылған құжаттардың толық емес фактісі немесе стандарттың 10-тармағында көзделген мемлекеттік қызметті көрсетуден бас тартуға негіздемелер белгіленген жағдайда, жауапты орындаушы мемлекеттік қызметті көрсетуден бас тарту туралы дәлелді жауап дайындайды;</w:t>
      </w:r>
      <w:r>
        <w:br/>
      </w:r>
      <w:r>
        <w:rPr>
          <w:rFonts w:ascii="Times New Roman"/>
          <w:b w:val="false"/>
          <w:i w:val="false"/>
          <w:color w:val="000000"/>
          <w:sz w:val="28"/>
        </w:rPr>
        <w:t>
      </w:t>
      </w:r>
      <w:r>
        <w:rPr>
          <w:rFonts w:ascii="Times New Roman"/>
          <w:b w:val="false"/>
          <w:i w:val="false"/>
          <w:color w:val="000000"/>
          <w:sz w:val="28"/>
        </w:rPr>
        <w:t>4) жауапты орындаушы көрсетілетін қызметті алушы құжаттарының біліктілік талаптарына сәйкестігін қарайды, нәтиже не мемлекеттік қызметті көрсетуден бас тарту туралы дәлелді жауап ресімдейді – 12 (он екі) жұмыс күні;</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басшысы нәтижеге не мемлекеттік қызметті көрсетуден бас тарту туралы дәлелді жауапқа қол қояды;</w:t>
      </w:r>
      <w:r>
        <w:br/>
      </w:r>
      <w:r>
        <w:rPr>
          <w:rFonts w:ascii="Times New Roman"/>
          <w:b w:val="false"/>
          <w:i w:val="false"/>
          <w:color w:val="000000"/>
          <w:sz w:val="28"/>
        </w:rPr>
        <w:t>
      </w:t>
      </w:r>
      <w:r>
        <w:rPr>
          <w:rFonts w:ascii="Times New Roman"/>
          <w:b w:val="false"/>
          <w:i w:val="false"/>
          <w:color w:val="000000"/>
          <w:sz w:val="28"/>
        </w:rPr>
        <w:t>6) көрсетілетін қызметті берушінің кеңсесі көрсетілетін қызметті алушыға нәтиже не мемлекеттік қызметті көрсетуден бас тарту туралы дәлелді жауап береді – 1 (бір) жұмыс күні.</w:t>
      </w:r>
      <w:r>
        <w:br/>
      </w:r>
      <w:r>
        <w:rPr>
          <w:rFonts w:ascii="Times New Roman"/>
          <w:b w:val="false"/>
          <w:i w:val="false"/>
          <w:color w:val="000000"/>
          <w:sz w:val="28"/>
        </w:rPr>
        <w:t>
      </w:t>
      </w:r>
      <w:r>
        <w:rPr>
          <w:rFonts w:ascii="Times New Roman"/>
          <w:b w:val="false"/>
          <w:i w:val="false"/>
          <w:color w:val="000000"/>
          <w:sz w:val="28"/>
        </w:rPr>
        <w:t>Лицензияны және (немесе) лицензияға қосымшаны қайта ресімдеу: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 құжаттарды қабылдайды және тіркейді, басшыға тапсырады – 15 (он бес) минут;</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құжаттармен танысады, жауапты орындаушыны айқындайды, қарар қояды – 1 (бір) жұмыс күні;</w:t>
      </w:r>
      <w:r>
        <w:br/>
      </w:r>
      <w:r>
        <w:rPr>
          <w:rFonts w:ascii="Times New Roman"/>
          <w:b w:val="false"/>
          <w:i w:val="false"/>
          <w:color w:val="000000"/>
          <w:sz w:val="28"/>
        </w:rPr>
        <w:t>
      </w:t>
      </w:r>
      <w:r>
        <w:rPr>
          <w:rFonts w:ascii="Times New Roman"/>
          <w:b w:val="false"/>
          <w:i w:val="false"/>
          <w:color w:val="000000"/>
          <w:sz w:val="28"/>
        </w:rPr>
        <w:t>3) жауапты орындаушы ұсынылған құжаттардың толықтығын тексереді, нәтижені ресімдейді. Мемлекеттік қызметті көрсетуден бас тартуға негіздемелер белгіленген жағдайда, жауапты орындаушы мемлекеттік қызметті көрсетуден бас тарту туралы дәлелді жауап дайындайды - 1 (бір) жұмыс күні;</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басшысы нәтижеге не мемлекеттік қызметті көрсетуден бас тарту туралы дәлелді жауапқа қол қояды;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кеңсесі көрсетілетін қызметті алушыға нәтиже не мемлекеттік қызметті көрсетуден бас тарту туралы дәлелді жауап береді – 1 (бір) жұмыс күні.</w:t>
      </w:r>
      <w:r>
        <w:br/>
      </w:r>
      <w:r>
        <w:rPr>
          <w:rFonts w:ascii="Times New Roman"/>
          <w:b w:val="false"/>
          <w:i w:val="false"/>
          <w:color w:val="000000"/>
          <w:sz w:val="28"/>
        </w:rPr>
        <w:t>
      </w:t>
      </w:r>
      <w:r>
        <w:rPr>
          <w:rFonts w:ascii="Times New Roman"/>
          <w:b w:val="false"/>
          <w:i w:val="false"/>
          <w:color w:val="000000"/>
          <w:sz w:val="28"/>
        </w:rPr>
        <w:t>Лицензияның және (немесе) лицензияға қосымшаның телнұсқаларын беру: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 құжаттарды қабылдайды және тіркейді, басшыға тапсырады – 15 (он бес) минут;</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құжаттармен танысады, жауапты орындаушыны айқындайды, қарар қояды – 1 (бір) жұмыс күні;</w:t>
      </w:r>
      <w:r>
        <w:br/>
      </w:r>
      <w:r>
        <w:rPr>
          <w:rFonts w:ascii="Times New Roman"/>
          <w:b w:val="false"/>
          <w:i w:val="false"/>
          <w:color w:val="000000"/>
          <w:sz w:val="28"/>
        </w:rPr>
        <w:t>
      </w:t>
      </w:r>
      <w:r>
        <w:rPr>
          <w:rFonts w:ascii="Times New Roman"/>
          <w:b w:val="false"/>
          <w:i w:val="false"/>
          <w:color w:val="000000"/>
          <w:sz w:val="28"/>
        </w:rPr>
        <w:t>3) жауапты орындаушы ұсынылған құжаттардың толықтығын тексереді. Стандарттың 10-тармағында көзделген мемлекеттік қызмет көрсетуден бас тартуға негіздемелер белгіленген жағдайда, жауапты орындаушы мемлекеттік қызметті көрсетуден бас тарту туралы дәлелді жауап дайындайды. Ұсынылған құжаттар болса, лицензияның және (немесе) лицензияға қосымшаның телнұсқасын дайындайды - 1 (бір) жұмыс күні;</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басшысы нәтижеге не мемлекеттік қызметті көрсетуден бас тарту туралы дәлелді жауапқа қол қояды;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кеңсесі көрсетілетін қызметті алушыға нәтиже не мемлекеттік қызметті көрсетуден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rPr>
        <w:t>Портал арқылы:</w:t>
      </w:r>
      <w:r>
        <w:br/>
      </w:r>
      <w:r>
        <w:rPr>
          <w:rFonts w:ascii="Times New Roman"/>
          <w:b w:val="false"/>
          <w:i w:val="false"/>
          <w:color w:val="000000"/>
          <w:sz w:val="28"/>
        </w:rPr>
        <w:t>
      </w:t>
      </w:r>
      <w:r>
        <w:rPr>
          <w:rFonts w:ascii="Times New Roman"/>
          <w:b w:val="false"/>
          <w:i w:val="false"/>
          <w:color w:val="000000"/>
          <w:sz w:val="28"/>
        </w:rPr>
        <w:t>1) көрсетілетін қызметті алушы порталда тіркелуді, авторландыруды жүзеге асырады, құжаттар топтамасын бекітеді, электрондық сұратуды ЭЦҚ арқылы куәландырады, құжаттарды қабылдау туралы қолхат (хабарлама) алады – 15 (он бес) минут;</w:t>
      </w:r>
      <w:r>
        <w:br/>
      </w:r>
      <w:r>
        <w:rPr>
          <w:rFonts w:ascii="Times New Roman"/>
          <w:b w:val="false"/>
          <w:i w:val="false"/>
          <w:color w:val="000000"/>
          <w:sz w:val="28"/>
        </w:rPr>
        <w:t>
      </w:t>
      </w:r>
      <w:r>
        <w:rPr>
          <w:rFonts w:ascii="Times New Roman"/>
          <w:b w:val="false"/>
          <w:i w:val="false"/>
          <w:color w:val="000000"/>
          <w:sz w:val="28"/>
        </w:rPr>
        <w:t>2) көрсетілетін қызметті беруші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сипаттауға сәйкес рәсімдерді (іс-қимылдарды) жүзеге асырады;</w:t>
      </w:r>
      <w:r>
        <w:br/>
      </w:r>
      <w:r>
        <w:rPr>
          <w:rFonts w:ascii="Times New Roman"/>
          <w:b w:val="false"/>
          <w:i w:val="false"/>
          <w:color w:val="000000"/>
          <w:sz w:val="28"/>
        </w:rPr>
        <w:t>
      </w:t>
      </w:r>
      <w:r>
        <w:rPr>
          <w:rFonts w:ascii="Times New Roman"/>
          <w:b w:val="false"/>
          <w:i w:val="false"/>
          <w:color w:val="000000"/>
          <w:sz w:val="28"/>
        </w:rPr>
        <w:t>3) мемлекеттік қызмет көрсету нәтижесі көрсетілетін қызметті алушының "жеке кабинетіне" көрсетілетін қызметті берушінің уәкілетті тұлғасының ЭЦҚ-сымен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xml:space="preserve">ХҚО арқылы: </w:t>
      </w:r>
      <w:r>
        <w:br/>
      </w:r>
      <w:r>
        <w:rPr>
          <w:rFonts w:ascii="Times New Roman"/>
          <w:b w:val="false"/>
          <w:i w:val="false"/>
          <w:color w:val="000000"/>
          <w:sz w:val="28"/>
        </w:rPr>
        <w:t>
      </w:t>
      </w:r>
      <w:r>
        <w:rPr>
          <w:rFonts w:ascii="Times New Roman"/>
          <w:b w:val="false"/>
          <w:i w:val="false"/>
          <w:color w:val="000000"/>
          <w:sz w:val="28"/>
        </w:rPr>
        <w:t>1) ХҚО қызметкері стандарттың 9-тармағына сәйкес өтінішті толтыру дұрыстығын және құжаттар топтамасының толықтығын тексереді, құжаттарды қабылдайды және көрсетілетін қызметті алушыға тиісті құжаттардың қабылдағаны туралы қолхат береді. Көрсетілетін қызметті алушы құжаттар топтамасын толық ұсынбаған жағдайда, ХҚО қызметкері құжаттарды қабылдаудан бас тарту туралы қолхат береді. ХҚО қызметкері көрсетілетін қызметті берушінің кеңсесіне құжаттар топтамасын жібереді;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сипаттауға сәйкес рәсімдерді (іс-қимылдарды) жүзеге асырады және ХҚО қызметкеріне мемлекеттік қызмет көрсетудің нәтижесін береді;</w:t>
      </w:r>
      <w:r>
        <w:br/>
      </w:r>
      <w:r>
        <w:rPr>
          <w:rFonts w:ascii="Times New Roman"/>
          <w:b w:val="false"/>
          <w:i w:val="false"/>
          <w:color w:val="000000"/>
          <w:sz w:val="28"/>
        </w:rPr>
        <w:t>
      </w:t>
      </w:r>
      <w:r>
        <w:rPr>
          <w:rFonts w:ascii="Times New Roman"/>
          <w:b w:val="false"/>
          <w:i w:val="false"/>
          <w:color w:val="000000"/>
          <w:sz w:val="28"/>
        </w:rPr>
        <w:t>3) ХҚО қызметкері тиісті құжаттардың қабылданғаны туралы қолхатта көрсетілген мерзімде көрсетілетін қызметті алушыға мемлекеттік қызмет көрсетудің нәтижесін береді.</w:t>
      </w:r>
      <w:r>
        <w:br/>
      </w:r>
      <w:r>
        <w:rPr>
          <w:rFonts w:ascii="Times New Roman"/>
          <w:b w:val="false"/>
          <w:i w:val="false"/>
          <w:color w:val="000000"/>
          <w:sz w:val="28"/>
        </w:rPr>
        <w:t>
      </w:t>
      </w:r>
      <w:r>
        <w:rPr>
          <w:rFonts w:ascii="Times New Roman"/>
          <w:b w:val="false"/>
          <w:i w:val="false"/>
          <w:color w:val="000000"/>
          <w:sz w:val="28"/>
        </w:rPr>
        <w:t>6. Келесі рәсімді (іс-қимылды) орындауды бастау үшін негіз болатын мемлекеттік қызметті көрсету бойынша рәсімдердің (іс-қимылдардың) нәтижесі:</w:t>
      </w:r>
      <w:r>
        <w:br/>
      </w:r>
      <w:r>
        <w:rPr>
          <w:rFonts w:ascii="Times New Roman"/>
          <w:b w:val="false"/>
          <w:i w:val="false"/>
          <w:color w:val="000000"/>
          <w:sz w:val="28"/>
        </w:rPr>
        <w:t>
      </w:t>
      </w:r>
      <w:r>
        <w:rPr>
          <w:rFonts w:ascii="Times New Roman"/>
          <w:b w:val="false"/>
          <w:i w:val="false"/>
          <w:color w:val="000000"/>
          <w:sz w:val="28"/>
        </w:rPr>
        <w:t>көрсетілетін қызметті беруші арқылы:</w:t>
      </w:r>
      <w:r>
        <w:br/>
      </w:r>
      <w:r>
        <w:rPr>
          <w:rFonts w:ascii="Times New Roman"/>
          <w:b w:val="false"/>
          <w:i w:val="false"/>
          <w:color w:val="000000"/>
          <w:sz w:val="28"/>
        </w:rPr>
        <w:t>
      </w:t>
      </w:r>
      <w:r>
        <w:rPr>
          <w:rFonts w:ascii="Times New Roman"/>
          <w:b w:val="false"/>
          <w:i w:val="false"/>
          <w:color w:val="000000"/>
          <w:sz w:val="28"/>
        </w:rPr>
        <w:t>1) құжаттардың қабылданғаны туралы қолхат (хабарлама);</w:t>
      </w:r>
      <w:r>
        <w:br/>
      </w:r>
      <w:r>
        <w:rPr>
          <w:rFonts w:ascii="Times New Roman"/>
          <w:b w:val="false"/>
          <w:i w:val="false"/>
          <w:color w:val="000000"/>
          <w:sz w:val="28"/>
        </w:rPr>
        <w:t>
      </w:t>
      </w:r>
      <w:r>
        <w:rPr>
          <w:rFonts w:ascii="Times New Roman"/>
          <w:b w:val="false"/>
          <w:i w:val="false"/>
          <w:color w:val="000000"/>
          <w:sz w:val="28"/>
        </w:rPr>
        <w:t>2) жауапты орындаушыны айқындау;</w:t>
      </w:r>
      <w:r>
        <w:br/>
      </w:r>
      <w:r>
        <w:rPr>
          <w:rFonts w:ascii="Times New Roman"/>
          <w:b w:val="false"/>
          <w:i w:val="false"/>
          <w:color w:val="000000"/>
          <w:sz w:val="28"/>
        </w:rPr>
        <w:t>
      </w:t>
      </w:r>
      <w:r>
        <w:rPr>
          <w:rFonts w:ascii="Times New Roman"/>
          <w:b w:val="false"/>
          <w:i w:val="false"/>
          <w:color w:val="000000"/>
          <w:sz w:val="28"/>
        </w:rPr>
        <w:t>3) сұрату жіберу;</w:t>
      </w:r>
      <w:r>
        <w:br/>
      </w:r>
      <w:r>
        <w:rPr>
          <w:rFonts w:ascii="Times New Roman"/>
          <w:b w:val="false"/>
          <w:i w:val="false"/>
          <w:color w:val="000000"/>
          <w:sz w:val="28"/>
        </w:rPr>
        <w:t>
      </w:t>
      </w:r>
      <w:r>
        <w:rPr>
          <w:rFonts w:ascii="Times New Roman"/>
          <w:b w:val="false"/>
          <w:i w:val="false"/>
          <w:color w:val="000000"/>
          <w:sz w:val="28"/>
        </w:rPr>
        <w:t>4) толтырылған құжат;</w:t>
      </w:r>
      <w:r>
        <w:br/>
      </w:r>
      <w:r>
        <w:rPr>
          <w:rFonts w:ascii="Times New Roman"/>
          <w:b w:val="false"/>
          <w:i w:val="false"/>
          <w:color w:val="000000"/>
          <w:sz w:val="28"/>
        </w:rPr>
        <w:t>
      </w:t>
      </w:r>
      <w:r>
        <w:rPr>
          <w:rFonts w:ascii="Times New Roman"/>
          <w:b w:val="false"/>
          <w:i w:val="false"/>
          <w:color w:val="000000"/>
          <w:sz w:val="28"/>
        </w:rPr>
        <w:t>5) қол қойылған құжат;</w:t>
      </w:r>
      <w:r>
        <w:br/>
      </w:r>
      <w:r>
        <w:rPr>
          <w:rFonts w:ascii="Times New Roman"/>
          <w:b w:val="false"/>
          <w:i w:val="false"/>
          <w:color w:val="000000"/>
          <w:sz w:val="28"/>
        </w:rPr>
        <w:t>
      </w:t>
      </w:r>
      <w:r>
        <w:rPr>
          <w:rFonts w:ascii="Times New Roman"/>
          <w:b w:val="false"/>
          <w:i w:val="false"/>
          <w:color w:val="000000"/>
          <w:sz w:val="28"/>
        </w:rPr>
        <w:t>6) құжатты беру.</w:t>
      </w:r>
      <w:r>
        <w:br/>
      </w:r>
      <w:r>
        <w:rPr>
          <w:rFonts w:ascii="Times New Roman"/>
          <w:b w:val="false"/>
          <w:i w:val="false"/>
          <w:color w:val="000000"/>
          <w:sz w:val="28"/>
        </w:rPr>
        <w:t>
</w:t>
      </w:r>
    </w:p>
    <w:bookmarkStart w:name="z64" w:id="3"/>
    <w:p>
      <w:pPr>
        <w:spacing w:after="0"/>
        <w:ind w:left="0"/>
        <w:jc w:val="left"/>
      </w:pPr>
      <w:r>
        <w:rPr>
          <w:rFonts w:ascii="Times New Roman"/>
          <w:b/>
          <w:i w:val="false"/>
          <w:color w:val="000000"/>
        </w:rPr>
        <w:t xml:space="preserve"> 3. Мемлекеттік қызметті көрсету үдерісінде көрсетілетін қызметті берушінің құрылымдық бөлімшелерінің (қызметкерлерінің) өзара іс-қимылы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3) жауапты орындаушы.</w:t>
      </w:r>
      <w:r>
        <w:br/>
      </w:r>
      <w:r>
        <w:rPr>
          <w:rFonts w:ascii="Times New Roman"/>
          <w:b w:val="false"/>
          <w:i w:val="false"/>
          <w:color w:val="000000"/>
          <w:sz w:val="28"/>
        </w:rPr>
        <w:t>
      </w:t>
      </w:r>
      <w:r>
        <w:rPr>
          <w:rFonts w:ascii="Times New Roman"/>
          <w:b w:val="false"/>
          <w:i w:val="false"/>
          <w:color w:val="000000"/>
          <w:sz w:val="28"/>
        </w:rPr>
        <w:t>8. Құрылымдық бөлімшелер (қызметкерлер) арасындағы рәсімдердің (іс-қимылдардың) реттілігін сипаттау, әрбір рәсімнің (іс-қимылдың) ұзақтығы:</w:t>
      </w:r>
      <w:r>
        <w:br/>
      </w:r>
      <w:r>
        <w:rPr>
          <w:rFonts w:ascii="Times New Roman"/>
          <w:b w:val="false"/>
          <w:i w:val="false"/>
          <w:color w:val="000000"/>
          <w:sz w:val="28"/>
        </w:rPr>
        <w:t>
      </w:t>
      </w:r>
      <w:r>
        <w:rPr>
          <w:rFonts w:ascii="Times New Roman"/>
          <w:b w:val="false"/>
          <w:i w:val="false"/>
          <w:color w:val="000000"/>
          <w:sz w:val="28"/>
        </w:rPr>
        <w:t>көрсетілетін қызметті беруші арқылы:</w:t>
      </w:r>
      <w:r>
        <w:br/>
      </w:r>
      <w:r>
        <w:rPr>
          <w:rFonts w:ascii="Times New Roman"/>
          <w:b w:val="false"/>
          <w:i w:val="false"/>
          <w:color w:val="000000"/>
          <w:sz w:val="28"/>
        </w:rPr>
        <w:t>
      </w:t>
      </w:r>
      <w:r>
        <w:rPr>
          <w:rFonts w:ascii="Times New Roman"/>
          <w:b w:val="false"/>
          <w:i w:val="false"/>
          <w:color w:val="000000"/>
          <w:sz w:val="28"/>
        </w:rPr>
        <w:t>лицензияны және/немесе лицензияға қосымшаны беру: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 құжаттарды қабылдайды және тіркейді, басшыға тапсырады – 15 (он бес) минут;</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құжаттармен танысады, жауапты орындаушыны айқындайды, қарар қояды – 1 (бір) жұмыс күні;</w:t>
      </w:r>
      <w:r>
        <w:br/>
      </w:r>
      <w:r>
        <w:rPr>
          <w:rFonts w:ascii="Times New Roman"/>
          <w:b w:val="false"/>
          <w:i w:val="false"/>
          <w:color w:val="000000"/>
          <w:sz w:val="28"/>
        </w:rPr>
        <w:t>
      </w:t>
      </w:r>
      <w:r>
        <w:rPr>
          <w:rFonts w:ascii="Times New Roman"/>
          <w:b w:val="false"/>
          <w:i w:val="false"/>
          <w:color w:val="000000"/>
          <w:sz w:val="28"/>
        </w:rPr>
        <w:t>3) жауапты орындаушы ұсынылған құжаттардың толықтығын тексереді. Мемлекеттік органдардан өтініш иесінің нормативтік құқықтық актілерде белгіленген талаптарға сәйкестігіне келісім алу үшін өтініш иесі алдағы қызметті жүзеге асыратын жер бойынша тиісті мемлекеттік органдарға сұрату жібереді - 1 (бір) жұмыс күні.</w:t>
      </w:r>
      <w:r>
        <w:br/>
      </w:r>
      <w:r>
        <w:rPr>
          <w:rFonts w:ascii="Times New Roman"/>
          <w:b w:val="false"/>
          <w:i w:val="false"/>
          <w:color w:val="000000"/>
          <w:sz w:val="28"/>
        </w:rPr>
        <w:t>
      </w:t>
      </w:r>
      <w:r>
        <w:rPr>
          <w:rFonts w:ascii="Times New Roman"/>
          <w:b w:val="false"/>
          <w:i w:val="false"/>
          <w:color w:val="000000"/>
          <w:sz w:val="28"/>
        </w:rPr>
        <w:t>Ұсынылған құжаттардың толық емес фактісі немесе стандарттың 10-тармағында көзделген мемлекеттік қызметті көрсетуден бас тартуға негіздемелер белгіленген жағдайда, жауапты орындаушы мемлекеттік қызметті көрсетуден бас тарту туралы дәлелді жауап дайындайды;</w:t>
      </w:r>
      <w:r>
        <w:br/>
      </w:r>
      <w:r>
        <w:rPr>
          <w:rFonts w:ascii="Times New Roman"/>
          <w:b w:val="false"/>
          <w:i w:val="false"/>
          <w:color w:val="000000"/>
          <w:sz w:val="28"/>
        </w:rPr>
        <w:t>
      </w:t>
      </w:r>
      <w:r>
        <w:rPr>
          <w:rFonts w:ascii="Times New Roman"/>
          <w:b w:val="false"/>
          <w:i w:val="false"/>
          <w:color w:val="000000"/>
          <w:sz w:val="28"/>
        </w:rPr>
        <w:t>4) жауапты орындаушы көрсетілетін қызметті алушы құжаттарының біліктілік талаптарына сәйкестігін қарайды, нәтиже не мемлекеттік қызметті көрсетуден бас тарту туралы дәлелді жауап рәсімдейді – 12 (он екі) жұмыс күні;</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басшысы нәтижеге не мемлекеттік қызметті көрсетуден бас тарту туралы дәлелді жауапқа қол қояды;</w:t>
      </w:r>
      <w:r>
        <w:br/>
      </w:r>
      <w:r>
        <w:rPr>
          <w:rFonts w:ascii="Times New Roman"/>
          <w:b w:val="false"/>
          <w:i w:val="false"/>
          <w:color w:val="000000"/>
          <w:sz w:val="28"/>
        </w:rPr>
        <w:t>
      </w:t>
      </w:r>
      <w:r>
        <w:rPr>
          <w:rFonts w:ascii="Times New Roman"/>
          <w:b w:val="false"/>
          <w:i w:val="false"/>
          <w:color w:val="000000"/>
          <w:sz w:val="28"/>
        </w:rPr>
        <w:t>6) көрсетілетін қызметті берушінің кеңсесі көрсетілетін қызметті алушыға нәтиже не мемлекеттік қызметті көрсетуден бас тарту туралы дәлелді жауап береді – 1 (бір) жұмыс күні.</w:t>
      </w:r>
      <w:r>
        <w:br/>
      </w:r>
      <w:r>
        <w:rPr>
          <w:rFonts w:ascii="Times New Roman"/>
          <w:b w:val="false"/>
          <w:i w:val="false"/>
          <w:color w:val="000000"/>
          <w:sz w:val="28"/>
        </w:rPr>
        <w:t>
      </w:t>
      </w:r>
      <w:r>
        <w:rPr>
          <w:rFonts w:ascii="Times New Roman"/>
          <w:b w:val="false"/>
          <w:i w:val="false"/>
          <w:color w:val="000000"/>
          <w:sz w:val="28"/>
        </w:rPr>
        <w:t>Лицензияны және (немесе) лицензияға қосымшаны қайта ресімдеу: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 құжаттарды қабылдайды және тіркейді, басшыға тапсырады – 15 (он бес) минут;</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құжаттармен танысады, жауапты орындаушыны айқындайды, қарар қояды – 1 (бір) жұмыс күні;</w:t>
      </w:r>
      <w:r>
        <w:br/>
      </w:r>
      <w:r>
        <w:rPr>
          <w:rFonts w:ascii="Times New Roman"/>
          <w:b w:val="false"/>
          <w:i w:val="false"/>
          <w:color w:val="000000"/>
          <w:sz w:val="28"/>
        </w:rPr>
        <w:t>
      </w:t>
      </w:r>
      <w:r>
        <w:rPr>
          <w:rFonts w:ascii="Times New Roman"/>
          <w:b w:val="false"/>
          <w:i w:val="false"/>
          <w:color w:val="000000"/>
          <w:sz w:val="28"/>
        </w:rPr>
        <w:t>3) жауапты орындаушы ұсынылған құжаттардың толықтығын тексереді, нәтижені ресімдейді. Мемлекеттік қызметті көрсетуден бас тартуға негіздемелер белгіленген жағдайда, жауапты орындаушы мемлекеттік қызметті көрсетуден бас тарту туралы дәлелді жауап дайындайды - 1 (бір) жұмыс күні;</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басшысы нәтижеге не мемлекеттік қызметті көрсетуден бас тарту туралы дәлелді жауапқа қол қояды;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кеңсесі көрсетілетін қызметті алушыға нәтиже не мемлекеттік қызметті көрсетуден бас тарту туралы дәлелді жауап береді– 1 (бір) жұмыс күні.</w:t>
      </w:r>
      <w:r>
        <w:br/>
      </w:r>
      <w:r>
        <w:rPr>
          <w:rFonts w:ascii="Times New Roman"/>
          <w:b w:val="false"/>
          <w:i w:val="false"/>
          <w:color w:val="000000"/>
          <w:sz w:val="28"/>
        </w:rPr>
        <w:t>
      </w:t>
      </w:r>
      <w:r>
        <w:rPr>
          <w:rFonts w:ascii="Times New Roman"/>
          <w:b w:val="false"/>
          <w:i w:val="false"/>
          <w:color w:val="000000"/>
          <w:sz w:val="28"/>
        </w:rPr>
        <w:t>Лицензияның және (немесе) лицензияға қосымшаның телнұсқасын беру: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 құжаттарды қабылдайды және тіркейді, басшыға тапсырады – 15 (он бес) минут;</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құжаттармен танысады, жауапты орындаушыны айқындайды, қарар қояды – 1 (бір) жұмыс күні;</w:t>
      </w:r>
      <w:r>
        <w:br/>
      </w:r>
      <w:r>
        <w:rPr>
          <w:rFonts w:ascii="Times New Roman"/>
          <w:b w:val="false"/>
          <w:i w:val="false"/>
          <w:color w:val="000000"/>
          <w:sz w:val="28"/>
        </w:rPr>
        <w:t>
      </w:t>
      </w:r>
      <w:r>
        <w:rPr>
          <w:rFonts w:ascii="Times New Roman"/>
          <w:b w:val="false"/>
          <w:i w:val="false"/>
          <w:color w:val="000000"/>
          <w:sz w:val="28"/>
        </w:rPr>
        <w:t>3) жауапты орындаушы ұсынылған құжаттардың толықтығын тексереді. Стандарттың 10-тармағында көзделген мемлекеттік қызметті көрсетуден бас тартуға негіздемелер белгіленген жағдайда, жауапты орындаушы мемлекеттік қызметті көрсетуден бас тарту туралы дәлелді жауап дайындайды. Ұсынылған құжаттар болса, лицензияның және (немесе) лицензияға қосымшаның телнұсқасын дайындайды - 1 (бір) жұмыс күні;</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басшысы нәтижеге не мемлекеттік қызметті көрсетуден бас тарту туралы дәлелді жауапқа қол қояды;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кеңсесі көрсетілетін қызметті алушыға нәтиже не мемлекеттік қызметті көрсетуден бас тарту туралы дәлелді жауап береді.</w:t>
      </w:r>
      <w:r>
        <w:br/>
      </w:r>
      <w:r>
        <w:rPr>
          <w:rFonts w:ascii="Times New Roman"/>
          <w:b w:val="false"/>
          <w:i w:val="false"/>
          <w:color w:val="000000"/>
          <w:sz w:val="28"/>
        </w:rPr>
        <w:t>
</w:t>
      </w:r>
    </w:p>
    <w:bookmarkStart w:name="z91" w:id="4"/>
    <w:p>
      <w:pPr>
        <w:spacing w:after="0"/>
        <w:ind w:left="0"/>
        <w:jc w:val="left"/>
      </w:pPr>
      <w:r>
        <w:rPr>
          <w:rFonts w:ascii="Times New Roman"/>
          <w:b/>
          <w:i w:val="false"/>
          <w:color w:val="000000"/>
        </w:rPr>
        <w:t xml:space="preserve"> 4. Мемлекеттік қызметті көрсету үдерісінде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9. "Электрондық үкімет" веб-порталы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r>
        <w:br/>
      </w:r>
      <w:r>
        <w:rPr>
          <w:rFonts w:ascii="Times New Roman"/>
          <w:b w:val="false"/>
          <w:i w:val="false"/>
          <w:color w:val="000000"/>
          <w:sz w:val="28"/>
        </w:rPr>
        <w:t>
      </w:t>
      </w:r>
      <w:r>
        <w:rPr>
          <w:rFonts w:ascii="Times New Roman"/>
          <w:b w:val="false"/>
          <w:i w:val="false"/>
          <w:color w:val="000000"/>
          <w:sz w:val="28"/>
        </w:rPr>
        <w:t>1) көрсетілетін қызметті алушы порталда тіркелуді, авторландыруды жүзеге асырады, құжаттар топтамасын тіркейді, электрондық сұратуды ЭЦҚ арқылы куәландырады, құжаттардың қабылданғаны туралы қолхат (хабарлама) алады – 15 (он бес) минут;</w:t>
      </w:r>
      <w:r>
        <w:br/>
      </w:r>
      <w:r>
        <w:rPr>
          <w:rFonts w:ascii="Times New Roman"/>
          <w:b w:val="false"/>
          <w:i w:val="false"/>
          <w:color w:val="000000"/>
          <w:sz w:val="28"/>
        </w:rPr>
        <w:t>
      </w:t>
      </w:r>
      <w:r>
        <w:rPr>
          <w:rFonts w:ascii="Times New Roman"/>
          <w:b w:val="false"/>
          <w:i w:val="false"/>
          <w:color w:val="000000"/>
          <w:sz w:val="28"/>
        </w:rPr>
        <w:t>2) көрсетілетін қызметті беруші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сипаттауға сәйкес рәсімдерді (іс-қимылдарды) жүзеге асырады;</w:t>
      </w:r>
      <w:r>
        <w:br/>
      </w:r>
      <w:r>
        <w:rPr>
          <w:rFonts w:ascii="Times New Roman"/>
          <w:b w:val="false"/>
          <w:i w:val="false"/>
          <w:color w:val="000000"/>
          <w:sz w:val="28"/>
        </w:rPr>
        <w:t>
      </w:t>
      </w:r>
      <w:r>
        <w:rPr>
          <w:rFonts w:ascii="Times New Roman"/>
          <w:b w:val="false"/>
          <w:i w:val="false"/>
          <w:color w:val="000000"/>
          <w:sz w:val="28"/>
        </w:rPr>
        <w:t>3) мемлекеттік қызмет көрсету нәтижесі көрсетілетін қызметті алушының "жеке кабинетіне" көрсетілетін қызметті берушінің уәкілетті тұлғасының ЭЦҚ-сымен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10. Халыққа қызмет көрсету орталығы арқылы мемлекеттік қызмет көрсетудің нәтижесін алу процесін сипаттау, оның ұзақтығы:</w:t>
      </w:r>
      <w:r>
        <w:br/>
      </w:r>
      <w:r>
        <w:rPr>
          <w:rFonts w:ascii="Times New Roman"/>
          <w:b w:val="false"/>
          <w:i w:val="false"/>
          <w:color w:val="000000"/>
          <w:sz w:val="28"/>
        </w:rPr>
        <w:t>
      </w:t>
      </w:r>
      <w:r>
        <w:rPr>
          <w:rFonts w:ascii="Times New Roman"/>
          <w:b w:val="false"/>
          <w:i w:val="false"/>
          <w:color w:val="000000"/>
          <w:sz w:val="28"/>
        </w:rPr>
        <w:t>1) ХҚО қызметкері өтінішті толтыру дұрыстығын және стандарттың 9-тармағына сәйкес құжаттар топтамасының толықтығын тексереді, құжаттарды қабылдайды және көрсетілетін қызметті алушыға тиісті құжаттардың қабылданғаны туралы қолхат береді. Көрсетілетін қызметті алушы құжаттар топтамасы толық ұсынылмаған жағдайда, ХҚО қызметкері құжаттарды қабылдаудан бас тарту туралы қолхат береді. ХҚО қызметкері көрсетілетін қызметті алушының кеңсесіне құжаттар топтамасын жібереді;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 мемлекеттік қызметті көрсету үдерісінде көрсетілетін қызметті берушінің құрылымдық бөлімшелерінің (қызметкерлерінің) өзара іс-қимылы тәртібін сипаттауға сәйкес рәсімдерді (іс-қимылдарды) жүзеге асырады және ХҚО қызметкеріне мемлекеттік қызмет көрсетудің нәтижесін береді;</w:t>
      </w:r>
      <w:r>
        <w:br/>
      </w:r>
      <w:r>
        <w:rPr>
          <w:rFonts w:ascii="Times New Roman"/>
          <w:b w:val="false"/>
          <w:i w:val="false"/>
          <w:color w:val="000000"/>
          <w:sz w:val="28"/>
        </w:rPr>
        <w:t>
      </w:t>
      </w:r>
      <w:r>
        <w:rPr>
          <w:rFonts w:ascii="Times New Roman"/>
          <w:b w:val="false"/>
          <w:i w:val="false"/>
          <w:color w:val="000000"/>
          <w:sz w:val="28"/>
        </w:rPr>
        <w:t>3) ХҚО қызметкері тиісті құжаттардың қабылданғаны туралы қолхатта көрсетілген мерзімде көрсетілетін қызметті алушыға мемлекеттік қызмет көрсетудің нәтижесін береді.</w:t>
      </w:r>
      <w:r>
        <w:br/>
      </w:r>
      <w:r>
        <w:rPr>
          <w:rFonts w:ascii="Times New Roman"/>
          <w:b w:val="false"/>
          <w:i w:val="false"/>
          <w:color w:val="000000"/>
          <w:sz w:val="28"/>
        </w:rPr>
        <w:t>
      </w:t>
      </w:r>
      <w:r>
        <w:rPr>
          <w:rFonts w:ascii="Times New Roman"/>
          <w:b w:val="false"/>
          <w:i w:val="false"/>
          <w:color w:val="000000"/>
          <w:sz w:val="28"/>
        </w:rPr>
        <w:t xml:space="preserve">11. Мемлекеттік қызметті көрсету үдерісінде көрсетілетін қызметті берушінің құрылымдық бөлімшелерінің (қызметкерлерінің) рәсімдерін (іс-қимылдарын), өзара іс-қимылдары реттілігін және мемлекеттік қызметті көрсету үдерісінде ақпараттық жүйелерді пайдалану тәртібін толық сипаттау осы регламентке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 лицензия беру" мемлекеттік көрсетілетін қызмет регламентіне 1-қосымша</w:t>
            </w:r>
          </w:p>
        </w:tc>
      </w:tr>
    </w:tbl>
    <w:bookmarkStart w:name="z102" w:id="5"/>
    <w:p>
      <w:pPr>
        <w:spacing w:after="0"/>
        <w:ind w:left="0"/>
        <w:jc w:val="left"/>
      </w:pPr>
      <w:r>
        <w:rPr>
          <w:rFonts w:ascii="Times New Roman"/>
          <w:b/>
          <w:i w:val="false"/>
          <w:color w:val="000000"/>
        </w:rPr>
        <w:t xml:space="preserve"> Мемлекеттік қызметті көрсететін ұйымдардың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378"/>
        <w:gridCol w:w="3499"/>
        <w:gridCol w:w="6950"/>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мекенжайы</w:t>
            </w:r>
            <w:r>
              <w:br/>
            </w:r>
            <w:r>
              <w:rPr>
                <w:rFonts w:ascii="Times New Roman"/>
                <w:b w:val="false"/>
                <w:i w:val="false"/>
                <w:color w:val="000000"/>
                <w:sz w:val="20"/>
              </w:rPr>
              <w:t>
</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кестесі</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денсаулық сақтау басқармасы" мемлекеттік мекемесі</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 Театральная көшесі, 56А</w:t>
            </w:r>
            <w:r>
              <w:br/>
            </w:r>
            <w:r>
              <w:rPr>
                <w:rFonts w:ascii="Times New Roman"/>
                <w:b w:val="false"/>
                <w:i w:val="false"/>
                <w:color w:val="000000"/>
                <w:sz w:val="20"/>
              </w:rPr>
              <w:t>
8(7152)46-35-80</w:t>
            </w:r>
            <w:r>
              <w:br/>
            </w:r>
            <w:r>
              <w:rPr>
                <w:rFonts w:ascii="Times New Roman"/>
                <w:b w:val="false"/>
                <w:i w:val="false"/>
                <w:color w:val="000000"/>
                <w:sz w:val="20"/>
              </w:rPr>
              <w:t>
</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дүйсенбі – жұма аралығында сағат 13.00-ден 14.30-ға дейінгі түскі үзіліспен сағат 9.00-ден 18.30–ға дейін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"Медициналық қызметке лицензия беру" мемлекеттік көрсетілетін қызмет регламентіне 2-қосымша</w:t>
            </w:r>
          </w:p>
        </w:tc>
      </w:tr>
    </w:tbl>
    <w:bookmarkStart w:name="z106" w:id="6"/>
    <w:p>
      <w:pPr>
        <w:spacing w:after="0"/>
        <w:ind w:left="0"/>
        <w:jc w:val="left"/>
      </w:pPr>
      <w:r>
        <w:rPr>
          <w:rFonts w:ascii="Times New Roman"/>
          <w:b/>
          <w:i w:val="false"/>
          <w:color w:val="000000"/>
        </w:rPr>
        <w:t xml:space="preserve"> Көрсетілетін қызметті беруші арқылы мемлекеттік қызмет көрсетудің бизнес-үдерістерінің анықтамалығы</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"Медициналық қызметке лицензия беру" мемлекеттік көрсетілетін қызмет регламентіне 3-қосымша</w:t>
            </w:r>
          </w:p>
        </w:tc>
      </w:tr>
    </w:tbl>
    <w:bookmarkStart w:name="z109" w:id="7"/>
    <w:p>
      <w:pPr>
        <w:spacing w:after="0"/>
        <w:ind w:left="0"/>
        <w:jc w:val="left"/>
      </w:pPr>
      <w:r>
        <w:rPr>
          <w:rFonts w:ascii="Times New Roman"/>
          <w:b/>
          <w:i w:val="false"/>
          <w:color w:val="000000"/>
        </w:rPr>
        <w:t xml:space="preserve"> Портал арқылы мемлекеттік қызмет көрсетудің бизнес-үдерістерінің анықтамалығы</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629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29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"Медициналық қызметке лицензия беру" мемлекеттік көрсетілетін қызмет регламентіне 4-қосымша</w:t>
            </w:r>
          </w:p>
        </w:tc>
      </w:tr>
    </w:tbl>
    <w:bookmarkStart w:name="z112" w:id="8"/>
    <w:p>
      <w:pPr>
        <w:spacing w:after="0"/>
        <w:ind w:left="0"/>
        <w:jc w:val="left"/>
      </w:pPr>
      <w:r>
        <w:rPr>
          <w:rFonts w:ascii="Times New Roman"/>
          <w:b/>
          <w:i w:val="false"/>
          <w:color w:val="000000"/>
        </w:rPr>
        <w:t xml:space="preserve"> ХҚКО арқылы мемлекеттік қызмет көрсетудің бизнес-үдерістерінің анықтамалығы</w:t>
      </w:r>
    </w:p>
    <w:bookmarkEnd w:id="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32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2.3.4 қосымшаларға шартты белгілер</w:t>
      </w:r>
      <w:r>
        <w:br/>
      </w:r>
      <w:r>
        <w:rPr>
          <w:rFonts w:ascii="Times New Roman"/>
          <w:b w:val="false"/>
          <w:i w:val="false"/>
          <w:color w:val="000000"/>
          <w:sz w:val="28"/>
        </w:rPr>
        <w:t>
      </w:t>
      </w:r>
    </w:p>
    <w:p>
      <w:pPr>
        <w:spacing w:after="0"/>
        <w:ind w:left="0"/>
        <w:jc w:val="both"/>
      </w:pPr>
      <w:r>
        <w:drawing>
          <wp:inline distT="0" distB="0" distL="0" distR="0">
            <wp:extent cx="7810500" cy="238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38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10 қыркүйектегі №358 қаулысымен бекітілген</w:t>
            </w:r>
          </w:p>
        </w:tc>
      </w:tr>
    </w:tbl>
    <w:bookmarkStart w:name="z117" w:id="9"/>
    <w:p>
      <w:pPr>
        <w:spacing w:after="0"/>
        <w:ind w:left="0"/>
        <w:jc w:val="left"/>
      </w:pPr>
      <w:r>
        <w:rPr>
          <w:rFonts w:ascii="Times New Roman"/>
          <w:b/>
          <w:i w:val="false"/>
          <w:color w:val="000000"/>
        </w:rPr>
        <w:t xml:space="preserve">  "Тегін медициналық көмектің кепілдік берілген көлемін көрсету жөніндегі әлеуетті қызметтер берушінің қойылатын талаптарға сәйкестігін (сәйкес келмейтінін) анықтау" мемлекеттік көрсетілетін қызмет регламенті</w:t>
      </w:r>
    </w:p>
    <w:bookmarkEnd w:id="9"/>
    <w:bookmarkStart w:name="z118" w:id="10"/>
    <w:p>
      <w:pPr>
        <w:spacing w:after="0"/>
        <w:ind w:left="0"/>
        <w:jc w:val="left"/>
      </w:pPr>
      <w:r>
        <w:rPr>
          <w:rFonts w:ascii="Times New Roman"/>
          <w:b/>
          <w:i w:val="false"/>
          <w:color w:val="000000"/>
        </w:rPr>
        <w:t xml:space="preserve"> 1. Жалпы ережелер</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"Тегін медициналық көмектің кепілдік берілген көлемін көрсету жөніндегі әлеуетті қызметтер берушінің қойылатын талаптарға сәйкестігін (сәйкес келмейтінін) анықтау" мемлекеттік көрсетілетін қызмет (бұдан әрі – мемлекеттік көрсетілетін қызмет) регламенті "Медициналық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11356 болып тіркелген) бекітілген "Тегін медициналық көмектің кепілдік берілген көлемін көрсету жөніндегі әлеуетті қызметтер берушінің қойылатын талаптарға сәйкестігін (сәйкес келмейтінін) анықтау" мемлекеттік көрсетілетін қызмет стандартына (бұдан әрі – стандарт) сәйкес әзірленді. Мемлекеттік көрсетілетін қызметті медициналық көмектің кепілдік берілген көлемін көрсетуге үміткер денсаулық сақтау субъектісі немесе сенімхат бойынша оның өкілі тікелей өтініш берген кезде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облыстың денсаулық сақтау басқармасы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2.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w:t>
      </w:r>
      <w:r>
        <w:br/>
      </w:r>
      <w:r>
        <w:rPr>
          <w:rFonts w:ascii="Times New Roman"/>
          <w:b w:val="false"/>
          <w:i w:val="false"/>
          <w:color w:val="000000"/>
          <w:sz w:val="28"/>
        </w:rPr>
        <w:t>
      </w:t>
      </w:r>
      <w:r>
        <w:rPr>
          <w:rFonts w:ascii="Times New Roman"/>
          <w:b w:val="false"/>
          <w:i w:val="false"/>
          <w:color w:val="000000"/>
          <w:sz w:val="28"/>
        </w:rPr>
        <w:t>1) стандартқа 1-қосымшаға сәйкес нысандағы Қазақстан Республикасының азаматтары мен оралмандарды медициналық-санитариялық алғашқы көмек (бұдан әрі – МСАК) көрсететін денсаулық сақтау субъектілеріне еркін тіркеу науқанына қатысу үшін әлеуетті қызметтер берушіге қойылатын талаптарға сәйкестігі (сәйкес келмейтіні) туралы хаттамадан үзінді көшірме;</w:t>
      </w:r>
      <w:r>
        <w:br/>
      </w:r>
      <w:r>
        <w:rPr>
          <w:rFonts w:ascii="Times New Roman"/>
          <w:b w:val="false"/>
          <w:i w:val="false"/>
          <w:color w:val="000000"/>
          <w:sz w:val="28"/>
        </w:rPr>
        <w:t>
      </w:t>
      </w:r>
      <w:r>
        <w:rPr>
          <w:rFonts w:ascii="Times New Roman"/>
          <w:b w:val="false"/>
          <w:i w:val="false"/>
          <w:color w:val="000000"/>
          <w:sz w:val="28"/>
        </w:rPr>
        <w:t>2) стандартқа 2-қосымшаға сәйкес нысандағы тегін медициналық көмектің кепілдік берілген көлемін (бұдан әрі – ТМККК) көрсетуге қатысу үшін әлеуетті қызметтер берушіге қойылатын талаптарға сәйкестігі (сәйкес келмейтіні) туралы хаттамадан үзінді көшірме.</w:t>
      </w:r>
      <w:r>
        <w:br/>
      </w:r>
      <w:r>
        <w:rPr>
          <w:rFonts w:ascii="Times New Roman"/>
          <w:b w:val="false"/>
          <w:i w:val="false"/>
          <w:color w:val="000000"/>
          <w:sz w:val="28"/>
        </w:rPr>
        <w:t>
      </w:t>
      </w:r>
      <w:r>
        <w:rPr>
          <w:rFonts w:ascii="Times New Roman"/>
          <w:b w:val="false"/>
          <w:i w:val="false"/>
          <w:color w:val="000000"/>
          <w:sz w:val="28"/>
        </w:rPr>
        <w:t>Мемлекеттік қызмет денсаулық сақтау субъектілеріне: денсаулық сақтау ұйымдарына және жеке медициналық практикамен айналысатын жеке тұлғаларға тегін көрсетіледі.</w:t>
      </w:r>
      <w:r>
        <w:br/>
      </w:r>
      <w:r>
        <w:rPr>
          <w:rFonts w:ascii="Times New Roman"/>
          <w:b w:val="false"/>
          <w:i w:val="false"/>
          <w:color w:val="000000"/>
          <w:sz w:val="28"/>
        </w:rPr>
        <w:t>
      </w:t>
      </w:r>
      <w:r>
        <w:rPr>
          <w:rFonts w:ascii="Times New Roman"/>
          <w:b w:val="false"/>
          <w:i w:val="false"/>
          <w:color w:val="000000"/>
          <w:sz w:val="28"/>
        </w:rPr>
        <w:t>Өтінішті қабылдау және мемлекеттік қызметті көрсету нәтижесін беру: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Инвестициялар мен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ХҚО) арқылы жүзеге асырылады. </w:t>
      </w:r>
      <w:r>
        <w:br/>
      </w:r>
      <w:r>
        <w:rPr>
          <w:rFonts w:ascii="Times New Roman"/>
          <w:b w:val="false"/>
          <w:i w:val="false"/>
          <w:color w:val="000000"/>
          <w:sz w:val="28"/>
        </w:rPr>
        <w:t>
      </w:t>
      </w:r>
      <w:r>
        <w:rPr>
          <w:rFonts w:ascii="Times New Roman"/>
          <w:b w:val="false"/>
          <w:i w:val="false"/>
          <w:color w:val="000000"/>
          <w:sz w:val="28"/>
        </w:rPr>
        <w:t>Мемлекеттік қызмет кезек тәртібімен алдын ала жазылусыз және жеделдетілген қызмет көрсетусіз көрсетіледі.</w:t>
      </w:r>
      <w:r>
        <w:br/>
      </w:r>
      <w:r>
        <w:rPr>
          <w:rFonts w:ascii="Times New Roman"/>
          <w:b w:val="false"/>
          <w:i w:val="false"/>
          <w:color w:val="000000"/>
          <w:sz w:val="28"/>
        </w:rPr>
        <w:t>
</w:t>
      </w:r>
    </w:p>
    <w:bookmarkStart w:name="z129" w:id="11"/>
    <w:p>
      <w:pPr>
        <w:spacing w:after="0"/>
        <w:ind w:left="0"/>
        <w:jc w:val="left"/>
      </w:pPr>
      <w:r>
        <w:rPr>
          <w:rFonts w:ascii="Times New Roman"/>
          <w:b/>
          <w:i w:val="false"/>
          <w:color w:val="000000"/>
        </w:rPr>
        <w:t xml:space="preserve"> 2. Мемлекеттік қызметті көрсету үдерісінде көрсетілетін қызметті берушінің қызметкерлерінің іс-қимылдары тәртібін сипаттау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қызметті көрсету бойынша рәсімді (іс-қимылды) бастауға негіздеме көрсетілетін қызметті алушының стандарттың 9-тармағында көрсетілген құжаттарды қоса ұсына отыра, көрсетілетін қызметті беруші белгілеген мерзімде өтінім және/немесе электрондық сұратуды (бұдан әрі – өтінім) беруі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қызметті көрсету үдерісінің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көрсетілетін қызметті берушіге жүгінген кезде:</w:t>
      </w:r>
      <w:r>
        <w:br/>
      </w:r>
      <w:r>
        <w:rPr>
          <w:rFonts w:ascii="Times New Roman"/>
          <w:b w:val="false"/>
          <w:i w:val="false"/>
          <w:color w:val="000000"/>
          <w:sz w:val="28"/>
        </w:rPr>
        <w:t>
      </w:t>
      </w:r>
      <w:r>
        <w:rPr>
          <w:rFonts w:ascii="Times New Roman"/>
          <w:b w:val="false"/>
          <w:i w:val="false"/>
          <w:color w:val="000000"/>
          <w:sz w:val="28"/>
        </w:rPr>
        <w:t>1) ТМККК қызметтерін берушілерді таңдау жөніндегі комиссияның (бұдан әрі – комиссия) хатшысы көрсетілетін қызметті алушының өтінімін қабылдауды және өтінімдерді тіркеу журналында тіркеуді жүзеге асырады – 20 (жиырма) минут;</w:t>
      </w:r>
      <w:r>
        <w:br/>
      </w:r>
      <w:r>
        <w:rPr>
          <w:rFonts w:ascii="Times New Roman"/>
          <w:b w:val="false"/>
          <w:i w:val="false"/>
          <w:color w:val="000000"/>
          <w:sz w:val="28"/>
        </w:rPr>
        <w:t>
      </w:t>
      </w:r>
      <w:r>
        <w:rPr>
          <w:rFonts w:ascii="Times New Roman"/>
          <w:b w:val="false"/>
          <w:i w:val="false"/>
          <w:color w:val="000000"/>
          <w:sz w:val="28"/>
        </w:rPr>
        <w:t>2) комиссияның отырысы көрсетілетін қызметті беруші хабарландыруда көрсеткен мерзімде өткізіледі. Комиссияның хатшысы өтінімді комиссияға қарауға береді. Комиссия көрсетілетін қызметті алушының өтінімін қарайды.</w:t>
      </w:r>
      <w:r>
        <w:br/>
      </w:r>
      <w:r>
        <w:rPr>
          <w:rFonts w:ascii="Times New Roman"/>
          <w:b w:val="false"/>
          <w:i w:val="false"/>
          <w:color w:val="000000"/>
          <w:sz w:val="28"/>
        </w:rPr>
        <w:t>
      </w:t>
      </w:r>
      <w:r>
        <w:rPr>
          <w:rFonts w:ascii="Times New Roman"/>
          <w:b w:val="false"/>
          <w:i w:val="false"/>
          <w:color w:val="000000"/>
          <w:sz w:val="28"/>
        </w:rPr>
        <w:t>Көрсетілетін қызметті алушы қатысуға арналған өтініммен бірге ұсынған құжаттардың дұрыстығын анықтау қажет болған жағдайда, комиссия тиісті мемлекеттік органдардан және заңды тұлғалардан жазбаша түрде ақпарат сұратады.</w:t>
      </w:r>
      <w:r>
        <w:br/>
      </w:r>
      <w:r>
        <w:rPr>
          <w:rFonts w:ascii="Times New Roman"/>
          <w:b w:val="false"/>
          <w:i w:val="false"/>
          <w:color w:val="000000"/>
          <w:sz w:val="28"/>
        </w:rPr>
        <w:t>
      </w:t>
      </w:r>
      <w:r>
        <w:rPr>
          <w:rFonts w:ascii="Times New Roman"/>
          <w:b w:val="false"/>
          <w:i w:val="false"/>
          <w:color w:val="000000"/>
          <w:sz w:val="28"/>
        </w:rPr>
        <w:t>Комиссия өтінімді қарау нәтижесі бойынша ТМККК әлеуетті қызметтер берушінің қойылатын талаптарға сәйкестігі не сәйкес келмейтіні туралы шешім қабылдайды. Комиссияның хатшысы комиссия шешімінің негізінде ТМККК әлеуетті қызметтер берушінің қойылатын талаптарға сәйкестігі (сәйкес келмейтіні) туралы хаттама ресімдейді. Комиссия хаттамаға қол қояды – 3 (үш) жұмыс күні;</w:t>
      </w:r>
      <w:r>
        <w:br/>
      </w:r>
      <w:r>
        <w:rPr>
          <w:rFonts w:ascii="Times New Roman"/>
          <w:b w:val="false"/>
          <w:i w:val="false"/>
          <w:color w:val="000000"/>
          <w:sz w:val="28"/>
        </w:rPr>
        <w:t>
      </w:t>
      </w:r>
      <w:r>
        <w:rPr>
          <w:rFonts w:ascii="Times New Roman"/>
          <w:b w:val="false"/>
          <w:i w:val="false"/>
          <w:color w:val="000000"/>
          <w:sz w:val="28"/>
        </w:rPr>
        <w:t>3) комиссияның хатшысы хаттамадан үзінді көшірмені ресімдейді, үзінді көшірмені көрсетілетін қызметті алушыға береді – 1 (бір) жұмыс күні.</w:t>
      </w:r>
      <w:r>
        <w:br/>
      </w:r>
      <w:r>
        <w:rPr>
          <w:rFonts w:ascii="Times New Roman"/>
          <w:b w:val="false"/>
          <w:i w:val="false"/>
          <w:color w:val="000000"/>
          <w:sz w:val="28"/>
        </w:rPr>
        <w:t>
      </w:t>
      </w:r>
      <w:r>
        <w:rPr>
          <w:rFonts w:ascii="Times New Roman"/>
          <w:b w:val="false"/>
          <w:i w:val="false"/>
          <w:color w:val="000000"/>
          <w:sz w:val="28"/>
        </w:rPr>
        <w:t>6. Келесі рәсімді (іс-қимылды) орындауды бастау үшін негіз болатын мемлекеттік қызметті көрсету бойынша рәсімнің (іс-қимылдың) нәтижесі:</w:t>
      </w:r>
      <w:r>
        <w:br/>
      </w:r>
      <w:r>
        <w:rPr>
          <w:rFonts w:ascii="Times New Roman"/>
          <w:b w:val="false"/>
          <w:i w:val="false"/>
          <w:color w:val="000000"/>
          <w:sz w:val="28"/>
        </w:rPr>
        <w:t>
      </w:t>
      </w:r>
      <w:r>
        <w:rPr>
          <w:rFonts w:ascii="Times New Roman"/>
          <w:b w:val="false"/>
          <w:i w:val="false"/>
          <w:color w:val="000000"/>
          <w:sz w:val="28"/>
        </w:rPr>
        <w:t>көрсетілетін қызметті берушіге жүгінген кезде:</w:t>
      </w:r>
      <w:r>
        <w:br/>
      </w:r>
      <w:r>
        <w:rPr>
          <w:rFonts w:ascii="Times New Roman"/>
          <w:b w:val="false"/>
          <w:i w:val="false"/>
          <w:color w:val="000000"/>
          <w:sz w:val="28"/>
        </w:rPr>
        <w:t>
      </w:t>
      </w:r>
      <w:r>
        <w:rPr>
          <w:rFonts w:ascii="Times New Roman"/>
          <w:b w:val="false"/>
          <w:i w:val="false"/>
          <w:color w:val="000000"/>
          <w:sz w:val="28"/>
        </w:rPr>
        <w:t>1) өтінімді тіркеу;</w:t>
      </w:r>
      <w:r>
        <w:br/>
      </w:r>
      <w:r>
        <w:rPr>
          <w:rFonts w:ascii="Times New Roman"/>
          <w:b w:val="false"/>
          <w:i w:val="false"/>
          <w:color w:val="000000"/>
          <w:sz w:val="28"/>
        </w:rPr>
        <w:t>
      </w:t>
      </w:r>
      <w:r>
        <w:rPr>
          <w:rFonts w:ascii="Times New Roman"/>
          <w:b w:val="false"/>
          <w:i w:val="false"/>
          <w:color w:val="000000"/>
          <w:sz w:val="28"/>
        </w:rPr>
        <w:t>2) комиссия отырысының хаттамасы;</w:t>
      </w:r>
      <w:r>
        <w:br/>
      </w:r>
      <w:r>
        <w:rPr>
          <w:rFonts w:ascii="Times New Roman"/>
          <w:b w:val="false"/>
          <w:i w:val="false"/>
          <w:color w:val="000000"/>
          <w:sz w:val="28"/>
        </w:rPr>
        <w:t>
      </w:t>
      </w:r>
      <w:r>
        <w:rPr>
          <w:rFonts w:ascii="Times New Roman"/>
          <w:b w:val="false"/>
          <w:i w:val="false"/>
          <w:color w:val="000000"/>
          <w:sz w:val="28"/>
        </w:rPr>
        <w:t>3) көрсетілетін қызметті алушыға хаттамадан үзінді көшірме беру.</w:t>
      </w:r>
      <w:r>
        <w:br/>
      </w:r>
      <w:r>
        <w:rPr>
          <w:rFonts w:ascii="Times New Roman"/>
          <w:b w:val="false"/>
          <w:i w:val="false"/>
          <w:color w:val="000000"/>
          <w:sz w:val="28"/>
        </w:rPr>
        <w:t>
</w:t>
      </w:r>
    </w:p>
    <w:bookmarkStart w:name="z143" w:id="12"/>
    <w:p>
      <w:pPr>
        <w:spacing w:after="0"/>
        <w:ind w:left="0"/>
        <w:jc w:val="left"/>
      </w:pPr>
      <w:r>
        <w:rPr>
          <w:rFonts w:ascii="Times New Roman"/>
          <w:b/>
          <w:i w:val="false"/>
          <w:color w:val="000000"/>
        </w:rPr>
        <w:t xml:space="preserve"> 3. Мемлекеттік қызметті көрсету үдерісінде көрсетілетін қызметті берушінің құрылымдық бөлімшелерінің (қызметкерлерінің) өзара іс-қимылы тәртібін сипаттау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1) комиссия хатшысы;</w:t>
      </w:r>
      <w:r>
        <w:br/>
      </w:r>
      <w:r>
        <w:rPr>
          <w:rFonts w:ascii="Times New Roman"/>
          <w:b w:val="false"/>
          <w:i w:val="false"/>
          <w:color w:val="000000"/>
          <w:sz w:val="28"/>
        </w:rPr>
        <w:t>
      </w:t>
      </w:r>
      <w:r>
        <w:rPr>
          <w:rFonts w:ascii="Times New Roman"/>
          <w:b w:val="false"/>
          <w:i w:val="false"/>
          <w:color w:val="000000"/>
          <w:sz w:val="28"/>
        </w:rPr>
        <w:t>2) комиссия.</w:t>
      </w:r>
      <w:r>
        <w:br/>
      </w:r>
      <w:r>
        <w:rPr>
          <w:rFonts w:ascii="Times New Roman"/>
          <w:b w:val="false"/>
          <w:i w:val="false"/>
          <w:color w:val="000000"/>
          <w:sz w:val="28"/>
        </w:rPr>
        <w:t>
      </w:t>
      </w:r>
      <w:r>
        <w:rPr>
          <w:rFonts w:ascii="Times New Roman"/>
          <w:b w:val="false"/>
          <w:i w:val="false"/>
          <w:color w:val="000000"/>
          <w:sz w:val="28"/>
        </w:rPr>
        <w:t>8. Құрылымдық бөлімшелер (қызметкерлер) арасындағы рәсімдердің (іс-қимылдардың) реттілігін сипаттау, әрбір рәсімнің (іс-қимылдың) ұзақтығы:</w:t>
      </w:r>
      <w:r>
        <w:br/>
      </w:r>
      <w:r>
        <w:rPr>
          <w:rFonts w:ascii="Times New Roman"/>
          <w:b w:val="false"/>
          <w:i w:val="false"/>
          <w:color w:val="000000"/>
          <w:sz w:val="28"/>
        </w:rPr>
        <w:t>
      </w:t>
      </w:r>
      <w:r>
        <w:rPr>
          <w:rFonts w:ascii="Times New Roman"/>
          <w:b w:val="false"/>
          <w:i w:val="false"/>
          <w:color w:val="000000"/>
          <w:sz w:val="28"/>
        </w:rPr>
        <w:t>көрсетілетін қызметті берушіге жүгінген кезде:</w:t>
      </w:r>
      <w:r>
        <w:br/>
      </w:r>
      <w:r>
        <w:rPr>
          <w:rFonts w:ascii="Times New Roman"/>
          <w:b w:val="false"/>
          <w:i w:val="false"/>
          <w:color w:val="000000"/>
          <w:sz w:val="28"/>
        </w:rPr>
        <w:t>
      </w:t>
      </w:r>
      <w:r>
        <w:rPr>
          <w:rFonts w:ascii="Times New Roman"/>
          <w:b w:val="false"/>
          <w:i w:val="false"/>
          <w:color w:val="000000"/>
          <w:sz w:val="28"/>
        </w:rPr>
        <w:t>1) ТМККК қызметтерін берушілерді таңдау жөніндегі комиссияның (бұдан әрі – комиссия) хатшысы көрсетілетін қызметті алушының өтінімін қабылдауды және өтінімдерді тіркеу журналында тіркеуді жүзеге асырады – 20 (жиырма) минут;</w:t>
      </w:r>
      <w:r>
        <w:br/>
      </w:r>
      <w:r>
        <w:rPr>
          <w:rFonts w:ascii="Times New Roman"/>
          <w:b w:val="false"/>
          <w:i w:val="false"/>
          <w:color w:val="000000"/>
          <w:sz w:val="28"/>
        </w:rPr>
        <w:t>
      </w:t>
      </w:r>
      <w:r>
        <w:rPr>
          <w:rFonts w:ascii="Times New Roman"/>
          <w:b w:val="false"/>
          <w:i w:val="false"/>
          <w:color w:val="000000"/>
          <w:sz w:val="28"/>
        </w:rPr>
        <w:t>2) комиссияның отырысы көрсетілетін қызметті беруші хабарландыруда көрсеткен мерзімде өткізіледі. Комиссияның хатшысы өтінімді комиссияға қарауға береді. Комиссия көрсетілетін қызметті алушының өтінімін қарайды.</w:t>
      </w:r>
      <w:r>
        <w:br/>
      </w:r>
      <w:r>
        <w:rPr>
          <w:rFonts w:ascii="Times New Roman"/>
          <w:b w:val="false"/>
          <w:i w:val="false"/>
          <w:color w:val="000000"/>
          <w:sz w:val="28"/>
        </w:rPr>
        <w:t>
      </w:t>
      </w:r>
      <w:r>
        <w:rPr>
          <w:rFonts w:ascii="Times New Roman"/>
          <w:b w:val="false"/>
          <w:i w:val="false"/>
          <w:color w:val="000000"/>
          <w:sz w:val="28"/>
        </w:rPr>
        <w:t>Көрсетілетін қызметті алушы қатысуға арналған өтініммен бірге ұсынған құжаттардың дұрыстығын анықтау қажет болған жағдайда, комиссия тиісті мемлекеттік органдардан және заңды тұлғалардан жазбаша түрде ақпарат сұратады.</w:t>
      </w:r>
      <w:r>
        <w:br/>
      </w:r>
      <w:r>
        <w:rPr>
          <w:rFonts w:ascii="Times New Roman"/>
          <w:b w:val="false"/>
          <w:i w:val="false"/>
          <w:color w:val="000000"/>
          <w:sz w:val="28"/>
        </w:rPr>
        <w:t>
      </w:t>
      </w:r>
      <w:r>
        <w:rPr>
          <w:rFonts w:ascii="Times New Roman"/>
          <w:b w:val="false"/>
          <w:i w:val="false"/>
          <w:color w:val="000000"/>
          <w:sz w:val="28"/>
        </w:rPr>
        <w:t>Комиссия өтінімді қарау нәтижесі бойынша ТМККК әлеуетті қызметтер берушінің қойылатын талаптарға сәйкестігі не сәйкес келмейтіні туралы шешім қабылдайды. Комиссияның хатшысы комиссия шешімінің негізінде ТМККК әлеуетті қызметтер берушінің қойылатын талаптарға сәйкестігі (сәйкес келмейтіні) туралы хаттама ресімдейді. Комиссия хаттамаға қол қояды – 3 (үш) жұмыс күні;</w:t>
      </w:r>
      <w:r>
        <w:br/>
      </w:r>
      <w:r>
        <w:rPr>
          <w:rFonts w:ascii="Times New Roman"/>
          <w:b w:val="false"/>
          <w:i w:val="false"/>
          <w:color w:val="000000"/>
          <w:sz w:val="28"/>
        </w:rPr>
        <w:t>
      </w:t>
      </w:r>
      <w:r>
        <w:rPr>
          <w:rFonts w:ascii="Times New Roman"/>
          <w:b w:val="false"/>
          <w:i w:val="false"/>
          <w:color w:val="000000"/>
          <w:sz w:val="28"/>
        </w:rPr>
        <w:t>3) комиссияның хатшысы хаттамадан үзінді көшірмені ресімдейді, үзінді көшірмені көрсетілетін қызметті алушыға береді – 1 (бір) жұмыс күні.</w:t>
      </w:r>
      <w:r>
        <w:br/>
      </w:r>
      <w:r>
        <w:rPr>
          <w:rFonts w:ascii="Times New Roman"/>
          <w:b w:val="false"/>
          <w:i w:val="false"/>
          <w:color w:val="000000"/>
          <w:sz w:val="28"/>
        </w:rPr>
        <w:t>
</w:t>
      </w:r>
    </w:p>
    <w:bookmarkStart w:name="z154" w:id="13"/>
    <w:p>
      <w:pPr>
        <w:spacing w:after="0"/>
        <w:ind w:left="0"/>
        <w:jc w:val="left"/>
      </w:pPr>
      <w:r>
        <w:rPr>
          <w:rFonts w:ascii="Times New Roman"/>
          <w:b/>
          <w:i w:val="false"/>
          <w:color w:val="000000"/>
        </w:rPr>
        <w:t xml:space="preserve"> 4. Мемлекеттік қызметті көрсету үдерісінде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9. Халыққа қызмет көрсету орталығына және (немесе) өзге де көрсетілетін қызметті берушілерге жүгіну тәртібін сипаттау, көрсетілетін қызметті алушының өтінімін өңдеу ұзақтығы:</w:t>
      </w:r>
      <w:r>
        <w:br/>
      </w:r>
      <w:r>
        <w:rPr>
          <w:rFonts w:ascii="Times New Roman"/>
          <w:b w:val="false"/>
          <w:i w:val="false"/>
          <w:color w:val="000000"/>
          <w:sz w:val="28"/>
        </w:rPr>
        <w:t>
      </w:t>
      </w:r>
      <w:r>
        <w:rPr>
          <w:rFonts w:ascii="Times New Roman"/>
          <w:b w:val="false"/>
          <w:i w:val="false"/>
          <w:color w:val="000000"/>
          <w:sz w:val="28"/>
        </w:rPr>
        <w:t>1) ХҚО қызметкері көрсетілетін қызметті алушының өтінімін қабылдайды және тіркейді. Қолхат қабылдауды растау болып табылады, оның көшірмесі көрсетілетін қызметті алушыға ХҚО көрсеткен құжаттарды қабылдау күні және мемлекеттік қызметті көрсету нәтижесін берудің жоспарланған күні туралы белгі қойылып беріледі – 20 (жиырма) минут.</w:t>
      </w:r>
      <w:r>
        <w:br/>
      </w:r>
      <w:r>
        <w:rPr>
          <w:rFonts w:ascii="Times New Roman"/>
          <w:b w:val="false"/>
          <w:i w:val="false"/>
          <w:color w:val="000000"/>
          <w:sz w:val="28"/>
        </w:rPr>
        <w:t>
      </w:t>
      </w:r>
      <w:r>
        <w:rPr>
          <w:rFonts w:ascii="Times New Roman"/>
          <w:b w:val="false"/>
          <w:i w:val="false"/>
          <w:color w:val="000000"/>
          <w:sz w:val="28"/>
        </w:rPr>
        <w:t>Құжаттар қабылдау күні мемлекеттік қызметті көрсету мерзіміне кірмейді;</w:t>
      </w:r>
      <w:r>
        <w:br/>
      </w:r>
      <w:r>
        <w:rPr>
          <w:rFonts w:ascii="Times New Roman"/>
          <w:b w:val="false"/>
          <w:i w:val="false"/>
          <w:color w:val="000000"/>
          <w:sz w:val="28"/>
        </w:rPr>
        <w:t>
      </w:t>
      </w:r>
      <w:r>
        <w:rPr>
          <w:rFonts w:ascii="Times New Roman"/>
          <w:b w:val="false"/>
          <w:i w:val="false"/>
          <w:color w:val="000000"/>
          <w:sz w:val="28"/>
        </w:rPr>
        <w:t>2) комиссия хатшысы көрсетілетін қызметті алушының өтінімін өтінімдерді тіркеу журналында тіркеуді жүзеге асырады – 20 (жиырма) минут;</w:t>
      </w:r>
      <w:r>
        <w:br/>
      </w:r>
      <w:r>
        <w:rPr>
          <w:rFonts w:ascii="Times New Roman"/>
          <w:b w:val="false"/>
          <w:i w:val="false"/>
          <w:color w:val="000000"/>
          <w:sz w:val="28"/>
        </w:rPr>
        <w:t>
      </w:t>
      </w:r>
      <w:r>
        <w:rPr>
          <w:rFonts w:ascii="Times New Roman"/>
          <w:b w:val="false"/>
          <w:i w:val="false"/>
          <w:color w:val="000000"/>
          <w:sz w:val="28"/>
        </w:rPr>
        <w:t>3) комиссияның отырысы көрсетілетін қызметті беруші хабарландыруда көрсеткен мерзімде өткізіледі. Комиссияның хатшысы өтінімді комиссияға қарауға береді. Комиссия көрсетілетін қызметті алушының өтінімін қарайды.</w:t>
      </w:r>
      <w:r>
        <w:br/>
      </w:r>
      <w:r>
        <w:rPr>
          <w:rFonts w:ascii="Times New Roman"/>
          <w:b w:val="false"/>
          <w:i w:val="false"/>
          <w:color w:val="000000"/>
          <w:sz w:val="28"/>
        </w:rPr>
        <w:t>
      </w:t>
      </w:r>
      <w:r>
        <w:rPr>
          <w:rFonts w:ascii="Times New Roman"/>
          <w:b w:val="false"/>
          <w:i w:val="false"/>
          <w:color w:val="000000"/>
          <w:sz w:val="28"/>
        </w:rPr>
        <w:t>Көрсетілетін қызметті алушы қатысуға арналған өтініммен бірге ұсынған құжаттардың дұрыстығын анықтау қажет болған жағдайда, комиссия тиісті мемлекеттік органдардан және заңды тұлғалардан жазбаша түрде ақпарат сұратады.</w:t>
      </w:r>
      <w:r>
        <w:br/>
      </w:r>
      <w:r>
        <w:rPr>
          <w:rFonts w:ascii="Times New Roman"/>
          <w:b w:val="false"/>
          <w:i w:val="false"/>
          <w:color w:val="000000"/>
          <w:sz w:val="28"/>
        </w:rPr>
        <w:t>
      </w:t>
      </w:r>
      <w:r>
        <w:rPr>
          <w:rFonts w:ascii="Times New Roman"/>
          <w:b w:val="false"/>
          <w:i w:val="false"/>
          <w:color w:val="000000"/>
          <w:sz w:val="28"/>
        </w:rPr>
        <w:t>Комиссия өтінімді қарау нәтижесі бойынша ТМККК әлеуетті қызметтер берушінің қойылатын талаптарға сәйкестігі не сәйкес келмейтіні туралы шешім қабылдайды. Комиссияның хатшысы комиссия шешімінің негізінде ТМККК әлеуетті қызметтер берушінің қойылатын талаптарға сәйкестігі (сәйкес келмейтіні) туралы хаттама ресімдейді. Комиссия хаттамаға қол қояды – 3 (үш) жұмыс күні;</w:t>
      </w:r>
      <w:r>
        <w:br/>
      </w:r>
      <w:r>
        <w:rPr>
          <w:rFonts w:ascii="Times New Roman"/>
          <w:b w:val="false"/>
          <w:i w:val="false"/>
          <w:color w:val="000000"/>
          <w:sz w:val="28"/>
        </w:rPr>
        <w:t>
      </w:t>
      </w:r>
      <w:r>
        <w:rPr>
          <w:rFonts w:ascii="Times New Roman"/>
          <w:b w:val="false"/>
          <w:i w:val="false"/>
          <w:color w:val="000000"/>
          <w:sz w:val="28"/>
        </w:rPr>
        <w:t>4) комиссияның хатшысы хаттамадан үзінді көшірмені ресімдейді, хаттамадан үзінді көшірмені ХҚО-ға жібереді – 1 (бір) жұмыс күні;</w:t>
      </w:r>
      <w:r>
        <w:br/>
      </w:r>
      <w:r>
        <w:rPr>
          <w:rFonts w:ascii="Times New Roman"/>
          <w:b w:val="false"/>
          <w:i w:val="false"/>
          <w:color w:val="000000"/>
          <w:sz w:val="28"/>
        </w:rPr>
        <w:t>
      </w:t>
      </w:r>
      <w:r>
        <w:rPr>
          <w:rFonts w:ascii="Times New Roman"/>
          <w:b w:val="false"/>
          <w:i w:val="false"/>
          <w:color w:val="000000"/>
          <w:sz w:val="28"/>
        </w:rPr>
        <w:t>5) ХҚО қызметкері хаттамадан үзінді көшірме береді.</w:t>
      </w:r>
      <w:r>
        <w:br/>
      </w:r>
      <w:r>
        <w:rPr>
          <w:rFonts w:ascii="Times New Roman"/>
          <w:b w:val="false"/>
          <w:i w:val="false"/>
          <w:color w:val="000000"/>
          <w:sz w:val="28"/>
        </w:rPr>
        <w:t>
      </w:t>
      </w:r>
      <w:r>
        <w:rPr>
          <w:rFonts w:ascii="Times New Roman"/>
          <w:b w:val="false"/>
          <w:i w:val="false"/>
          <w:color w:val="000000"/>
          <w:sz w:val="28"/>
        </w:rPr>
        <w:t>10. Халыққа қызмет көрсету орталығы арқылы мемлекеттік қызметті көрсету нәтижесін алу процесін сипаттау, оның ұзақтығы:</w:t>
      </w:r>
      <w:r>
        <w:br/>
      </w:r>
      <w:r>
        <w:rPr>
          <w:rFonts w:ascii="Times New Roman"/>
          <w:b w:val="false"/>
          <w:i w:val="false"/>
          <w:color w:val="000000"/>
          <w:sz w:val="28"/>
        </w:rPr>
        <w:t>
      </w:t>
      </w:r>
      <w:r>
        <w:rPr>
          <w:rFonts w:ascii="Times New Roman"/>
          <w:b w:val="false"/>
          <w:i w:val="false"/>
          <w:color w:val="000000"/>
          <w:sz w:val="28"/>
        </w:rPr>
        <w:t>1) құжаттарды қабылдау және көрсетілетін қызметті алушыға тапсыру;</w:t>
      </w:r>
      <w:r>
        <w:br/>
      </w:r>
      <w:r>
        <w:rPr>
          <w:rFonts w:ascii="Times New Roman"/>
          <w:b w:val="false"/>
          <w:i w:val="false"/>
          <w:color w:val="000000"/>
          <w:sz w:val="28"/>
        </w:rPr>
        <w:t>
      </w:t>
      </w:r>
      <w:r>
        <w:rPr>
          <w:rFonts w:ascii="Times New Roman"/>
          <w:b w:val="false"/>
          <w:i w:val="false"/>
          <w:color w:val="000000"/>
          <w:sz w:val="28"/>
        </w:rPr>
        <w:t>2) өтінімді тіркеу;</w:t>
      </w:r>
      <w:r>
        <w:br/>
      </w:r>
      <w:r>
        <w:rPr>
          <w:rFonts w:ascii="Times New Roman"/>
          <w:b w:val="false"/>
          <w:i w:val="false"/>
          <w:color w:val="000000"/>
          <w:sz w:val="28"/>
        </w:rPr>
        <w:t>
      </w:t>
      </w:r>
      <w:r>
        <w:rPr>
          <w:rFonts w:ascii="Times New Roman"/>
          <w:b w:val="false"/>
          <w:i w:val="false"/>
          <w:color w:val="000000"/>
          <w:sz w:val="28"/>
        </w:rPr>
        <w:t>3) комиссия отырысының хаттамасы;</w:t>
      </w:r>
      <w:r>
        <w:br/>
      </w:r>
      <w:r>
        <w:rPr>
          <w:rFonts w:ascii="Times New Roman"/>
          <w:b w:val="false"/>
          <w:i w:val="false"/>
          <w:color w:val="000000"/>
          <w:sz w:val="28"/>
        </w:rPr>
        <w:t>
      </w:t>
      </w:r>
      <w:r>
        <w:rPr>
          <w:rFonts w:ascii="Times New Roman"/>
          <w:b w:val="false"/>
          <w:i w:val="false"/>
          <w:color w:val="000000"/>
          <w:sz w:val="28"/>
        </w:rPr>
        <w:t>4) көрсетілетін қызметті алушыға хаттамадан үзінді көшірме беру.</w:t>
      </w:r>
      <w:r>
        <w:br/>
      </w:r>
      <w:r>
        <w:rPr>
          <w:rFonts w:ascii="Times New Roman"/>
          <w:b w:val="false"/>
          <w:i w:val="false"/>
          <w:color w:val="000000"/>
          <w:sz w:val="28"/>
        </w:rPr>
        <w:t>
      </w:t>
      </w:r>
      <w:r>
        <w:rPr>
          <w:rFonts w:ascii="Times New Roman"/>
          <w:b w:val="false"/>
          <w:i w:val="false"/>
          <w:color w:val="000000"/>
          <w:sz w:val="28"/>
        </w:rPr>
        <w:t>11. Қазақстан Республикасының Инвестициялар мен даму министрлігінің "Халыққа қызмет көрсету орталығы" шаруашылық жүргізу құқығындағы республикалық мемлекеттік кәсіпорны, www.egov.kz "электрондық үкімет" веб-порталы арқылы мемлекеттік қызмет көрсетілмейді.</w:t>
      </w:r>
      <w:r>
        <w:br/>
      </w:r>
      <w:r>
        <w:rPr>
          <w:rFonts w:ascii="Times New Roman"/>
          <w:b w:val="false"/>
          <w:i w:val="false"/>
          <w:color w:val="000000"/>
          <w:sz w:val="28"/>
        </w:rPr>
        <w:t>
      </w:t>
      </w:r>
      <w:r>
        <w:rPr>
          <w:rFonts w:ascii="Times New Roman"/>
          <w:b w:val="false"/>
          <w:i w:val="false"/>
          <w:color w:val="000000"/>
          <w:sz w:val="28"/>
        </w:rPr>
        <w:t xml:space="preserve">12. Мемлекеттік қызметті көрсету үдерісінде көрсетілетін қызметті берушінің құрылымдық бөлімшелерінің (қызметкерлерінің) рәсімдерін (іс-қимылдарын), өзара іс-қимылдары реттілігін толық сипаттау осы регламентке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 кепілдік берілген көлемін көрсету жөніндегі әлеуетті қызметтер берушінің қойылатын талаптарға сәйкестігін (сәйкес келмейтінін) анықтау" мемлекеттік көрсетілетін қызмет регламентіне 1-қосымша</w:t>
            </w:r>
          </w:p>
        </w:tc>
      </w:tr>
    </w:tbl>
    <w:bookmarkStart w:name="z172" w:id="14"/>
    <w:p>
      <w:pPr>
        <w:spacing w:after="0"/>
        <w:ind w:left="0"/>
        <w:jc w:val="left"/>
      </w:pPr>
      <w:r>
        <w:rPr>
          <w:rFonts w:ascii="Times New Roman"/>
          <w:b/>
          <w:i w:val="false"/>
          <w:color w:val="000000"/>
        </w:rPr>
        <w:t xml:space="preserve"> Мемлекеттік қызметті көрсететін ұйымдардың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378"/>
        <w:gridCol w:w="3623"/>
        <w:gridCol w:w="6826"/>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мекенжайы</w:t>
            </w:r>
            <w:r>
              <w:br/>
            </w:r>
            <w:r>
              <w:rPr>
                <w:rFonts w:ascii="Times New Roman"/>
                <w:b w:val="false"/>
                <w:i w:val="false"/>
                <w:color w:val="000000"/>
                <w:sz w:val="20"/>
              </w:rPr>
              <w:t>
</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кестесі</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денсаулық сақтау басқармасы" мемлекеттік мекемесі</w:t>
            </w: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 Театральная көшесі, 56А</w:t>
            </w:r>
            <w:r>
              <w:br/>
            </w:r>
            <w:r>
              <w:rPr>
                <w:rFonts w:ascii="Times New Roman"/>
                <w:b w:val="false"/>
                <w:i w:val="false"/>
                <w:color w:val="000000"/>
                <w:sz w:val="20"/>
              </w:rPr>
              <w:t>
8(7152) 46-35-80</w:t>
            </w:r>
            <w:r>
              <w:br/>
            </w:r>
            <w:r>
              <w:rPr>
                <w:rFonts w:ascii="Times New Roman"/>
                <w:b w:val="false"/>
                <w:i w:val="false"/>
                <w:color w:val="000000"/>
                <w:sz w:val="20"/>
              </w:rPr>
              <w:t>
</w:t>
            </w:r>
          </w:p>
        </w:tc>
        <w:tc>
          <w:tcPr>
            <w:tcW w:w="6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дүйсенбі – жұма аралығында сағат 13.00-ден 14.30-ға дейінгітүскі үзіліспен сағат 9.00-ден 18.30–ға дейін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"Тегін медициналық көмектің кепілдік берілген көлемін көрсету жөніндегі әлеуетті қызметтер берушінің қойылатын талаптарға сәйкестігін (сәйкес келмейтінін) анықтау" мемлекеттік көрсетілетін қызмет регламентіне 2-қосымша</w:t>
            </w:r>
          </w:p>
        </w:tc>
      </w:tr>
    </w:tbl>
    <w:bookmarkStart w:name="z176" w:id="15"/>
    <w:p>
      <w:pPr>
        <w:spacing w:after="0"/>
        <w:ind w:left="0"/>
        <w:jc w:val="left"/>
      </w:pPr>
      <w:r>
        <w:rPr>
          <w:rFonts w:ascii="Times New Roman"/>
          <w:b/>
          <w:i w:val="false"/>
          <w:color w:val="000000"/>
        </w:rPr>
        <w:t xml:space="preserve"> Көрсетілетін қызметті беруші арқылы мемлекеттік қызмет көрсетудің бизнес-үдерістерінің анықтамалығы</w:t>
      </w:r>
    </w:p>
    <w:bookmarkEnd w:id="1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86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"Тегін медициналық көмектің кепілдік берілген көлемін көрсету жөніндегі әлеуетті қызметтер берушінің қойылатын талаптарға сәйкестігін (сәйкес келмейтінін) анықтау" мемлекеттік көрсетілетін қызмет регламентіне 3-қосымша</w:t>
            </w:r>
          </w:p>
        </w:tc>
      </w:tr>
    </w:tbl>
    <w:bookmarkStart w:name="z179" w:id="16"/>
    <w:p>
      <w:pPr>
        <w:spacing w:after="0"/>
        <w:ind w:left="0"/>
        <w:jc w:val="left"/>
      </w:pPr>
      <w:r>
        <w:rPr>
          <w:rFonts w:ascii="Times New Roman"/>
          <w:b/>
          <w:i w:val="false"/>
          <w:color w:val="000000"/>
        </w:rPr>
        <w:t xml:space="preserve"> ХҚО арқылы мемлекеттік қызмет көрсетудің бизнес-үдерістерінің анықтамалығы</w:t>
      </w:r>
    </w:p>
    <w:bookmarkEnd w:id="1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36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2,3 қосымшаларға шартты белгілер:</w:t>
      </w:r>
      <w:r>
        <w:br/>
      </w:r>
      <w:r>
        <w:rPr>
          <w:rFonts w:ascii="Times New Roman"/>
          <w:b w:val="false"/>
          <w:i w:val="false"/>
          <w:color w:val="000000"/>
          <w:sz w:val="28"/>
        </w:rPr>
        <w:t>
      </w:t>
      </w:r>
    </w:p>
    <w:p>
      <w:pPr>
        <w:spacing w:after="0"/>
        <w:ind w:left="0"/>
        <w:jc w:val="both"/>
      </w:pPr>
      <w:r>
        <w:drawing>
          <wp:inline distT="0" distB="0" distL="0" distR="0">
            <wp:extent cx="78105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