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71b2" w14:textId="fa97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Аудандар бойынша және дақылдар бөлінісінде 2016 жылдың өніміне бірінші көбейтілген және бірінші ұрпақ будандарының тұқымдарын сатып алудың (пайдаланудың) ең төменгі нормаларын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2015 жылғы 4 желтоқсандағы № 467 қаулысы. Солтүстік Қазақстан облысының Әділет департаментінде 2015 жылғы 15 желтоқсанда N 3498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"Тұқым шаруашылығын дамытуды субсидиялау қағидаларын бекіту туралы" Қазақстан Республикасы Ауыл шаруашылығы министрінің 2014 жылғы 12 желтоқсандағы № 4-2/664 бұйрығымен (Нормативтік құқықтық актілерді мемлекеттік тіркеу тізілімінде № 10190 болып тіркелген) бекітілген Тұқым шаруашылығын дамытуды субсидиялау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Осы қаулының қосымшасына сәйкес аудандар бойынша және дақылдар бөлінісінде 2016 жылдың өніміне бірінші көбейтілген және бірінші ұрпақ будандарының тұқымдарын сатып алудың (пайдаланудың) ең төменгі нормалары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облыс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қаулы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Мамытбеков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2015 жылғы "04" желтоқсан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әкімдігінің 2015 жылғы "04" желтоқсандағы № 467 қаулысына қосымша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бойынша және дақылдар бөлінісінде 2016 жылдың өніміне бірінші көбейтілген және бірінші ұрпақ будандарының тұқымдарын сатып алудың (пайдаланудың) ең төменгі нормалары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4"/>
        <w:gridCol w:w="4059"/>
        <w:gridCol w:w="6027"/>
      </w:tblGrid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Р/с№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көбейтілген және бірінші ұрпақ будандарының тұқымдарын 1 гектарға сатып алу (пайдалану) нормасы, килограмм*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Аққайың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Мағжан Жұмабаев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Ғабит Мүсірепов атындағы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 ақын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(кеш пісетін, орташа кеш және орташа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Жүгері (ерте пісетін бірінші ұрпақ будандары)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Дәнді-бұршақты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көбейтілген тұқымдар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Күнбағыс: бірінші ұрпақ будандары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Қыша, басқа 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Бұршақты көпжылдық шөптер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* норманы есептеу кезінде сақтандыру қоры (30%) ескерілді;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** ең аз өсіру кезеңі дәнді көпжылдық шөптерде 10 жыл, бұршақты көпжылдық шөптерде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5 жыл екенін ескере отырып, жыл сайын дәнді көпжылдық шөптер үшін 1/10 бөлік (10%) және бұршақты көпжылдық шөптер үшін 1/5 бөлік (20%) сорт жаңарту талап 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