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f993" w14:textId="addf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елді мекендерінің аумағында жер учаскелерi жеке меншiкке берiлген кезде олар үшiн төлемақының базалық мөлшерлемелерін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14 желтоқсандағы N 485 бірлескен қаулысы мен Солтүстік Қазақстан облысы мәслихатының 2015 жылғы 14 желтоқсандағы N 40/8 шешімі. Солтүстік Қазақстан облысының Әділет департаментінде 2016 жылғы 20 қаңтарда N 3572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27-бабы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Солтүстік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облысының елді мекендері аумағында жер учаскелерi жеке меншiкке берiлген кезде олар үшiн төлемақының базалық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"Жер учаскелері үшін оларды жеке меншiкке бергенде жасалатын төлемақының базалық мөлшерлемелерін белгілеу туралы" Солтүстік Қазақстан облысы әкімдігінің 2011 жылғы 23 желтоқсандағы № 380 бірлескен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Солтүстік Қазақстан облыстық мәслихаттың 2011 жылғы 23 желтоқсандағы № 40/5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құжаттарды мемлекеттік тіркеу тізілімінде 2012 жылғы 19 қаңтарда № 1793 тіркелген және 2012 жылғы 28 қаңтарда "Солтүстік Қазақстан" газетінде және 2012 жылғы 28 қаңтарда "Северный Казахстан" газетінде жарияланған).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Солтүстік Қазақстан облысы әкімдігінің осы бірлескен қаулысы және Солтүстік Қазақстан облыстық мәслихаттың шешімі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Едіресов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XXXX сессиясының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14 желтоқсандағы № 485 бірлескен қаулысы мен Солтүстік Қазақстан облыстық мәслихаттың 2015 жылғы 14 желтоқсандағы № 40/8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елді мекендерінің аумағында жер учаскелері жеке меншікке берілген кезде олар үшін төлемақының базалық мөлшерлемелері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әкімдігінің 03.02.2022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Солтүстік Қазақстан облысы мәслихатының 03.02.2022 № 14/2 (алғашқы ресми жарияланған күнінен кейін күнтізбелік он күн өткен соң қолданысқа енгізіледі) бірлескен қаулысымен мен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тоқсан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 үшiн теңгемен төлемақының базалық мөлшерлемесі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Уголки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Ағынтай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15-157-047,048,049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Новоукраинка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Береславка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Новосветловка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Колесниковка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Междуозерное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 Бұрлық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Бұрлық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Всеволодовка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Николо - Бурлыкское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Прекрасное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Үкілі Ыбырай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Орлиногорское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Құмтөккен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Шүкірлік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Матвеевка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Ақанбұрлық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Ақшоқы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Құспек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Әлжан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Нижнебұрлық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 - Бұрлық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Жалғызтау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Шоққарағай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Дәуқара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Шолақөзек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Бұрлық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Кутузовка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брод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Сарытүбек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15-157-014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Ақжарқын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Байтөс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Кеңащы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Кіші-Қарой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Қараой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15-167-032,033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Қараой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15-167-001,002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Ақсары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15-167-010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Аралағаш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Безлесное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Қанжығалы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15-229-053,054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Поляны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15-229-001,002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Тюменка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15-229-040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Новороссийское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Старобелка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Чернозубовка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Стерлитамак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Көкалажар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Көкалажар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Қырымбет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Қырымбет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Сокологоровка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Ставрополка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би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Ефимовка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Куприяновка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Чернобаевка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15-165-043,044,045,046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Золотоноша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Сарыадыр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Салқынкөл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Рухловка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15-165-055,056,057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Князевка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Гаршино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Талсай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Разгульное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Қазақстанға 15 жыл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Жарғайың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Черуновка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Тамамбай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Алабие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Ивано-Петровка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Лузинка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Чириковка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Гурьяновка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Тонкашуровка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15-224-067,068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15-224-008,009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Оседлое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15-224-045,046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Мальцево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Торанғұл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Торанғұл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Двинск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Стрельниковка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Баймағамбет Ізтөлин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15-223-062,063,064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Есперлі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Миролюбово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Сенжарка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Святодуховка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Айымжан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Нұрымбет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15-223-075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Новокаменка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Белое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Толмачевка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Малышка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Долматово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Новогеоргиевка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15-220-041,042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Қарлыға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Нива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Новоалександровка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Измайловка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Кривоозерка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Шаховское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горка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Пеньково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Метлишино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15-220-096,097,098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15-220-102,103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15-220-105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Ольшанка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Писаревка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қалалық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Медвежка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15-221-107,108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Возвышенка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15-221-025,026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Куломзино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Сарытомар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Нива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би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Еремеевка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Дүйсеке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15-221-082,083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Хлебороб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15-221-045,046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Ганькино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Ганькино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дән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15-221-092,093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Пулеметовка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Сейфолла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Шаңдақ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Сулышоқ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Уваковское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Рявкино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Тищенко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Новодубровное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Калугино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Новоандреевка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Бике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Бексейіт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Қатанай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Меңкесер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Октябрь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 км аялдама пункті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Афонькино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Новоукраинка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15-225-032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Тапшыл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Золоторунное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Жаңадәуір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Большеизюм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Изюм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Новоприречное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Подольское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Краснокиевка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Белоярка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Обуховка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Ивангород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Любимовка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гай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Новогречановка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15-164-029,030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Кременчуг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Доброжановка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Черниговка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Краснодольское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Летовочный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Подлесное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Краснокаменка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Димитровка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Краматоровка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Кантемировское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Котовское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Тихоокеанское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Бахмут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Новоивановка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Многоцветное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15-164-052,053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Новоберезовка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Ясная поляна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Ясная Поляна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Дашка-Николаевка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15-164-059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Новодворовка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Құртай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Ракитное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15-231-001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Ұлан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Ақтүйесай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Актүйесай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Қондыбай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Күзексай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Жұмысшы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15-162-041,042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Нива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Малқара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Қарамырза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Қулыкөл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Телжан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Телжан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15-162-011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Көбенсай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орталығы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Двойники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Рясинка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Аютас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Ысқақ Ыбырай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Ақанбарақ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Коноваловка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Кривощеково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Алқа-Ағаш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Повозочное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15-228- 005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Остаған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Крещенка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Куприяновка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Құртай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