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3d32" w14:textId="b883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қаласында 2015 жылы екінші дақыл айналымына басым ауыл шаруашылық дақылдарын егудің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2015 жылғы 17 шілдедегі № 1305 қаулысы. Солтүстік Қазақстан облысының Әділет департаментінде 2015 жылғы 19 тамызда N 3351 болып тіркелді. Күші жойылды – Солтүстік Қазақстан облысы Петропавл қаласы әкімдігінің 2016 жылғы 29 ақпандағы N 451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Петропавл қаласы әкімдігінің 29.02.2016 </w:t>
      </w:r>
      <w:r>
        <w:rPr>
          <w:rFonts w:ascii="Times New Roman"/>
          <w:b w:val="false"/>
          <w:i w:val="false"/>
          <w:color w:val="ff0000"/>
          <w:sz w:val="28"/>
        </w:rPr>
        <w:t>N 451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"Басым дақылдар өндіруді субсидиялау арқылы өсімдік шаруашылығының шығымдылығын және өнім сапасын арттыруды, жанар – жағармай материалдарының және көктемгі егіс пен егін жинау жұмыстарын жүргізу үшін қажетті басқа да тауарлық – 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бұйрығымен бекітілген Басым дақылдар өндіруді субсидиялау арқылы өсімдік шаруашылығының шығымдылығын және өнім сапасын арттыруды, жанар – жағармай материалдарының және көктемгі егіс пен егін жинау жұмыстарын жүргізу үшін қажетті басқа да тауарлық – 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Петропавл қаласында 2015 жылы екінші дақыл айналымына басым ауыл шаруашылық дақылдарын егудің оңтайлы мерзімдері анықталсын,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С.Н. Смаиловаға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жариялаған күннен кейін он күнтізбелік күн өткен соң қолданысқа енгізіледі және 2015 жылғы 1 маусымда пайда болған кезіне сәйкес жарияланады.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2015 жылғы 17 шілдегі № 1305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қаласында 2015 жылы екінші дақыл айналымына басым ауыл шаруашылық дақылдарын егудің оңтайлы мерзімдерін анықтау туралы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69"/>
        <w:gridCol w:w="10076"/>
      </w:tblGrid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Егу мерзімдері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 маусымнан 30 қыркүйек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