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72ee" w14:textId="8e77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әкімінің 2015 жылғы 25 ақпандағы № 5 шешімі. Солтүстік Қазақстан облысының Әділет департаментінде 2015 жылғы 3 наурызда N 3134 болып тіркелді. Күші жойылды - Солтүстік Қазақстан облысы Ғабит Мүсірепов атындағы аудан әкімінің 2018 жылғы 24 желтоқсандағы № 46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 әкімінің 24.12.2018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Солтүстік Қазақстан облысы Ғабит Мүсірепов атындағы аудан әкiмi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ауданының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5" w:id="2"/>
    <w:p>
      <w:pPr>
        <w:spacing w:after="0"/>
        <w:ind w:left="0"/>
        <w:jc w:val="both"/>
      </w:pPr>
      <w:r>
        <w:rPr>
          <w:rFonts w:ascii="Times New Roman"/>
          <w:b w:val="false"/>
          <w:i w:val="false"/>
          <w:color w:val="000000"/>
          <w:sz w:val="28"/>
        </w:rPr>
        <w:t>
      2. Күші жойылды деп танылсын:</w:t>
      </w:r>
    </w:p>
    <w:bookmarkEnd w:id="2"/>
    <w:bookmarkStart w:name="z6" w:id="3"/>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 бойынша сайлау учаскелерін құру туралы" аудан әкімінің 2011 жылғы 22 қарашадағы № 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2011 жылғы 2 желтоқсандағы № 13-5-136 мемлекеттік тізілімінде тіркелді, 2011 жылғы 12 желтоқсандағы "Есіл Өңірі" аудандық газетінде, 2011 жылғы 12 желтоқсандағы "Новости Приишимья" аудандық газетінде жарияланды);</w:t>
      </w:r>
    </w:p>
    <w:bookmarkEnd w:id="3"/>
    <w:bookmarkStart w:name="z7" w:id="4"/>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 бойынша сайлау учаскелерін құру туралы" Солтүстік Қазақстан облысы Ғабит Мүсірепов атындағы аудан әкімінің 2011 жылғы 22 қарашадағы № 31 шешіміне өзгерістер енгізу туралы" аудан әкімінің 2014 жылғы 21 қаңтардағы № 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2014 жылғы 14 ақпандағы № 2556 мемлекеттік тізілімінде тіркелді, 2014 жылғы 24 ақпандағы "Есіл Өңірі" аудандық газетінде, 2014 жылғы 24 ақпандағы "Новости Приишимья" аудандық газетінде жарияланды).</w:t>
      </w:r>
    </w:p>
    <w:bookmarkEnd w:id="4"/>
    <w:bookmarkStart w:name="z8" w:id="5"/>
    <w:p>
      <w:pPr>
        <w:spacing w:after="0"/>
        <w:ind w:left="0"/>
        <w:jc w:val="both"/>
      </w:pPr>
      <w:r>
        <w:rPr>
          <w:rFonts w:ascii="Times New Roman"/>
          <w:b w:val="false"/>
          <w:i w:val="false"/>
          <w:color w:val="000000"/>
          <w:sz w:val="28"/>
        </w:rPr>
        <w:t>
      3. Осы шешімнің орындалуын бақылау Солтүстік Қазақстан облысы Ғабит Мүсірепов атындағы аудан әкімі аппаратының басшысы Е.Е. Әділбековке жүктелсін.</w:t>
      </w:r>
    </w:p>
    <w:bookmarkEnd w:id="5"/>
    <w:bookmarkStart w:name="z9" w:id="6"/>
    <w:p>
      <w:pPr>
        <w:spacing w:after="0"/>
        <w:ind w:left="0"/>
        <w:jc w:val="both"/>
      </w:pPr>
      <w:r>
        <w:rPr>
          <w:rFonts w:ascii="Times New Roman"/>
          <w:b w:val="false"/>
          <w:i w:val="false"/>
          <w:color w:val="000000"/>
          <w:sz w:val="28"/>
        </w:rPr>
        <w:t>
      4. Осы шешім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ауданының сайлау</w:t>
            </w:r>
            <w:r>
              <w:br/>
            </w:r>
            <w:r>
              <w:rPr>
                <w:rFonts w:ascii="Times New Roman"/>
                <w:b w:val="false"/>
                <w:i/>
                <w:color w:val="000000"/>
                <w:sz w:val="20"/>
              </w:rPr>
              <w:t>комиссиясының төрағасы</w:t>
            </w:r>
            <w:r>
              <w:br/>
            </w:r>
            <w:r>
              <w:rPr>
                <w:rFonts w:ascii="Times New Roman"/>
                <w:b w:val="false"/>
                <w:i/>
                <w:color w:val="000000"/>
                <w:sz w:val="20"/>
              </w:rPr>
              <w:t>2015 жылғы 25 ақпан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 Барақаев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әкімінің 2015 жылғы 25 ақпандағы № 5 шешіміне қосымша</w:t>
            </w:r>
          </w:p>
        </w:tc>
      </w:tr>
    </w:tbl>
    <w:bookmarkStart w:name="z13" w:id="7"/>
    <w:p>
      <w:pPr>
        <w:spacing w:after="0"/>
        <w:ind w:left="0"/>
        <w:jc w:val="left"/>
      </w:pPr>
      <w:r>
        <w:rPr>
          <w:rFonts w:ascii="Times New Roman"/>
          <w:b/>
          <w:i w:val="false"/>
          <w:color w:val="000000"/>
        </w:rPr>
        <w:t xml:space="preserve"> Солтүстік Қазақстан облысы Ғабит Мүсірепов атындағы аудан бойынша сайлау учаскелері</w:t>
      </w:r>
    </w:p>
    <w:bookmarkEnd w:id="7"/>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Ғабит Мүсірепов атындағы аудан әкімінің 09.11.2018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p>
    <w:bookmarkStart w:name="z22" w:id="8"/>
    <w:p>
      <w:pPr>
        <w:spacing w:after="0"/>
        <w:ind w:left="0"/>
        <w:jc w:val="both"/>
      </w:pPr>
      <w:r>
        <w:rPr>
          <w:rFonts w:ascii="Times New Roman"/>
          <w:b w:val="false"/>
          <w:i w:val="false"/>
          <w:color w:val="000000"/>
          <w:sz w:val="28"/>
        </w:rPr>
        <w:t>
      № 394 сайлау учаскесі</w:t>
      </w:r>
    </w:p>
    <w:bookmarkEnd w:id="8"/>
    <w:bookmarkStart w:name="z23" w:id="9"/>
    <w:p>
      <w:pPr>
        <w:spacing w:after="0"/>
        <w:ind w:left="0"/>
        <w:jc w:val="both"/>
      </w:pPr>
      <w:r>
        <w:rPr>
          <w:rFonts w:ascii="Times New Roman"/>
          <w:b w:val="false"/>
          <w:i w:val="false"/>
          <w:color w:val="000000"/>
          <w:sz w:val="28"/>
        </w:rPr>
        <w:t>
      Сайлау учаскесінің орналасқан орны: Новоишим ауылы, Зерновая көшесі, 14, "Астық қоймалары" жауапкершілігі шектеулі серіктестігі "Хлебная база № 2" өкілдік кеңсесінің ғимараты (келісім бойынша); сайлау учаскесінің шекаралары:</w:t>
      </w:r>
    </w:p>
    <w:bookmarkEnd w:id="9"/>
    <w:bookmarkStart w:name="z24" w:id="10"/>
    <w:p>
      <w:pPr>
        <w:spacing w:after="0"/>
        <w:ind w:left="0"/>
        <w:jc w:val="both"/>
      </w:pPr>
      <w:r>
        <w:rPr>
          <w:rFonts w:ascii="Times New Roman"/>
          <w:b w:val="false"/>
          <w:i w:val="false"/>
          <w:color w:val="000000"/>
          <w:sz w:val="28"/>
        </w:rPr>
        <w:t>
      Абылай-хан көшесі – 3, 23, 25, 29, 48, 50, 52, 56, 58, 60, 62, 64, 66, 68, 70, 72, 74, 76, 78, 80, 84, 84а, 86;</w:t>
      </w:r>
    </w:p>
    <w:bookmarkEnd w:id="10"/>
    <w:bookmarkStart w:name="z25" w:id="11"/>
    <w:p>
      <w:pPr>
        <w:spacing w:after="0"/>
        <w:ind w:left="0"/>
        <w:jc w:val="both"/>
      </w:pPr>
      <w:r>
        <w:rPr>
          <w:rFonts w:ascii="Times New Roman"/>
          <w:b w:val="false"/>
          <w:i w:val="false"/>
          <w:color w:val="000000"/>
          <w:sz w:val="28"/>
        </w:rPr>
        <w:t>
      Набережная көшесі – 1, 2, 3, 4, 5, 6, 7, 8, 9, 10, 11;</w:t>
      </w:r>
    </w:p>
    <w:bookmarkEnd w:id="11"/>
    <w:bookmarkStart w:name="z26" w:id="12"/>
    <w:p>
      <w:pPr>
        <w:spacing w:after="0"/>
        <w:ind w:left="0"/>
        <w:jc w:val="both"/>
      </w:pPr>
      <w:r>
        <w:rPr>
          <w:rFonts w:ascii="Times New Roman"/>
          <w:b w:val="false"/>
          <w:i w:val="false"/>
          <w:color w:val="000000"/>
          <w:sz w:val="28"/>
        </w:rPr>
        <w:t>
      Ишим көшесі – 1, 1а, 1а2, 1б, 2а, 3а, 4, 5, 5а, 6, 7, 8, 9, 10, 11, 13, 15, 17, 18, 19, 20, 21, 23, 25, 27, 29, 31, 33, 35, 37;</w:t>
      </w:r>
    </w:p>
    <w:bookmarkEnd w:id="12"/>
    <w:bookmarkStart w:name="z27" w:id="13"/>
    <w:p>
      <w:pPr>
        <w:spacing w:after="0"/>
        <w:ind w:left="0"/>
        <w:jc w:val="both"/>
      </w:pPr>
      <w:r>
        <w:rPr>
          <w:rFonts w:ascii="Times New Roman"/>
          <w:b w:val="false"/>
          <w:i w:val="false"/>
          <w:color w:val="000000"/>
          <w:sz w:val="28"/>
        </w:rPr>
        <w:t>
      Луначарский көшесі – 1, 2, 3, 4, 5, 6, 7, 8, 9, 10, 11, 12, 13, 14, 15, 16, 17, 18, 19, 20, 22, 24, 25, 26, 27, 28, 29, 30, 31, 32, 33, 34, 35, 36, 37, 37а, 38, 39, 40, 41, 41а, 42, 43, 44, 45, 47, 49, 51;</w:t>
      </w:r>
    </w:p>
    <w:bookmarkEnd w:id="13"/>
    <w:bookmarkStart w:name="z28" w:id="14"/>
    <w:p>
      <w:pPr>
        <w:spacing w:after="0"/>
        <w:ind w:left="0"/>
        <w:jc w:val="both"/>
      </w:pPr>
      <w:r>
        <w:rPr>
          <w:rFonts w:ascii="Times New Roman"/>
          <w:b w:val="false"/>
          <w:i w:val="false"/>
          <w:color w:val="000000"/>
          <w:sz w:val="28"/>
        </w:rPr>
        <w:t>
      Зерновая көшесі – 1, 1а2, 2, 2а, 2б, 3, 4, 5, 6, 7, 8, 9, 10, 11, 12, 13, 15, 17, 19, 21, 23, 23а, 23б, 23в, 23г, 23д, 25, 25а, 27, 27а, 29, 31, 33, 35, 37, 39, 39а, 41, 41а,42;</w:t>
      </w:r>
    </w:p>
    <w:bookmarkEnd w:id="14"/>
    <w:bookmarkStart w:name="z29" w:id="15"/>
    <w:p>
      <w:pPr>
        <w:spacing w:after="0"/>
        <w:ind w:left="0"/>
        <w:jc w:val="both"/>
      </w:pPr>
      <w:r>
        <w:rPr>
          <w:rFonts w:ascii="Times New Roman"/>
          <w:b w:val="false"/>
          <w:i w:val="false"/>
          <w:color w:val="000000"/>
          <w:sz w:val="28"/>
        </w:rPr>
        <w:t>
      Әуелбеков көшесі – 1, 2, 3, 4, 5, 6, 7, 8, 9, 10, 11, 12, 12б, 13, 14, 15, 16, 17, 19, 21, 23, 24, 26, 27, 28, 29, 31, 33, 34, 35, 36, 37, 38, 39, 40, 41, 42, 43, 44, 46, 48, 50,55,57;</w:t>
      </w:r>
    </w:p>
    <w:bookmarkEnd w:id="15"/>
    <w:bookmarkStart w:name="z30" w:id="16"/>
    <w:p>
      <w:pPr>
        <w:spacing w:after="0"/>
        <w:ind w:left="0"/>
        <w:jc w:val="both"/>
      </w:pPr>
      <w:r>
        <w:rPr>
          <w:rFonts w:ascii="Times New Roman"/>
          <w:b w:val="false"/>
          <w:i w:val="false"/>
          <w:color w:val="000000"/>
          <w:sz w:val="28"/>
        </w:rPr>
        <w:t>
      Интернационал көшесі – 1, 2, 3, 4, 5, 6, 7, 8, 9, 10, 11, 12, 13, 14, 15, 16, 17, 18, 19, 20, 21, 23, 24, 25, 26, 27, 29, 30, 31, 32, 33, 34, 35, 36, 37, 38, 39, 40, 41, 43,45,47;</w:t>
      </w:r>
    </w:p>
    <w:bookmarkEnd w:id="16"/>
    <w:bookmarkStart w:name="z31" w:id="17"/>
    <w:p>
      <w:pPr>
        <w:spacing w:after="0"/>
        <w:ind w:left="0"/>
        <w:jc w:val="both"/>
      </w:pPr>
      <w:r>
        <w:rPr>
          <w:rFonts w:ascii="Times New Roman"/>
          <w:b w:val="false"/>
          <w:i w:val="false"/>
          <w:color w:val="000000"/>
          <w:sz w:val="28"/>
        </w:rPr>
        <w:t>
      Терешкова көшесі – 1, 1а, 1б, 2, 3, 4, 5, 29, 29а;</w:t>
      </w:r>
    </w:p>
    <w:bookmarkEnd w:id="17"/>
    <w:bookmarkStart w:name="z32" w:id="18"/>
    <w:p>
      <w:pPr>
        <w:spacing w:after="0"/>
        <w:ind w:left="0"/>
        <w:jc w:val="both"/>
      </w:pPr>
      <w:r>
        <w:rPr>
          <w:rFonts w:ascii="Times New Roman"/>
          <w:b w:val="false"/>
          <w:i w:val="false"/>
          <w:color w:val="000000"/>
          <w:sz w:val="28"/>
        </w:rPr>
        <w:t>
      №395 сайлау учаскесі</w:t>
      </w:r>
    </w:p>
    <w:bookmarkEnd w:id="18"/>
    <w:bookmarkStart w:name="z33" w:id="19"/>
    <w:p>
      <w:pPr>
        <w:spacing w:after="0"/>
        <w:ind w:left="0"/>
        <w:jc w:val="both"/>
      </w:pPr>
      <w:r>
        <w:rPr>
          <w:rFonts w:ascii="Times New Roman"/>
          <w:b w:val="false"/>
          <w:i w:val="false"/>
          <w:color w:val="000000"/>
          <w:sz w:val="28"/>
        </w:rPr>
        <w:t>
      Сайлау учаскесінің орналасқан орны: Новоишим ауылы, Абылай - хан көшесі, 24, "Солтүстік Қазақстан облысы Ғабит Мүсірепов атындағы аудан әкімдігінің білім бөлімі" коммуналдық мемлекеттік мекемесінің "Өнер мектебі" мемлекеттік коммуналдық қазыналық кәсіпорнының ғимараты; cайлау учаскесінің шекаралары:</w:t>
      </w:r>
    </w:p>
    <w:bookmarkEnd w:id="19"/>
    <w:bookmarkStart w:name="z34" w:id="20"/>
    <w:p>
      <w:pPr>
        <w:spacing w:after="0"/>
        <w:ind w:left="0"/>
        <w:jc w:val="both"/>
      </w:pPr>
      <w:r>
        <w:rPr>
          <w:rFonts w:ascii="Times New Roman"/>
          <w:b w:val="false"/>
          <w:i w:val="false"/>
          <w:color w:val="000000"/>
          <w:sz w:val="28"/>
        </w:rPr>
        <w:t>
      Мир көшесі – 3, 5, 6, 7, 8, 9, 10, 11, 12, 13, 14, 16, 17, 18, 19, 20, 23, 24, 25, 26, 27, 28, 29, 30, 31, 32, 33, 34, 35, 36, 37, 38, 40, 41, 42, 43, 44, 45, 46, 47, 48, 49, 50, 51, 52, 53, 54, 55, 56, 57, 58, 59, 60, 61, 62, 63, 64, 65, 66, 67, 70, 71, 72, 73, 74, 76,78;</w:t>
      </w:r>
    </w:p>
    <w:bookmarkEnd w:id="20"/>
    <w:bookmarkStart w:name="z35" w:id="21"/>
    <w:p>
      <w:pPr>
        <w:spacing w:after="0"/>
        <w:ind w:left="0"/>
        <w:jc w:val="both"/>
      </w:pPr>
      <w:r>
        <w:rPr>
          <w:rFonts w:ascii="Times New Roman"/>
          <w:b w:val="false"/>
          <w:i w:val="false"/>
          <w:color w:val="000000"/>
          <w:sz w:val="28"/>
        </w:rPr>
        <w:t>
      Степная көшесі – – 1, 2, 4, 5, 5а, 6, 7, 8, 9, 10, 11, 12, 13, 14, 14а, 15, 16, 17, 18, 19, 20, 21, 22, 24, 53;</w:t>
      </w:r>
    </w:p>
    <w:bookmarkEnd w:id="21"/>
    <w:bookmarkStart w:name="z36" w:id="22"/>
    <w:p>
      <w:pPr>
        <w:spacing w:after="0"/>
        <w:ind w:left="0"/>
        <w:jc w:val="both"/>
      </w:pPr>
      <w:r>
        <w:rPr>
          <w:rFonts w:ascii="Times New Roman"/>
          <w:b w:val="false"/>
          <w:i w:val="false"/>
          <w:color w:val="000000"/>
          <w:sz w:val="28"/>
        </w:rPr>
        <w:t>
      Больничная көшесі – 1, 3, 4, 5, 7, 8, 10, 12, 14, 14а, 16, 18, 20, 22;</w:t>
      </w:r>
    </w:p>
    <w:bookmarkEnd w:id="22"/>
    <w:bookmarkStart w:name="z37" w:id="23"/>
    <w:p>
      <w:pPr>
        <w:spacing w:after="0"/>
        <w:ind w:left="0"/>
        <w:jc w:val="both"/>
      </w:pPr>
      <w:r>
        <w:rPr>
          <w:rFonts w:ascii="Times New Roman"/>
          <w:b w:val="false"/>
          <w:i w:val="false"/>
          <w:color w:val="000000"/>
          <w:sz w:val="28"/>
        </w:rPr>
        <w:t>
      Больничный шағын ауданы – 1, 2, 3, 4, 4а, 5, 7, 7а, 8;</w:t>
      </w:r>
    </w:p>
    <w:bookmarkEnd w:id="23"/>
    <w:bookmarkStart w:name="z38" w:id="24"/>
    <w:p>
      <w:pPr>
        <w:spacing w:after="0"/>
        <w:ind w:left="0"/>
        <w:jc w:val="both"/>
      </w:pPr>
      <w:r>
        <w:rPr>
          <w:rFonts w:ascii="Times New Roman"/>
          <w:b w:val="false"/>
          <w:i w:val="false"/>
          <w:color w:val="000000"/>
          <w:sz w:val="28"/>
        </w:rPr>
        <w:t>
      Строительная көшесі – 1, 2, 3, 4, 5, 6, 7, 8, 9, 10, 11, 12, 13, 14-1, 14-3,15,17,19,20,21;</w:t>
      </w:r>
    </w:p>
    <w:bookmarkEnd w:id="24"/>
    <w:bookmarkStart w:name="z39" w:id="25"/>
    <w:p>
      <w:pPr>
        <w:spacing w:after="0"/>
        <w:ind w:left="0"/>
        <w:jc w:val="both"/>
      </w:pPr>
      <w:r>
        <w:rPr>
          <w:rFonts w:ascii="Times New Roman"/>
          <w:b w:val="false"/>
          <w:i w:val="false"/>
          <w:color w:val="000000"/>
          <w:sz w:val="28"/>
        </w:rPr>
        <w:t>
      Советская көшесі – 1, 2, 3, 4, 5, 7, 9, 10, 10а, 11, 12а, 12а2, 13, 13а1, 15, 16, 17, 17а, 17б, 18, 20, 21, 23, 34, 35, 36, 37, 38, 39, 40, 41, 42, 43, 45, 46, 47, 48, 50, 52;</w:t>
      </w:r>
    </w:p>
    <w:bookmarkEnd w:id="25"/>
    <w:bookmarkStart w:name="z40" w:id="26"/>
    <w:p>
      <w:pPr>
        <w:spacing w:after="0"/>
        <w:ind w:left="0"/>
        <w:jc w:val="both"/>
      </w:pPr>
      <w:r>
        <w:rPr>
          <w:rFonts w:ascii="Times New Roman"/>
          <w:b w:val="false"/>
          <w:i w:val="false"/>
          <w:color w:val="000000"/>
          <w:sz w:val="28"/>
        </w:rPr>
        <w:t>
      "Мағжан Жұмабаев" шағын ауданы – 1, 2, 3, 4, 5, 6, 6а, 6б, 7, 8, 11а, 17, 17а, 24, 27, 31, 32, 33, 34, 34а, 35, 35а, 36, 38, 40, 41.</w:t>
      </w:r>
    </w:p>
    <w:bookmarkEnd w:id="26"/>
    <w:bookmarkStart w:name="z41" w:id="27"/>
    <w:p>
      <w:pPr>
        <w:spacing w:after="0"/>
        <w:ind w:left="0"/>
        <w:jc w:val="both"/>
      </w:pPr>
      <w:r>
        <w:rPr>
          <w:rFonts w:ascii="Times New Roman"/>
          <w:b w:val="false"/>
          <w:i w:val="false"/>
          <w:color w:val="000000"/>
          <w:sz w:val="28"/>
        </w:rPr>
        <w:t>
      № 396 сайлау учаскесі</w:t>
      </w:r>
    </w:p>
    <w:bookmarkEnd w:id="27"/>
    <w:bookmarkStart w:name="z42" w:id="28"/>
    <w:p>
      <w:pPr>
        <w:spacing w:after="0"/>
        <w:ind w:left="0"/>
        <w:jc w:val="both"/>
      </w:pPr>
      <w:r>
        <w:rPr>
          <w:rFonts w:ascii="Times New Roman"/>
          <w:b w:val="false"/>
          <w:i w:val="false"/>
          <w:color w:val="000000"/>
          <w:sz w:val="28"/>
        </w:rPr>
        <w:t>
      Сайлау учаскесінің орналасқан орны: Новоишим ауылы, Школьная көшесі, 1, "№ 1 Новоишим орта мектебі" коммуналдық мемлекеттік мекемесінің ғимараты; сайлау учаскесінің шекаралары:</w:t>
      </w:r>
    </w:p>
    <w:bookmarkEnd w:id="28"/>
    <w:bookmarkStart w:name="z43" w:id="29"/>
    <w:p>
      <w:pPr>
        <w:spacing w:after="0"/>
        <w:ind w:left="0"/>
        <w:jc w:val="both"/>
      </w:pPr>
      <w:r>
        <w:rPr>
          <w:rFonts w:ascii="Times New Roman"/>
          <w:b w:val="false"/>
          <w:i w:val="false"/>
          <w:color w:val="000000"/>
          <w:sz w:val="28"/>
        </w:rPr>
        <w:t>
      Школьная көшесі – 1а(1-8), 1а, 4, 4а, 5, 6, 7, 8, 9, 10, 11, 12, 13, 13а, 14, 15, 15а, 16, 16а, 17, 18, 20, 21, 22, 23, 24, 27,32;</w:t>
      </w:r>
    </w:p>
    <w:bookmarkEnd w:id="29"/>
    <w:bookmarkStart w:name="z44" w:id="30"/>
    <w:p>
      <w:pPr>
        <w:spacing w:after="0"/>
        <w:ind w:left="0"/>
        <w:jc w:val="both"/>
      </w:pPr>
      <w:r>
        <w:rPr>
          <w:rFonts w:ascii="Times New Roman"/>
          <w:b w:val="false"/>
          <w:i w:val="false"/>
          <w:color w:val="000000"/>
          <w:sz w:val="28"/>
        </w:rPr>
        <w:t>
      Ленин көшесі – 3, 4, 5, 6, 8;</w:t>
      </w:r>
    </w:p>
    <w:bookmarkEnd w:id="30"/>
    <w:bookmarkStart w:name="z45" w:id="31"/>
    <w:p>
      <w:pPr>
        <w:spacing w:after="0"/>
        <w:ind w:left="0"/>
        <w:jc w:val="both"/>
      </w:pPr>
      <w:r>
        <w:rPr>
          <w:rFonts w:ascii="Times New Roman"/>
          <w:b w:val="false"/>
          <w:i w:val="false"/>
          <w:color w:val="000000"/>
          <w:sz w:val="28"/>
        </w:rPr>
        <w:t>
      Абылай- хан көшесі – 16;</w:t>
      </w:r>
    </w:p>
    <w:bookmarkEnd w:id="31"/>
    <w:bookmarkStart w:name="z46" w:id="32"/>
    <w:p>
      <w:pPr>
        <w:spacing w:after="0"/>
        <w:ind w:left="0"/>
        <w:jc w:val="both"/>
      </w:pPr>
      <w:r>
        <w:rPr>
          <w:rFonts w:ascii="Times New Roman"/>
          <w:b w:val="false"/>
          <w:i w:val="false"/>
          <w:color w:val="000000"/>
          <w:sz w:val="28"/>
        </w:rPr>
        <w:t>
      Ақан сері көшесі – 1, 1а, 2, 2а, 2б, 3, 3б, 5, 5а, 5б, 6, 7, 8, 9, 9а, 9б, 11, 12, 13, 14, 27, 34, 37, 41, 43, 51, 53, 59</w:t>
      </w:r>
    </w:p>
    <w:bookmarkEnd w:id="32"/>
    <w:bookmarkStart w:name="z47" w:id="33"/>
    <w:p>
      <w:pPr>
        <w:spacing w:after="0"/>
        <w:ind w:left="0"/>
        <w:jc w:val="both"/>
      </w:pPr>
      <w:r>
        <w:rPr>
          <w:rFonts w:ascii="Times New Roman"/>
          <w:b w:val="false"/>
          <w:i w:val="false"/>
          <w:color w:val="000000"/>
          <w:sz w:val="28"/>
        </w:rPr>
        <w:t>
      Сейфулин көшесі – 1, 1а, 2а, 3, 3а, 4, 5, 6, 7, 8, 9, 10, 11, 12, 13, 14, 16;</w:t>
      </w:r>
    </w:p>
    <w:bookmarkEnd w:id="33"/>
    <w:bookmarkStart w:name="z48" w:id="34"/>
    <w:p>
      <w:pPr>
        <w:spacing w:after="0"/>
        <w:ind w:left="0"/>
        <w:jc w:val="both"/>
      </w:pPr>
      <w:r>
        <w:rPr>
          <w:rFonts w:ascii="Times New Roman"/>
          <w:b w:val="false"/>
          <w:i w:val="false"/>
          <w:color w:val="000000"/>
          <w:sz w:val="28"/>
        </w:rPr>
        <w:t>
      Гаражная көшесі – 1, 1а, 2, 3, 4, 5, 6, 7, 8, 8а, 9, 10, 11, 11а;</w:t>
      </w:r>
    </w:p>
    <w:bookmarkEnd w:id="34"/>
    <w:bookmarkStart w:name="z49" w:id="35"/>
    <w:p>
      <w:pPr>
        <w:spacing w:after="0"/>
        <w:ind w:left="0"/>
        <w:jc w:val="both"/>
      </w:pPr>
      <w:r>
        <w:rPr>
          <w:rFonts w:ascii="Times New Roman"/>
          <w:b w:val="false"/>
          <w:i w:val="false"/>
          <w:color w:val="000000"/>
          <w:sz w:val="28"/>
        </w:rPr>
        <w:t>
      Октябрьская көшесі – 1, 1а, 2, 3, 4, 5, 5а, 6, 7, 8, 9, 10, 11, 12, 13, 14, 14а, 15, 16, 17, 17а, 18, 20, 21, 22, 23, 24, 25, 26, 30, 32, 34.</w:t>
      </w:r>
    </w:p>
    <w:bookmarkEnd w:id="35"/>
    <w:bookmarkStart w:name="z50" w:id="36"/>
    <w:p>
      <w:pPr>
        <w:spacing w:after="0"/>
        <w:ind w:left="0"/>
        <w:jc w:val="both"/>
      </w:pPr>
      <w:r>
        <w:rPr>
          <w:rFonts w:ascii="Times New Roman"/>
          <w:b w:val="false"/>
          <w:i w:val="false"/>
          <w:color w:val="000000"/>
          <w:sz w:val="28"/>
        </w:rPr>
        <w:t>
      № 397 сайлау учаскесі</w:t>
      </w:r>
    </w:p>
    <w:bookmarkEnd w:id="36"/>
    <w:bookmarkStart w:name="z51" w:id="37"/>
    <w:p>
      <w:pPr>
        <w:spacing w:after="0"/>
        <w:ind w:left="0"/>
        <w:jc w:val="both"/>
      </w:pPr>
      <w:r>
        <w:rPr>
          <w:rFonts w:ascii="Times New Roman"/>
          <w:b w:val="false"/>
          <w:i w:val="false"/>
          <w:color w:val="000000"/>
          <w:sz w:val="28"/>
        </w:rPr>
        <w:t>
      Сайлау учаскесінің орналасқан орны: Новоишим ауылы, К.Заслонов көшесі, 10, "№ 2 Новоишим орта мектебі" коммуналдық мемлекеттік мекемесінің ғимараты; сайлау учаскесінің шекаралары:</w:t>
      </w:r>
    </w:p>
    <w:bookmarkEnd w:id="37"/>
    <w:bookmarkStart w:name="z52" w:id="38"/>
    <w:p>
      <w:pPr>
        <w:spacing w:after="0"/>
        <w:ind w:left="0"/>
        <w:jc w:val="both"/>
      </w:pPr>
      <w:r>
        <w:rPr>
          <w:rFonts w:ascii="Times New Roman"/>
          <w:b w:val="false"/>
          <w:i w:val="false"/>
          <w:color w:val="000000"/>
          <w:sz w:val="28"/>
        </w:rPr>
        <w:t>
      Локомотивная көшесі – 2, 4, 10а, 10б;</w:t>
      </w:r>
    </w:p>
    <w:bookmarkEnd w:id="38"/>
    <w:bookmarkStart w:name="z53" w:id="39"/>
    <w:p>
      <w:pPr>
        <w:spacing w:after="0"/>
        <w:ind w:left="0"/>
        <w:jc w:val="both"/>
      </w:pPr>
      <w:r>
        <w:rPr>
          <w:rFonts w:ascii="Times New Roman"/>
          <w:b w:val="false"/>
          <w:i w:val="false"/>
          <w:color w:val="000000"/>
          <w:sz w:val="28"/>
        </w:rPr>
        <w:t>
      Ворошилов көшесі – 3, 6, 8, 8а, 10, 11;</w:t>
      </w:r>
    </w:p>
    <w:bookmarkEnd w:id="39"/>
    <w:bookmarkStart w:name="z54" w:id="40"/>
    <w:p>
      <w:pPr>
        <w:spacing w:after="0"/>
        <w:ind w:left="0"/>
        <w:jc w:val="both"/>
      </w:pPr>
      <w:r>
        <w:rPr>
          <w:rFonts w:ascii="Times New Roman"/>
          <w:b w:val="false"/>
          <w:i w:val="false"/>
          <w:color w:val="000000"/>
          <w:sz w:val="28"/>
        </w:rPr>
        <w:t>
      Станционная көшесі – 1, 2, 3, 4, 6, 9, 10, 12, 13, 14, 15, 16, 17, 18, 19, 20, 23;</w:t>
      </w:r>
    </w:p>
    <w:bookmarkEnd w:id="40"/>
    <w:bookmarkStart w:name="z55" w:id="41"/>
    <w:p>
      <w:pPr>
        <w:spacing w:after="0"/>
        <w:ind w:left="0"/>
        <w:jc w:val="both"/>
      </w:pPr>
      <w:r>
        <w:rPr>
          <w:rFonts w:ascii="Times New Roman"/>
          <w:b w:val="false"/>
          <w:i w:val="false"/>
          <w:color w:val="000000"/>
          <w:sz w:val="28"/>
        </w:rPr>
        <w:t>
      Ә.Молдағұлова көшесі – 1, 2;</w:t>
      </w:r>
    </w:p>
    <w:bookmarkEnd w:id="41"/>
    <w:bookmarkStart w:name="z56" w:id="42"/>
    <w:p>
      <w:pPr>
        <w:spacing w:after="0"/>
        <w:ind w:left="0"/>
        <w:jc w:val="both"/>
      </w:pPr>
      <w:r>
        <w:rPr>
          <w:rFonts w:ascii="Times New Roman"/>
          <w:b w:val="false"/>
          <w:i w:val="false"/>
          <w:color w:val="000000"/>
          <w:sz w:val="28"/>
        </w:rPr>
        <w:t>
      М. Мәметова көшесі – 1, 2, 3, 4, 5, 8, 9, 11, 12, 12а, 13, 14, 15, 16, 17, 18, 19, 20, 21, 22, 24, 25, 26, 27, 28, 29, 30, 35, 36, 38, 39, 40, 42, 48, 54, 58, 65, 66, 68, 70;</w:t>
      </w:r>
    </w:p>
    <w:bookmarkEnd w:id="42"/>
    <w:bookmarkStart w:name="z57" w:id="43"/>
    <w:p>
      <w:pPr>
        <w:spacing w:after="0"/>
        <w:ind w:left="0"/>
        <w:jc w:val="both"/>
      </w:pPr>
      <w:r>
        <w:rPr>
          <w:rFonts w:ascii="Times New Roman"/>
          <w:b w:val="false"/>
          <w:i w:val="false"/>
          <w:color w:val="000000"/>
          <w:sz w:val="28"/>
        </w:rPr>
        <w:t>
      Юбилейная көшесі – 2, 4, 8, 10, 12, 14, 15, 16, 17, 18, 19, 21, 23, 25;</w:t>
      </w:r>
    </w:p>
    <w:bookmarkEnd w:id="43"/>
    <w:bookmarkStart w:name="z58" w:id="44"/>
    <w:p>
      <w:pPr>
        <w:spacing w:after="0"/>
        <w:ind w:left="0"/>
        <w:jc w:val="both"/>
      </w:pPr>
      <w:r>
        <w:rPr>
          <w:rFonts w:ascii="Times New Roman"/>
          <w:b w:val="false"/>
          <w:i w:val="false"/>
          <w:color w:val="000000"/>
          <w:sz w:val="28"/>
        </w:rPr>
        <w:t>
      Энгельс көшесі – 1, 1а, 1б, 2, 3, 3а, 4, 5 ,6 ,7, 8, 9, 10, 11, 12, 13, 14, 15, 16, 17, 18, 19, 20, 21, 22, 23, 24, 25, 26, 27, 28, 29, 29а, 30, 31, 32, 36, 39, 41, 45, 47, 51, 53, 55, 102, 104, 106, 108, 109, 110, 114, 116, 118, 120, 126, 128, 130, 132, 134;</w:t>
      </w:r>
    </w:p>
    <w:bookmarkEnd w:id="44"/>
    <w:bookmarkStart w:name="z59" w:id="45"/>
    <w:p>
      <w:pPr>
        <w:spacing w:after="0"/>
        <w:ind w:left="0"/>
        <w:jc w:val="both"/>
      </w:pPr>
      <w:r>
        <w:rPr>
          <w:rFonts w:ascii="Times New Roman"/>
          <w:b w:val="false"/>
          <w:i w:val="false"/>
          <w:color w:val="000000"/>
          <w:sz w:val="28"/>
        </w:rPr>
        <w:t>
      К.Маркс көшесі – 1, 2, 4, 5, 6, 7, 8, 9, 10, 11, 12, 13, 14, 15, 16, 17, 18, 19, 20, 21, 22, 23, 24, 25, 26, 28, 29, 30, 30а, 31, 32, 33, 34, 36, 40, 41, 42, 43, 44, 45, 45а, 46, 46а, 47, 48, 49, 49а, 50, 51, 51а, 52, 54, 54а, 56, 58, 59, 66, 67, 68, 71, 74, 75, 77, 78, 81;</w:t>
      </w:r>
    </w:p>
    <w:bookmarkEnd w:id="45"/>
    <w:bookmarkStart w:name="z60" w:id="46"/>
    <w:p>
      <w:pPr>
        <w:spacing w:after="0"/>
        <w:ind w:left="0"/>
        <w:jc w:val="both"/>
      </w:pPr>
      <w:r>
        <w:rPr>
          <w:rFonts w:ascii="Times New Roman"/>
          <w:b w:val="false"/>
          <w:i w:val="false"/>
          <w:color w:val="000000"/>
          <w:sz w:val="28"/>
        </w:rPr>
        <w:t>
      Трудовая көшесі – 1, 1б, 2, 2а, 3, 4, 8, 9а;</w:t>
      </w:r>
    </w:p>
    <w:bookmarkEnd w:id="46"/>
    <w:bookmarkStart w:name="z61" w:id="47"/>
    <w:p>
      <w:pPr>
        <w:spacing w:after="0"/>
        <w:ind w:left="0"/>
        <w:jc w:val="both"/>
      </w:pPr>
      <w:r>
        <w:rPr>
          <w:rFonts w:ascii="Times New Roman"/>
          <w:b w:val="false"/>
          <w:i w:val="false"/>
          <w:color w:val="000000"/>
          <w:sz w:val="28"/>
        </w:rPr>
        <w:t>
      Пионерская көшесі – 1, 1а, 1б, 2, 2а, 4, 6, 6а, 7, 8, 9, 10, 11, 12, 13, 14, 16, 17, 19, 19а, 21, 21б, 23, 25, 46, 47;</w:t>
      </w:r>
    </w:p>
    <w:bookmarkEnd w:id="47"/>
    <w:bookmarkStart w:name="z62" w:id="48"/>
    <w:p>
      <w:pPr>
        <w:spacing w:after="0"/>
        <w:ind w:left="0"/>
        <w:jc w:val="both"/>
      </w:pPr>
      <w:r>
        <w:rPr>
          <w:rFonts w:ascii="Times New Roman"/>
          <w:b w:val="false"/>
          <w:i w:val="false"/>
          <w:color w:val="000000"/>
          <w:sz w:val="28"/>
        </w:rPr>
        <w:t>
      ДЭУ көшесі – 1, 2, 3, 4, 5, 6, 7, 8, 13, 59.</w:t>
      </w:r>
    </w:p>
    <w:bookmarkEnd w:id="48"/>
    <w:bookmarkStart w:name="z63" w:id="49"/>
    <w:p>
      <w:pPr>
        <w:spacing w:after="0"/>
        <w:ind w:left="0"/>
        <w:jc w:val="both"/>
      </w:pPr>
      <w:r>
        <w:rPr>
          <w:rFonts w:ascii="Times New Roman"/>
          <w:b w:val="false"/>
          <w:i w:val="false"/>
          <w:color w:val="000000"/>
          <w:sz w:val="28"/>
        </w:rPr>
        <w:t>
      № 398 сайлау учаскесі</w:t>
      </w:r>
    </w:p>
    <w:bookmarkEnd w:id="49"/>
    <w:bookmarkStart w:name="z64" w:id="50"/>
    <w:p>
      <w:pPr>
        <w:spacing w:after="0"/>
        <w:ind w:left="0"/>
        <w:jc w:val="both"/>
      </w:pPr>
      <w:r>
        <w:rPr>
          <w:rFonts w:ascii="Times New Roman"/>
          <w:b w:val="false"/>
          <w:i w:val="false"/>
          <w:color w:val="000000"/>
          <w:sz w:val="28"/>
        </w:rPr>
        <w:t>
      Сайлау учаскесінің орналасқан орны: Новоишим ауылы, К.Заслонов көшесі, 10, "№ 2 Новоишим орта мектебі" коммуналдық мемлекеттік мекемесінің ғимараты; сайлау учаскесінің шекаралары:</w:t>
      </w:r>
    </w:p>
    <w:bookmarkEnd w:id="50"/>
    <w:bookmarkStart w:name="z65" w:id="51"/>
    <w:p>
      <w:pPr>
        <w:spacing w:after="0"/>
        <w:ind w:left="0"/>
        <w:jc w:val="both"/>
      </w:pPr>
      <w:r>
        <w:rPr>
          <w:rFonts w:ascii="Times New Roman"/>
          <w:b w:val="false"/>
          <w:i w:val="false"/>
          <w:color w:val="000000"/>
          <w:sz w:val="28"/>
        </w:rPr>
        <w:t>
      Локомотивнаякөшесі – 2, 3, 4, 5, 6, 6а, 8, 8а, 10, 12, 14, 15, 16, 17, 18, 19, 20, 21, 22, 23, 24, 25, 26, 27, 28, 29, 30, 31, 32, 33, 34, 35, 36, 36а, 37, 38, 39, 40, 41, 42, 43, 44, 45, 46, 47, 48, 49, 50, 51, 52, 54, 57, 59, 61, 62, 68, 69а;</w:t>
      </w:r>
    </w:p>
    <w:bookmarkEnd w:id="51"/>
    <w:bookmarkStart w:name="z66" w:id="52"/>
    <w:p>
      <w:pPr>
        <w:spacing w:after="0"/>
        <w:ind w:left="0"/>
        <w:jc w:val="both"/>
      </w:pPr>
      <w:r>
        <w:rPr>
          <w:rFonts w:ascii="Times New Roman"/>
          <w:b w:val="false"/>
          <w:i w:val="false"/>
          <w:color w:val="000000"/>
          <w:sz w:val="28"/>
        </w:rPr>
        <w:t>
      Локомотивная көшесі – 7, 9, 13, 21, 23, 25, 25а, 27, 29, 31;</w:t>
      </w:r>
    </w:p>
    <w:bookmarkEnd w:id="52"/>
    <w:bookmarkStart w:name="z67" w:id="53"/>
    <w:p>
      <w:pPr>
        <w:spacing w:after="0"/>
        <w:ind w:left="0"/>
        <w:jc w:val="both"/>
      </w:pPr>
      <w:r>
        <w:rPr>
          <w:rFonts w:ascii="Times New Roman"/>
          <w:b w:val="false"/>
          <w:i w:val="false"/>
          <w:color w:val="000000"/>
          <w:sz w:val="28"/>
        </w:rPr>
        <w:t>
      Ворошилов көшесі – 1, 2;</w:t>
      </w:r>
    </w:p>
    <w:bookmarkEnd w:id="53"/>
    <w:bookmarkStart w:name="z68" w:id="54"/>
    <w:p>
      <w:pPr>
        <w:spacing w:after="0"/>
        <w:ind w:left="0"/>
        <w:jc w:val="both"/>
      </w:pPr>
      <w:r>
        <w:rPr>
          <w:rFonts w:ascii="Times New Roman"/>
          <w:b w:val="false"/>
          <w:i w:val="false"/>
          <w:color w:val="000000"/>
          <w:sz w:val="28"/>
        </w:rPr>
        <w:t>
      К. Заслонов көшесі – 1, 2б, 3, 4, 4а, 5, 5а, 5б, 6, 7, 7а, 8, 8а, 8б, 9а, 9б, 9в, 9д, 11, 12, 13, 15, 17, 18, 19, 22, 23, 24, 52;</w:t>
      </w:r>
    </w:p>
    <w:bookmarkEnd w:id="54"/>
    <w:bookmarkStart w:name="z69" w:id="55"/>
    <w:p>
      <w:pPr>
        <w:spacing w:after="0"/>
        <w:ind w:left="0"/>
        <w:jc w:val="both"/>
      </w:pPr>
      <w:r>
        <w:rPr>
          <w:rFonts w:ascii="Times New Roman"/>
          <w:b w:val="false"/>
          <w:i w:val="false"/>
          <w:color w:val="000000"/>
          <w:sz w:val="28"/>
        </w:rPr>
        <w:t>
      Островскийкөшесі – 1, 3, 7, 9, 11, 12, 13, 14, 15, 17, 19, 21, 25;</w:t>
      </w:r>
    </w:p>
    <w:bookmarkEnd w:id="55"/>
    <w:bookmarkStart w:name="z70" w:id="56"/>
    <w:p>
      <w:pPr>
        <w:spacing w:after="0"/>
        <w:ind w:left="0"/>
        <w:jc w:val="both"/>
      </w:pPr>
      <w:r>
        <w:rPr>
          <w:rFonts w:ascii="Times New Roman"/>
          <w:b w:val="false"/>
          <w:i w:val="false"/>
          <w:color w:val="000000"/>
          <w:sz w:val="28"/>
        </w:rPr>
        <w:t>
      Гагаринкөшесі – 1, 2, 2а, 3, 3-1, 3-2, 4, 5, 5-1, 5-2, 5а, 6, 7, 7-1, 7-2, 8, 9,9-1, 9-2, 10, 11, 12, 12а, 12б, 13, 15, 15а, 17, 19, 21, 23, 25, 25а, 27, 30, 31, 33;</w:t>
      </w:r>
    </w:p>
    <w:bookmarkEnd w:id="56"/>
    <w:bookmarkStart w:name="z71" w:id="57"/>
    <w:p>
      <w:pPr>
        <w:spacing w:after="0"/>
        <w:ind w:left="0"/>
        <w:jc w:val="both"/>
      </w:pPr>
      <w:r>
        <w:rPr>
          <w:rFonts w:ascii="Times New Roman"/>
          <w:b w:val="false"/>
          <w:i w:val="false"/>
          <w:color w:val="000000"/>
          <w:sz w:val="28"/>
        </w:rPr>
        <w:t>
      Путейская көшесі – 1, 2, 3, 4, 5, 6, 7, 8.</w:t>
      </w:r>
    </w:p>
    <w:bookmarkEnd w:id="57"/>
    <w:bookmarkStart w:name="z72" w:id="58"/>
    <w:p>
      <w:pPr>
        <w:spacing w:after="0"/>
        <w:ind w:left="0"/>
        <w:jc w:val="both"/>
      </w:pPr>
      <w:r>
        <w:rPr>
          <w:rFonts w:ascii="Times New Roman"/>
          <w:b w:val="false"/>
          <w:i w:val="false"/>
          <w:color w:val="000000"/>
          <w:sz w:val="28"/>
        </w:rPr>
        <w:t>
      № 399 сайлау учаскесі</w:t>
      </w:r>
    </w:p>
    <w:bookmarkEnd w:id="58"/>
    <w:bookmarkStart w:name="z73" w:id="59"/>
    <w:p>
      <w:pPr>
        <w:spacing w:after="0"/>
        <w:ind w:left="0"/>
        <w:jc w:val="both"/>
      </w:pPr>
      <w:r>
        <w:rPr>
          <w:rFonts w:ascii="Times New Roman"/>
          <w:b w:val="false"/>
          <w:i w:val="false"/>
          <w:color w:val="000000"/>
          <w:sz w:val="28"/>
        </w:rPr>
        <w:t>
      Сайлау учаскесінің орналасқан орны: Червонный ауылы, Школьная көшесі, 11, Мәдениет үйінің ғимараты (келісім бойынша); сайлау учаскесінің шекаралары: Червонное ауылы.</w:t>
      </w:r>
    </w:p>
    <w:bookmarkEnd w:id="59"/>
    <w:bookmarkStart w:name="z74" w:id="60"/>
    <w:p>
      <w:pPr>
        <w:spacing w:after="0"/>
        <w:ind w:left="0"/>
        <w:jc w:val="both"/>
      </w:pPr>
      <w:r>
        <w:rPr>
          <w:rFonts w:ascii="Times New Roman"/>
          <w:b w:val="false"/>
          <w:i w:val="false"/>
          <w:color w:val="000000"/>
          <w:sz w:val="28"/>
        </w:rPr>
        <w:t>
      № 400 сайлау учаскесі</w:t>
      </w:r>
    </w:p>
    <w:bookmarkEnd w:id="60"/>
    <w:bookmarkStart w:name="z75" w:id="61"/>
    <w:p>
      <w:pPr>
        <w:spacing w:after="0"/>
        <w:ind w:left="0"/>
        <w:jc w:val="both"/>
      </w:pPr>
      <w:r>
        <w:rPr>
          <w:rFonts w:ascii="Times New Roman"/>
          <w:b w:val="false"/>
          <w:i w:val="false"/>
          <w:color w:val="000000"/>
          <w:sz w:val="28"/>
        </w:rPr>
        <w:t>
      Сайлау учаскесінің орналасқан орны: Ұзынкөл ауылы, Школьная көшесі, медициналық пункт ғимараты(келісім бойынша); сайлау учаскесінің шекаралары: Ұзынкөл ауылы.</w:t>
      </w:r>
    </w:p>
    <w:bookmarkEnd w:id="61"/>
    <w:bookmarkStart w:name="z76" w:id="62"/>
    <w:p>
      <w:pPr>
        <w:spacing w:after="0"/>
        <w:ind w:left="0"/>
        <w:jc w:val="both"/>
      </w:pPr>
      <w:r>
        <w:rPr>
          <w:rFonts w:ascii="Times New Roman"/>
          <w:b w:val="false"/>
          <w:i w:val="false"/>
          <w:color w:val="000000"/>
          <w:sz w:val="28"/>
        </w:rPr>
        <w:t>
      № 401 сайлау учаскесі</w:t>
      </w:r>
    </w:p>
    <w:bookmarkEnd w:id="62"/>
    <w:bookmarkStart w:name="z77" w:id="63"/>
    <w:p>
      <w:pPr>
        <w:spacing w:after="0"/>
        <w:ind w:left="0"/>
        <w:jc w:val="both"/>
      </w:pPr>
      <w:r>
        <w:rPr>
          <w:rFonts w:ascii="Times New Roman"/>
          <w:b w:val="false"/>
          <w:i w:val="false"/>
          <w:color w:val="000000"/>
          <w:sz w:val="28"/>
        </w:rPr>
        <w:t>
      Сайлау учаскесінің орналасқан орны: Пески ауылы, Школьная көшесі, 3, "Пески орта мектебі" коммуналдық мемлекеттік мекемесінің ғимараты; сайлау учаскесінің шекаралары: Пескиа уылы.</w:t>
      </w:r>
    </w:p>
    <w:bookmarkEnd w:id="63"/>
    <w:bookmarkStart w:name="z78" w:id="64"/>
    <w:p>
      <w:pPr>
        <w:spacing w:after="0"/>
        <w:ind w:left="0"/>
        <w:jc w:val="both"/>
      </w:pPr>
      <w:r>
        <w:rPr>
          <w:rFonts w:ascii="Times New Roman"/>
          <w:b w:val="false"/>
          <w:i w:val="false"/>
          <w:color w:val="000000"/>
          <w:sz w:val="28"/>
        </w:rPr>
        <w:t>
      № 402 сайлау учаскесі</w:t>
      </w:r>
    </w:p>
    <w:bookmarkEnd w:id="64"/>
    <w:bookmarkStart w:name="z79" w:id="65"/>
    <w:p>
      <w:pPr>
        <w:spacing w:after="0"/>
        <w:ind w:left="0"/>
        <w:jc w:val="both"/>
      </w:pPr>
      <w:r>
        <w:rPr>
          <w:rFonts w:ascii="Times New Roman"/>
          <w:b w:val="false"/>
          <w:i w:val="false"/>
          <w:color w:val="000000"/>
          <w:sz w:val="28"/>
        </w:rPr>
        <w:t>
      Сайлау учаскесінің орналасқан орны: Ефимовка ауылы, Кооперативная көшесі, 1, "Ефимовка негізгі мектебі" коммуналдық мемлекеттік мекемесінің ғимараты; сайлау учаскесінің шекаралары: Ефимовка ауылы.</w:t>
      </w:r>
    </w:p>
    <w:bookmarkEnd w:id="65"/>
    <w:bookmarkStart w:name="z80" w:id="66"/>
    <w:p>
      <w:pPr>
        <w:spacing w:after="0"/>
        <w:ind w:left="0"/>
        <w:jc w:val="both"/>
      </w:pPr>
      <w:r>
        <w:rPr>
          <w:rFonts w:ascii="Times New Roman"/>
          <w:b w:val="false"/>
          <w:i w:val="false"/>
          <w:color w:val="000000"/>
          <w:sz w:val="28"/>
        </w:rPr>
        <w:t>
      № 403 сайлау учаскесі</w:t>
      </w:r>
    </w:p>
    <w:bookmarkEnd w:id="66"/>
    <w:bookmarkStart w:name="z81" w:id="67"/>
    <w:p>
      <w:pPr>
        <w:spacing w:after="0"/>
        <w:ind w:left="0"/>
        <w:jc w:val="both"/>
      </w:pPr>
      <w:r>
        <w:rPr>
          <w:rFonts w:ascii="Times New Roman"/>
          <w:b w:val="false"/>
          <w:i w:val="false"/>
          <w:color w:val="000000"/>
          <w:sz w:val="28"/>
        </w:rPr>
        <w:t>
      Сайлау учаскесінің орналасқан орны: Буденное ауылы, Центральная көшесі, 11, "Буденный орта мектебі" коммуналдық мемлекеттік мекемесінің ғимараты; сайлау учаскесінің шекаралары: Буденное ауылы, Куприяновка ауылы.</w:t>
      </w:r>
    </w:p>
    <w:bookmarkEnd w:id="67"/>
    <w:bookmarkStart w:name="z82" w:id="68"/>
    <w:p>
      <w:pPr>
        <w:spacing w:after="0"/>
        <w:ind w:left="0"/>
        <w:jc w:val="both"/>
      </w:pPr>
      <w:r>
        <w:rPr>
          <w:rFonts w:ascii="Times New Roman"/>
          <w:b w:val="false"/>
          <w:i w:val="false"/>
          <w:color w:val="000000"/>
          <w:sz w:val="28"/>
        </w:rPr>
        <w:t>
      № 404 сайлау учаскесі</w:t>
      </w:r>
    </w:p>
    <w:bookmarkEnd w:id="68"/>
    <w:bookmarkStart w:name="z83" w:id="69"/>
    <w:p>
      <w:pPr>
        <w:spacing w:after="0"/>
        <w:ind w:left="0"/>
        <w:jc w:val="both"/>
      </w:pPr>
      <w:r>
        <w:rPr>
          <w:rFonts w:ascii="Times New Roman"/>
          <w:b w:val="false"/>
          <w:i w:val="false"/>
          <w:color w:val="000000"/>
          <w:sz w:val="28"/>
        </w:rPr>
        <w:t>
      Сайлау учаскесінің орналасқан орны: Нежинка ауылы, Нежинская көшесі, Мәдениет үйінің ғимараты (келісім бойынша); сайлау учаскесінің шекаралары:</w:t>
      </w:r>
    </w:p>
    <w:bookmarkEnd w:id="69"/>
    <w:bookmarkStart w:name="z84" w:id="70"/>
    <w:p>
      <w:pPr>
        <w:spacing w:after="0"/>
        <w:ind w:left="0"/>
        <w:jc w:val="both"/>
      </w:pPr>
      <w:r>
        <w:rPr>
          <w:rFonts w:ascii="Times New Roman"/>
          <w:b w:val="false"/>
          <w:i w:val="false"/>
          <w:color w:val="000000"/>
          <w:sz w:val="28"/>
        </w:rPr>
        <w:t>
      Нежинка ауылы.</w:t>
      </w:r>
    </w:p>
    <w:bookmarkEnd w:id="70"/>
    <w:bookmarkStart w:name="z85" w:id="71"/>
    <w:p>
      <w:pPr>
        <w:spacing w:after="0"/>
        <w:ind w:left="0"/>
        <w:jc w:val="both"/>
      </w:pPr>
      <w:r>
        <w:rPr>
          <w:rFonts w:ascii="Times New Roman"/>
          <w:b w:val="false"/>
          <w:i w:val="false"/>
          <w:color w:val="000000"/>
          <w:sz w:val="28"/>
        </w:rPr>
        <w:t>
      № 405 сайлау учаскесі</w:t>
      </w:r>
    </w:p>
    <w:bookmarkEnd w:id="71"/>
    <w:bookmarkStart w:name="z86" w:id="72"/>
    <w:p>
      <w:pPr>
        <w:spacing w:after="0"/>
        <w:ind w:left="0"/>
        <w:jc w:val="both"/>
      </w:pPr>
      <w:r>
        <w:rPr>
          <w:rFonts w:ascii="Times New Roman"/>
          <w:b w:val="false"/>
          <w:i w:val="false"/>
          <w:color w:val="000000"/>
          <w:sz w:val="28"/>
        </w:rPr>
        <w:t>
      Сайлау учаскесінің орналасқан орны: Тоқсанби ауылы, Интернациональная көшесі, 12а, "Тоқсанби орта мектебі" коммуналдық мемлекеттік мекемесінің ғимараты; сайлау учаскесінің шекаралары: Тоқсан би ауылы.</w:t>
      </w:r>
    </w:p>
    <w:bookmarkEnd w:id="72"/>
    <w:bookmarkStart w:name="z87" w:id="73"/>
    <w:p>
      <w:pPr>
        <w:spacing w:after="0"/>
        <w:ind w:left="0"/>
        <w:jc w:val="both"/>
      </w:pPr>
      <w:r>
        <w:rPr>
          <w:rFonts w:ascii="Times New Roman"/>
          <w:b w:val="false"/>
          <w:i w:val="false"/>
          <w:color w:val="000000"/>
          <w:sz w:val="28"/>
        </w:rPr>
        <w:t>
      № 406 сайлау учаскесі</w:t>
      </w:r>
    </w:p>
    <w:bookmarkEnd w:id="73"/>
    <w:bookmarkStart w:name="z88" w:id="74"/>
    <w:p>
      <w:pPr>
        <w:spacing w:after="0"/>
        <w:ind w:left="0"/>
        <w:jc w:val="both"/>
      </w:pPr>
      <w:r>
        <w:rPr>
          <w:rFonts w:ascii="Times New Roman"/>
          <w:b w:val="false"/>
          <w:i w:val="false"/>
          <w:color w:val="000000"/>
          <w:sz w:val="28"/>
        </w:rPr>
        <w:t>
      Сайлау учаскесінің орналасқан орны: Ставрополка ауылы, Молодежная көшесі, ауылдық клуб ғимараты (келісім бойынша); сайлау учаскесінің шекаралары: Ставрополка ауылы.</w:t>
      </w:r>
    </w:p>
    <w:bookmarkEnd w:id="74"/>
    <w:bookmarkStart w:name="z89" w:id="75"/>
    <w:p>
      <w:pPr>
        <w:spacing w:after="0"/>
        <w:ind w:left="0"/>
        <w:jc w:val="both"/>
      </w:pPr>
      <w:r>
        <w:rPr>
          <w:rFonts w:ascii="Times New Roman"/>
          <w:b w:val="false"/>
          <w:i w:val="false"/>
          <w:color w:val="000000"/>
          <w:sz w:val="28"/>
        </w:rPr>
        <w:t>
      № 407 сайлау учаскесі</w:t>
      </w:r>
    </w:p>
    <w:bookmarkEnd w:id="75"/>
    <w:bookmarkStart w:name="z90" w:id="76"/>
    <w:p>
      <w:pPr>
        <w:spacing w:after="0"/>
        <w:ind w:left="0"/>
        <w:jc w:val="both"/>
      </w:pPr>
      <w:r>
        <w:rPr>
          <w:rFonts w:ascii="Times New Roman"/>
          <w:b w:val="false"/>
          <w:i w:val="false"/>
          <w:color w:val="000000"/>
          <w:sz w:val="28"/>
        </w:rPr>
        <w:t>
      Сайлау учаскесінің орналасқан орны: Ломоносовка ауылы, Комсомольская көшесі, 3, "Ломоносов орта мектебі" коммуналдық мемлекеттік мекемесінің ғимараты; сайлау учаскесінің шекаралары: Ломоносовское ауылы.</w:t>
      </w:r>
    </w:p>
    <w:bookmarkEnd w:id="76"/>
    <w:bookmarkStart w:name="z91" w:id="77"/>
    <w:p>
      <w:pPr>
        <w:spacing w:after="0"/>
        <w:ind w:left="0"/>
        <w:jc w:val="both"/>
      </w:pPr>
      <w:r>
        <w:rPr>
          <w:rFonts w:ascii="Times New Roman"/>
          <w:b w:val="false"/>
          <w:i w:val="false"/>
          <w:color w:val="000000"/>
          <w:sz w:val="28"/>
        </w:rPr>
        <w:t>
      № 408 сайлау учаскесі</w:t>
      </w:r>
    </w:p>
    <w:bookmarkEnd w:id="77"/>
    <w:bookmarkStart w:name="z92" w:id="78"/>
    <w:p>
      <w:pPr>
        <w:spacing w:after="0"/>
        <w:ind w:left="0"/>
        <w:jc w:val="both"/>
      </w:pPr>
      <w:r>
        <w:rPr>
          <w:rFonts w:ascii="Times New Roman"/>
          <w:b w:val="false"/>
          <w:i w:val="false"/>
          <w:color w:val="000000"/>
          <w:sz w:val="28"/>
        </w:rPr>
        <w:t>
      Сайлау учаскесінің орналасқан орны: Урожайное ауылы, Ленин көшесі, 5, Мәдениет үйінің ғимараты (келісім бойынша); сайлау учаскесінің шекаралары: Урожайное ауылы, Степное ауылы.</w:t>
      </w:r>
    </w:p>
    <w:bookmarkEnd w:id="78"/>
    <w:bookmarkStart w:name="z93" w:id="79"/>
    <w:p>
      <w:pPr>
        <w:spacing w:after="0"/>
        <w:ind w:left="0"/>
        <w:jc w:val="both"/>
      </w:pPr>
      <w:r>
        <w:rPr>
          <w:rFonts w:ascii="Times New Roman"/>
          <w:b w:val="false"/>
          <w:i w:val="false"/>
          <w:color w:val="000000"/>
          <w:sz w:val="28"/>
        </w:rPr>
        <w:t>
      № 409 сайлау учаскесі</w:t>
      </w:r>
    </w:p>
    <w:bookmarkEnd w:id="79"/>
    <w:bookmarkStart w:name="z94" w:id="80"/>
    <w:p>
      <w:pPr>
        <w:spacing w:after="0"/>
        <w:ind w:left="0"/>
        <w:jc w:val="both"/>
      </w:pPr>
      <w:r>
        <w:rPr>
          <w:rFonts w:ascii="Times New Roman"/>
          <w:b w:val="false"/>
          <w:i w:val="false"/>
          <w:color w:val="000000"/>
          <w:sz w:val="28"/>
        </w:rPr>
        <w:t>
      Сайлау учаскесінің орналасқан орны: Володарское ауылы, Целинная көшесі, 33а, "Береке-Агро" жауапкершілігі шектеулі серіктестігі кеңсесінің ғимараты (келісім бойынша); сайлау учаскесінің шекаралары: Володарское ауылы.</w:t>
      </w:r>
    </w:p>
    <w:bookmarkEnd w:id="80"/>
    <w:bookmarkStart w:name="z95" w:id="81"/>
    <w:p>
      <w:pPr>
        <w:spacing w:after="0"/>
        <w:ind w:left="0"/>
        <w:jc w:val="both"/>
      </w:pPr>
      <w:r>
        <w:rPr>
          <w:rFonts w:ascii="Times New Roman"/>
          <w:b w:val="false"/>
          <w:i w:val="false"/>
          <w:color w:val="000000"/>
          <w:sz w:val="28"/>
        </w:rPr>
        <w:t>
      № 410 сайлау учаскесі</w:t>
      </w:r>
    </w:p>
    <w:bookmarkEnd w:id="81"/>
    <w:bookmarkStart w:name="z96" w:id="82"/>
    <w:p>
      <w:pPr>
        <w:spacing w:after="0"/>
        <w:ind w:left="0"/>
        <w:jc w:val="both"/>
      </w:pPr>
      <w:r>
        <w:rPr>
          <w:rFonts w:ascii="Times New Roman"/>
          <w:b w:val="false"/>
          <w:i w:val="false"/>
          <w:color w:val="000000"/>
          <w:sz w:val="28"/>
        </w:rPr>
        <w:t>
      Сайлау учаскесінің орналасқан орны: Целинное ауылы, Целинная көшесі, 19а, "Целинное-2004" жауапкершілігі шектеулі серіктестігі кеңсесінің ғимараты (келісім бойынша); сайлау учаскесінің шекаралары: Целинное ауылы.</w:t>
      </w:r>
    </w:p>
    <w:bookmarkEnd w:id="82"/>
    <w:bookmarkStart w:name="z97" w:id="83"/>
    <w:p>
      <w:pPr>
        <w:spacing w:after="0"/>
        <w:ind w:left="0"/>
        <w:jc w:val="both"/>
      </w:pPr>
      <w:r>
        <w:rPr>
          <w:rFonts w:ascii="Times New Roman"/>
          <w:b w:val="false"/>
          <w:i w:val="false"/>
          <w:color w:val="000000"/>
          <w:sz w:val="28"/>
        </w:rPr>
        <w:t>
      № 411 сайлау учаскесі</w:t>
      </w:r>
    </w:p>
    <w:bookmarkEnd w:id="83"/>
    <w:bookmarkStart w:name="z98" w:id="84"/>
    <w:p>
      <w:pPr>
        <w:spacing w:after="0"/>
        <w:ind w:left="0"/>
        <w:jc w:val="both"/>
      </w:pPr>
      <w:r>
        <w:rPr>
          <w:rFonts w:ascii="Times New Roman"/>
          <w:b w:val="false"/>
          <w:i w:val="false"/>
          <w:color w:val="000000"/>
          <w:sz w:val="28"/>
        </w:rPr>
        <w:t>
      Сайлау учаскесінің орналасқан орны: Дружба ауылы, Советская көшесі, 46, "Дружба" жауапкершілігі шектеулі серіктестігі кеңсесінің ғимараты (келісім бойынша); сайлау учаскесінің шекаралары: Дружба ауылы, Жаркөл ауылы.</w:t>
      </w:r>
    </w:p>
    <w:bookmarkEnd w:id="84"/>
    <w:bookmarkStart w:name="z99" w:id="85"/>
    <w:p>
      <w:pPr>
        <w:spacing w:after="0"/>
        <w:ind w:left="0"/>
        <w:jc w:val="both"/>
      </w:pPr>
      <w:r>
        <w:rPr>
          <w:rFonts w:ascii="Times New Roman"/>
          <w:b w:val="false"/>
          <w:i w:val="false"/>
          <w:color w:val="000000"/>
          <w:sz w:val="28"/>
        </w:rPr>
        <w:t>
      № 412 сайлау учаскесі</w:t>
      </w:r>
    </w:p>
    <w:bookmarkEnd w:id="85"/>
    <w:bookmarkStart w:name="z100" w:id="86"/>
    <w:p>
      <w:pPr>
        <w:spacing w:after="0"/>
        <w:ind w:left="0"/>
        <w:jc w:val="both"/>
      </w:pPr>
      <w:r>
        <w:rPr>
          <w:rFonts w:ascii="Times New Roman"/>
          <w:b w:val="false"/>
          <w:i w:val="false"/>
          <w:color w:val="000000"/>
          <w:sz w:val="28"/>
        </w:rPr>
        <w:t>
      Сайлау учаскесінің орналасқан орны: Новоселовка ауылы, Целинная көшесі, 18, "Новоселовка орта мектебі" коммуналдық мемлекеттік мекемесінің ғимараты; сайлау учаскесінің шекаралары: Новоселовка ауылы.</w:t>
      </w:r>
    </w:p>
    <w:bookmarkEnd w:id="86"/>
    <w:bookmarkStart w:name="z101" w:id="87"/>
    <w:p>
      <w:pPr>
        <w:spacing w:after="0"/>
        <w:ind w:left="0"/>
        <w:jc w:val="both"/>
      </w:pPr>
      <w:r>
        <w:rPr>
          <w:rFonts w:ascii="Times New Roman"/>
          <w:b w:val="false"/>
          <w:i w:val="false"/>
          <w:color w:val="000000"/>
          <w:sz w:val="28"/>
        </w:rPr>
        <w:t>
      № 413 сайлау учаскесі</w:t>
      </w:r>
    </w:p>
    <w:bookmarkEnd w:id="87"/>
    <w:bookmarkStart w:name="z102" w:id="88"/>
    <w:p>
      <w:pPr>
        <w:spacing w:after="0"/>
        <w:ind w:left="0"/>
        <w:jc w:val="both"/>
      </w:pPr>
      <w:r>
        <w:rPr>
          <w:rFonts w:ascii="Times New Roman"/>
          <w:b w:val="false"/>
          <w:i w:val="false"/>
          <w:color w:val="000000"/>
          <w:sz w:val="28"/>
        </w:rPr>
        <w:t>
      Сайлау учаскесінің орналасқан орны: Мұқыр ауылы, Сейфуллин көшесі, "Астық Мұқыр" жауапкершілігі шектеулі серіктестігінің кеңсе ғимараты; сайлау учаскесінің шекаралары: Мұқыр ауылы.</w:t>
      </w:r>
    </w:p>
    <w:bookmarkEnd w:id="88"/>
    <w:bookmarkStart w:name="z103" w:id="89"/>
    <w:p>
      <w:pPr>
        <w:spacing w:after="0"/>
        <w:ind w:left="0"/>
        <w:jc w:val="both"/>
      </w:pPr>
      <w:r>
        <w:rPr>
          <w:rFonts w:ascii="Times New Roman"/>
          <w:b w:val="false"/>
          <w:i w:val="false"/>
          <w:color w:val="000000"/>
          <w:sz w:val="28"/>
        </w:rPr>
        <w:t>
      № 414 сайлау учаскесі</w:t>
      </w:r>
    </w:p>
    <w:bookmarkEnd w:id="89"/>
    <w:bookmarkStart w:name="z104" w:id="90"/>
    <w:p>
      <w:pPr>
        <w:spacing w:after="0"/>
        <w:ind w:left="0"/>
        <w:jc w:val="both"/>
      </w:pPr>
      <w:r>
        <w:rPr>
          <w:rFonts w:ascii="Times New Roman"/>
          <w:b w:val="false"/>
          <w:i w:val="false"/>
          <w:color w:val="000000"/>
          <w:sz w:val="28"/>
        </w:rPr>
        <w:t>
      Сайлау учаскесінің орналасқан орны: Привольное ауылы, Школьная көшесі, 1, "Солтүстік Қазақстан облысы Ғабит Мүсірепов атындағы аудан әкімдігінің білім бөлімі" коммуналдық мемлекеттік мекемесінің "Привольное орта мектебі" коммуналдық мемлекеттік мекемесінің ғимараты; сайлау учаскесінің шекаралары: Привольное ауылы.</w:t>
      </w:r>
    </w:p>
    <w:bookmarkEnd w:id="90"/>
    <w:bookmarkStart w:name="z105" w:id="91"/>
    <w:p>
      <w:pPr>
        <w:spacing w:after="0"/>
        <w:ind w:left="0"/>
        <w:jc w:val="both"/>
      </w:pPr>
      <w:r>
        <w:rPr>
          <w:rFonts w:ascii="Times New Roman"/>
          <w:b w:val="false"/>
          <w:i w:val="false"/>
          <w:color w:val="000000"/>
          <w:sz w:val="28"/>
        </w:rPr>
        <w:t>
      № 415 сайлау учаскесі</w:t>
      </w:r>
    </w:p>
    <w:bookmarkEnd w:id="91"/>
    <w:bookmarkStart w:name="z106" w:id="92"/>
    <w:p>
      <w:pPr>
        <w:spacing w:after="0"/>
        <w:ind w:left="0"/>
        <w:jc w:val="both"/>
      </w:pPr>
      <w:r>
        <w:rPr>
          <w:rFonts w:ascii="Times New Roman"/>
          <w:b w:val="false"/>
          <w:i w:val="false"/>
          <w:color w:val="000000"/>
          <w:sz w:val="28"/>
        </w:rPr>
        <w:t>
      Сайлау учаскесінің орналасқан орны: Шұқыркөл ауылы, Нұрқатов көшесі, 26, Жастар орталығының ғимараты; сайлау учаскесінің шекаралары: Шұқыркөл ауылы.</w:t>
      </w:r>
    </w:p>
    <w:bookmarkEnd w:id="92"/>
    <w:bookmarkStart w:name="z107" w:id="93"/>
    <w:p>
      <w:pPr>
        <w:spacing w:after="0"/>
        <w:ind w:left="0"/>
        <w:jc w:val="both"/>
      </w:pPr>
      <w:r>
        <w:rPr>
          <w:rFonts w:ascii="Times New Roman"/>
          <w:b w:val="false"/>
          <w:i w:val="false"/>
          <w:color w:val="000000"/>
          <w:sz w:val="28"/>
        </w:rPr>
        <w:t>
      № 416 сайлау учаскесі</w:t>
      </w:r>
    </w:p>
    <w:bookmarkEnd w:id="93"/>
    <w:bookmarkStart w:name="z108" w:id="94"/>
    <w:p>
      <w:pPr>
        <w:spacing w:after="0"/>
        <w:ind w:left="0"/>
        <w:jc w:val="both"/>
      </w:pPr>
      <w:r>
        <w:rPr>
          <w:rFonts w:ascii="Times New Roman"/>
          <w:b w:val="false"/>
          <w:i w:val="false"/>
          <w:color w:val="000000"/>
          <w:sz w:val="28"/>
        </w:rPr>
        <w:t>
      Сайлау учаскесінің орналасқан орны: Қарағаш ауылы, Школьная көшесі, 5/1, медициналық пункт ғимараты (келісім бойынша); сайлау учаскесінің шекаралары: Қарағаш ауылы.</w:t>
      </w:r>
    </w:p>
    <w:bookmarkEnd w:id="94"/>
    <w:bookmarkStart w:name="z109" w:id="95"/>
    <w:p>
      <w:pPr>
        <w:spacing w:after="0"/>
        <w:ind w:left="0"/>
        <w:jc w:val="both"/>
      </w:pPr>
      <w:r>
        <w:rPr>
          <w:rFonts w:ascii="Times New Roman"/>
          <w:b w:val="false"/>
          <w:i w:val="false"/>
          <w:color w:val="000000"/>
          <w:sz w:val="28"/>
        </w:rPr>
        <w:t>
      № 417 сайлау учаскесі</w:t>
      </w:r>
    </w:p>
    <w:bookmarkEnd w:id="95"/>
    <w:bookmarkStart w:name="z110" w:id="96"/>
    <w:p>
      <w:pPr>
        <w:spacing w:after="0"/>
        <w:ind w:left="0"/>
        <w:jc w:val="both"/>
      </w:pPr>
      <w:r>
        <w:rPr>
          <w:rFonts w:ascii="Times New Roman"/>
          <w:b w:val="false"/>
          <w:i w:val="false"/>
          <w:color w:val="000000"/>
          <w:sz w:val="28"/>
        </w:rPr>
        <w:t>
      Сайлау учаскесінің орналасқан орны: 15 жылдық Қазақстан ауылы, Школьная көшесі, 3, "Жаманшұбар негізгі мектебі" коммуналдық мемлекеттік мекемесінің ғимараты; сайлау учаскесінің шекаралары: 15 жылдық Қазақстан ауылы.</w:t>
      </w:r>
    </w:p>
    <w:bookmarkEnd w:id="96"/>
    <w:bookmarkStart w:name="z111" w:id="97"/>
    <w:p>
      <w:pPr>
        <w:spacing w:after="0"/>
        <w:ind w:left="0"/>
        <w:jc w:val="both"/>
      </w:pPr>
      <w:r>
        <w:rPr>
          <w:rFonts w:ascii="Times New Roman"/>
          <w:b w:val="false"/>
          <w:i w:val="false"/>
          <w:color w:val="000000"/>
          <w:sz w:val="28"/>
        </w:rPr>
        <w:t>
      № 418 сайлау учаскесі</w:t>
      </w:r>
    </w:p>
    <w:bookmarkEnd w:id="97"/>
    <w:bookmarkStart w:name="z112" w:id="98"/>
    <w:p>
      <w:pPr>
        <w:spacing w:after="0"/>
        <w:ind w:left="0"/>
        <w:jc w:val="both"/>
      </w:pPr>
      <w:r>
        <w:rPr>
          <w:rFonts w:ascii="Times New Roman"/>
          <w:b w:val="false"/>
          <w:i w:val="false"/>
          <w:color w:val="000000"/>
          <w:sz w:val="28"/>
        </w:rPr>
        <w:t>
      Сайлау учаскесінің орналасқан орны: Андреевка ауылы, Советская көшесі, 51, "Жарык-2005" жауапкершілігі шектеулі серіктестігі мәдени орталығының ғимараты (келісім бойынша); сайлау учаскесінің шекаралары: Андреевка ауылы.</w:t>
      </w:r>
    </w:p>
    <w:bookmarkEnd w:id="98"/>
    <w:bookmarkStart w:name="z113" w:id="99"/>
    <w:p>
      <w:pPr>
        <w:spacing w:after="0"/>
        <w:ind w:left="0"/>
        <w:jc w:val="both"/>
      </w:pPr>
      <w:r>
        <w:rPr>
          <w:rFonts w:ascii="Times New Roman"/>
          <w:b w:val="false"/>
          <w:i w:val="false"/>
          <w:color w:val="000000"/>
          <w:sz w:val="28"/>
        </w:rPr>
        <w:t>
      № 419 сайлау учаскесі</w:t>
      </w:r>
    </w:p>
    <w:bookmarkEnd w:id="99"/>
    <w:bookmarkStart w:name="z114" w:id="100"/>
    <w:p>
      <w:pPr>
        <w:spacing w:after="0"/>
        <w:ind w:left="0"/>
        <w:jc w:val="both"/>
      </w:pPr>
      <w:r>
        <w:rPr>
          <w:rFonts w:ascii="Times New Roman"/>
          <w:b w:val="false"/>
          <w:i w:val="false"/>
          <w:color w:val="000000"/>
          <w:sz w:val="28"/>
        </w:rPr>
        <w:t>
      Сайлау учаскесінің орналасқан орны: Жаңасу ауылы, Школьная көшесі, 7а, "Еркін Әуелбеков атындағы Жаңасу бастауыш мектебі" коммуналдық мемлекеттік мекемесінің ғимараты; сайлау учаскесінің шекаралары: Жаңасу ауылы, Беспаловка ауылы.</w:t>
      </w:r>
    </w:p>
    <w:bookmarkEnd w:id="100"/>
    <w:bookmarkStart w:name="z115" w:id="101"/>
    <w:p>
      <w:pPr>
        <w:spacing w:after="0"/>
        <w:ind w:left="0"/>
        <w:jc w:val="both"/>
      </w:pPr>
      <w:r>
        <w:rPr>
          <w:rFonts w:ascii="Times New Roman"/>
          <w:b w:val="false"/>
          <w:i w:val="false"/>
          <w:color w:val="000000"/>
          <w:sz w:val="28"/>
        </w:rPr>
        <w:t>
      № 420 сайлау учаскесі</w:t>
      </w:r>
    </w:p>
    <w:bookmarkEnd w:id="101"/>
    <w:bookmarkStart w:name="z116" w:id="102"/>
    <w:p>
      <w:pPr>
        <w:spacing w:after="0"/>
        <w:ind w:left="0"/>
        <w:jc w:val="both"/>
      </w:pPr>
      <w:r>
        <w:rPr>
          <w:rFonts w:ascii="Times New Roman"/>
          <w:b w:val="false"/>
          <w:i w:val="false"/>
          <w:color w:val="000000"/>
          <w:sz w:val="28"/>
        </w:rPr>
        <w:t>
      Сайлау учаскесінің орналасқан орны: Раисовка ауылы, Голопятов көшесі, 1-Б, "Раисов орта мектебі" коммуналдық мемлекеттік мекемесінің ғимараты; сайлау учаскесінің шекаралары: Раисовка ауылы.</w:t>
      </w:r>
    </w:p>
    <w:bookmarkEnd w:id="102"/>
    <w:bookmarkStart w:name="z117" w:id="103"/>
    <w:p>
      <w:pPr>
        <w:spacing w:after="0"/>
        <w:ind w:left="0"/>
        <w:jc w:val="both"/>
      </w:pPr>
      <w:r>
        <w:rPr>
          <w:rFonts w:ascii="Times New Roman"/>
          <w:b w:val="false"/>
          <w:i w:val="false"/>
          <w:color w:val="000000"/>
          <w:sz w:val="28"/>
        </w:rPr>
        <w:t>
      № 421 сайлау учаскесі</w:t>
      </w:r>
    </w:p>
    <w:bookmarkEnd w:id="103"/>
    <w:bookmarkStart w:name="z118" w:id="104"/>
    <w:p>
      <w:pPr>
        <w:spacing w:after="0"/>
        <w:ind w:left="0"/>
        <w:jc w:val="both"/>
      </w:pPr>
      <w:r>
        <w:rPr>
          <w:rFonts w:ascii="Times New Roman"/>
          <w:b w:val="false"/>
          <w:i w:val="false"/>
          <w:color w:val="000000"/>
          <w:sz w:val="28"/>
        </w:rPr>
        <w:t>
      Сайлау учаскесінің орналасқан орны: Көкалажар ауылы, Юбилейная көшесі, 23, "Тұқым" жауапкершілігі шектеулі серіктестігі кеңсесінің ғимараты (келісім бойынша); сайлау учаскесінің шекаралары: Көкалажар ауылы.</w:t>
      </w:r>
    </w:p>
    <w:bookmarkEnd w:id="104"/>
    <w:bookmarkStart w:name="z119" w:id="105"/>
    <w:p>
      <w:pPr>
        <w:spacing w:after="0"/>
        <w:ind w:left="0"/>
        <w:jc w:val="both"/>
      </w:pPr>
      <w:r>
        <w:rPr>
          <w:rFonts w:ascii="Times New Roman"/>
          <w:b w:val="false"/>
          <w:i w:val="false"/>
          <w:color w:val="000000"/>
          <w:sz w:val="28"/>
        </w:rPr>
        <w:t>
      № 422 сайлау учаскесі</w:t>
      </w:r>
    </w:p>
    <w:bookmarkEnd w:id="105"/>
    <w:bookmarkStart w:name="z120" w:id="106"/>
    <w:p>
      <w:pPr>
        <w:spacing w:after="0"/>
        <w:ind w:left="0"/>
        <w:jc w:val="both"/>
      </w:pPr>
      <w:r>
        <w:rPr>
          <w:rFonts w:ascii="Times New Roman"/>
          <w:b w:val="false"/>
          <w:i w:val="false"/>
          <w:color w:val="000000"/>
          <w:sz w:val="28"/>
        </w:rPr>
        <w:t>
      Сайлау учаскесінің орналасқан орны: Мәдениет ауылы, Мәдениет көшесі, 2, бұрынғы "Мәдениет бастауыш мектебі" коммуналдық мемлекеттік мекемесінің ғимараты; сайлау учаскесінің шекаралары: Мәдениет ауылы.</w:t>
      </w:r>
    </w:p>
    <w:bookmarkEnd w:id="106"/>
    <w:bookmarkStart w:name="z121" w:id="107"/>
    <w:p>
      <w:pPr>
        <w:spacing w:after="0"/>
        <w:ind w:left="0"/>
        <w:jc w:val="both"/>
      </w:pPr>
      <w:r>
        <w:rPr>
          <w:rFonts w:ascii="Times New Roman"/>
          <w:b w:val="false"/>
          <w:i w:val="false"/>
          <w:color w:val="000000"/>
          <w:sz w:val="28"/>
        </w:rPr>
        <w:t>
      № 423 сайлау учаскесі</w:t>
      </w:r>
    </w:p>
    <w:bookmarkEnd w:id="107"/>
    <w:bookmarkStart w:name="z122" w:id="108"/>
    <w:p>
      <w:pPr>
        <w:spacing w:after="0"/>
        <w:ind w:left="0"/>
        <w:jc w:val="both"/>
      </w:pPr>
      <w:r>
        <w:rPr>
          <w:rFonts w:ascii="Times New Roman"/>
          <w:b w:val="false"/>
          <w:i w:val="false"/>
          <w:color w:val="000000"/>
          <w:sz w:val="28"/>
        </w:rPr>
        <w:t>
      Сайлау учаскесінің орналасқан орны: Сарыбұлақ ауылы, Сарыбұлақ көшесі, 5/1, медициналық пункт ғимараты (келісім бойынша); сайлау учаскесінің шекаралары: Сарыбұлақ ауылы.</w:t>
      </w:r>
    </w:p>
    <w:bookmarkEnd w:id="108"/>
    <w:bookmarkStart w:name="z123" w:id="109"/>
    <w:p>
      <w:pPr>
        <w:spacing w:after="0"/>
        <w:ind w:left="0"/>
        <w:jc w:val="both"/>
      </w:pPr>
      <w:r>
        <w:rPr>
          <w:rFonts w:ascii="Times New Roman"/>
          <w:b w:val="false"/>
          <w:i w:val="false"/>
          <w:color w:val="000000"/>
          <w:sz w:val="28"/>
        </w:rPr>
        <w:t>
      № 424 сайлау учаскесі</w:t>
      </w:r>
    </w:p>
    <w:bookmarkEnd w:id="109"/>
    <w:bookmarkStart w:name="z124" w:id="110"/>
    <w:p>
      <w:pPr>
        <w:spacing w:after="0"/>
        <w:ind w:left="0"/>
        <w:jc w:val="both"/>
      </w:pPr>
      <w:r>
        <w:rPr>
          <w:rFonts w:ascii="Times New Roman"/>
          <w:b w:val="false"/>
          <w:i w:val="false"/>
          <w:color w:val="000000"/>
          <w:sz w:val="28"/>
        </w:rPr>
        <w:t>
      Сайлау учаскесінің орналасқан орны: Чернобаевка ауылы, Шевченко көшесі, 4, "Солтүстік Қазақстан облысы Ғабит Мүсірепов атындағы аудан әкімдігінің білім бөлімі" коммуналдық мемлекеттік мекемесінің "Чернобаевка бастауыш мектебі" коммуналдық мемлекеттік мекемесінің ғимараты; сайлау учаскесінің шекаралары: Чернобаевка ауылы.</w:t>
      </w:r>
    </w:p>
    <w:bookmarkEnd w:id="110"/>
    <w:bookmarkStart w:name="z125" w:id="111"/>
    <w:p>
      <w:pPr>
        <w:spacing w:after="0"/>
        <w:ind w:left="0"/>
        <w:jc w:val="both"/>
      </w:pPr>
      <w:r>
        <w:rPr>
          <w:rFonts w:ascii="Times New Roman"/>
          <w:b w:val="false"/>
          <w:i w:val="false"/>
          <w:color w:val="000000"/>
          <w:sz w:val="28"/>
        </w:rPr>
        <w:t>
      № 425 сайлау учаскесі</w:t>
      </w:r>
    </w:p>
    <w:bookmarkEnd w:id="111"/>
    <w:bookmarkStart w:name="z126" w:id="112"/>
    <w:p>
      <w:pPr>
        <w:spacing w:after="0"/>
        <w:ind w:left="0"/>
        <w:jc w:val="both"/>
      </w:pPr>
      <w:r>
        <w:rPr>
          <w:rFonts w:ascii="Times New Roman"/>
          <w:b w:val="false"/>
          <w:i w:val="false"/>
          <w:color w:val="000000"/>
          <w:sz w:val="28"/>
        </w:rPr>
        <w:t>
      Сайлау учаскесінің орналасқан орны: Золотоноша ауылы, Восточная көшесі, 16/1, Е.В. Мумбергтің тұрғын үйі (келісім бойынша); сайлау учаскесінің шекаралары: Золотоноша ауылы.</w:t>
      </w:r>
    </w:p>
    <w:bookmarkEnd w:id="112"/>
    <w:bookmarkStart w:name="z127" w:id="113"/>
    <w:p>
      <w:pPr>
        <w:spacing w:after="0"/>
        <w:ind w:left="0"/>
        <w:jc w:val="both"/>
      </w:pPr>
      <w:r>
        <w:rPr>
          <w:rFonts w:ascii="Times New Roman"/>
          <w:b w:val="false"/>
          <w:i w:val="false"/>
          <w:color w:val="000000"/>
          <w:sz w:val="28"/>
        </w:rPr>
        <w:t>
      № 426 сайлау учаскесі</w:t>
      </w:r>
    </w:p>
    <w:bookmarkEnd w:id="113"/>
    <w:bookmarkStart w:name="z128" w:id="114"/>
    <w:p>
      <w:pPr>
        <w:spacing w:after="0"/>
        <w:ind w:left="0"/>
        <w:jc w:val="both"/>
      </w:pPr>
      <w:r>
        <w:rPr>
          <w:rFonts w:ascii="Times New Roman"/>
          <w:b w:val="false"/>
          <w:i w:val="false"/>
          <w:color w:val="000000"/>
          <w:sz w:val="28"/>
        </w:rPr>
        <w:t>
      Сайлау учаскесінің орналасқан орны: Сарыадыр ауылы, № 23 үй, "Сарыадыр негізгі мектебі" коммуналдық мемлекеттік мекемесінің ғимараты; сайлау учаскесінің шекаралары: Сарыадыр ауылы.</w:t>
      </w:r>
    </w:p>
    <w:bookmarkEnd w:id="114"/>
    <w:bookmarkStart w:name="z129" w:id="115"/>
    <w:p>
      <w:pPr>
        <w:spacing w:after="0"/>
        <w:ind w:left="0"/>
        <w:jc w:val="both"/>
      </w:pPr>
      <w:r>
        <w:rPr>
          <w:rFonts w:ascii="Times New Roman"/>
          <w:b w:val="false"/>
          <w:i w:val="false"/>
          <w:color w:val="000000"/>
          <w:sz w:val="28"/>
        </w:rPr>
        <w:t>
      № 427 сайлау учаскесі</w:t>
      </w:r>
    </w:p>
    <w:bookmarkEnd w:id="115"/>
    <w:bookmarkStart w:name="z130" w:id="116"/>
    <w:p>
      <w:pPr>
        <w:spacing w:after="0"/>
        <w:ind w:left="0"/>
        <w:jc w:val="both"/>
      </w:pPr>
      <w:r>
        <w:rPr>
          <w:rFonts w:ascii="Times New Roman"/>
          <w:b w:val="false"/>
          <w:i w:val="false"/>
          <w:color w:val="000000"/>
          <w:sz w:val="28"/>
        </w:rPr>
        <w:t>
      Сайлау учаскесінің орналасқан орны: Рузаевка ауылы, Кәрімов көшесі, 1, Қазақстан Республикасы Білім және ғылым министрлігі Солтүстік Қазақстан облысы әкімдігінің "Рузаев аграрлық-техникалық колледжі" коммуналдық мемлекеттік мекемесінің ғимараты (келісім бойынша); сайлау учаскесінің шекаралары: Сивковка ауылы.</w:t>
      </w:r>
    </w:p>
    <w:bookmarkEnd w:id="116"/>
    <w:bookmarkStart w:name="z131" w:id="117"/>
    <w:p>
      <w:pPr>
        <w:spacing w:after="0"/>
        <w:ind w:left="0"/>
        <w:jc w:val="both"/>
      </w:pPr>
      <w:r>
        <w:rPr>
          <w:rFonts w:ascii="Times New Roman"/>
          <w:b w:val="false"/>
          <w:i w:val="false"/>
          <w:color w:val="000000"/>
          <w:sz w:val="28"/>
        </w:rPr>
        <w:t>
      № 428 сайлау учаскесі</w:t>
      </w:r>
    </w:p>
    <w:bookmarkEnd w:id="117"/>
    <w:bookmarkStart w:name="z132" w:id="118"/>
    <w:p>
      <w:pPr>
        <w:spacing w:after="0"/>
        <w:ind w:left="0"/>
        <w:jc w:val="both"/>
      </w:pPr>
      <w:r>
        <w:rPr>
          <w:rFonts w:ascii="Times New Roman"/>
          <w:b w:val="false"/>
          <w:i w:val="false"/>
          <w:color w:val="000000"/>
          <w:sz w:val="28"/>
        </w:rPr>
        <w:t>
      Сайлау учаскесінің орналасқан орны: Березовка ауылы, Школьная көшесі, 4, "Березовка орта мектебі" коммуналдық мемлекеттік мекемесінің ғимараты; сайлау учаскесінің шекаралары: Березовка ауылы.</w:t>
      </w:r>
    </w:p>
    <w:bookmarkEnd w:id="118"/>
    <w:bookmarkStart w:name="z133" w:id="119"/>
    <w:p>
      <w:pPr>
        <w:spacing w:after="0"/>
        <w:ind w:left="0"/>
        <w:jc w:val="both"/>
      </w:pPr>
      <w:r>
        <w:rPr>
          <w:rFonts w:ascii="Times New Roman"/>
          <w:b w:val="false"/>
          <w:i w:val="false"/>
          <w:color w:val="000000"/>
          <w:sz w:val="28"/>
        </w:rPr>
        <w:t>
      № 429 сайлау учаскесі</w:t>
      </w:r>
    </w:p>
    <w:bookmarkEnd w:id="119"/>
    <w:bookmarkStart w:name="z134" w:id="120"/>
    <w:p>
      <w:pPr>
        <w:spacing w:after="0"/>
        <w:ind w:left="0"/>
        <w:jc w:val="both"/>
      </w:pPr>
      <w:r>
        <w:rPr>
          <w:rFonts w:ascii="Times New Roman"/>
          <w:b w:val="false"/>
          <w:i w:val="false"/>
          <w:color w:val="000000"/>
          <w:sz w:val="28"/>
        </w:rPr>
        <w:t xml:space="preserve">
      Сайлау учаскесінің орналасқан орны: Рузаевка ауылы, Рузаев көшесі, 1, "Солтүстік Қазақстан облысы Ғабит Мүсірепов атындағы аудан әкімдігінің "Солтүстік Қазақстан облысы Ғабит Мүсірепов атындағы ауданның білім бөлімі" мемлекеттік мекемесінің "Калинов орта мектебі" коммуналдық мемлекеттік мекемесінің ғимараты; сайлау учаскесінің шекаралары: </w:t>
      </w:r>
    </w:p>
    <w:bookmarkEnd w:id="120"/>
    <w:bookmarkStart w:name="z135" w:id="121"/>
    <w:p>
      <w:pPr>
        <w:spacing w:after="0"/>
        <w:ind w:left="0"/>
        <w:jc w:val="both"/>
      </w:pPr>
      <w:r>
        <w:rPr>
          <w:rFonts w:ascii="Times New Roman"/>
          <w:b w:val="false"/>
          <w:i w:val="false"/>
          <w:color w:val="000000"/>
          <w:sz w:val="28"/>
        </w:rPr>
        <w:t>
      Калинин көшесі – 1, 7, 9, 11, 17, 23, 27, 33, 35;</w:t>
      </w:r>
    </w:p>
    <w:bookmarkEnd w:id="121"/>
    <w:bookmarkStart w:name="z136" w:id="122"/>
    <w:p>
      <w:pPr>
        <w:spacing w:after="0"/>
        <w:ind w:left="0"/>
        <w:jc w:val="both"/>
      </w:pPr>
      <w:r>
        <w:rPr>
          <w:rFonts w:ascii="Times New Roman"/>
          <w:b w:val="false"/>
          <w:i w:val="false"/>
          <w:color w:val="000000"/>
          <w:sz w:val="28"/>
        </w:rPr>
        <w:t>
      Чапаев көшесі – 1, 3, 4, 6, 9, 11, 12, 14, 17, 19, 20, 21, 23, 28, 29;</w:t>
      </w:r>
    </w:p>
    <w:bookmarkEnd w:id="122"/>
    <w:bookmarkStart w:name="z137" w:id="123"/>
    <w:p>
      <w:pPr>
        <w:spacing w:after="0"/>
        <w:ind w:left="0"/>
        <w:jc w:val="both"/>
      </w:pPr>
      <w:r>
        <w:rPr>
          <w:rFonts w:ascii="Times New Roman"/>
          <w:b w:val="false"/>
          <w:i w:val="false"/>
          <w:color w:val="000000"/>
          <w:sz w:val="28"/>
        </w:rPr>
        <w:t>
      Амангелді көшесі – 1, 3, 4, 5, 6, 7, 8, 10, 11, 15, 15а, 16, 18, 20, 21, 24, 28, 29, 31, 34;</w:t>
      </w:r>
    </w:p>
    <w:bookmarkEnd w:id="123"/>
    <w:bookmarkStart w:name="z138" w:id="124"/>
    <w:p>
      <w:pPr>
        <w:spacing w:after="0"/>
        <w:ind w:left="0"/>
        <w:jc w:val="both"/>
      </w:pPr>
      <w:r>
        <w:rPr>
          <w:rFonts w:ascii="Times New Roman"/>
          <w:b w:val="false"/>
          <w:i w:val="false"/>
          <w:color w:val="000000"/>
          <w:sz w:val="28"/>
        </w:rPr>
        <w:t>
      Панфилов көшесі – 1, 6, 8, 9, 12, 13, 14, 15;</w:t>
      </w:r>
    </w:p>
    <w:bookmarkEnd w:id="124"/>
    <w:bookmarkStart w:name="z139" w:id="125"/>
    <w:p>
      <w:pPr>
        <w:spacing w:after="0"/>
        <w:ind w:left="0"/>
        <w:jc w:val="both"/>
      </w:pPr>
      <w:r>
        <w:rPr>
          <w:rFonts w:ascii="Times New Roman"/>
          <w:b w:val="false"/>
          <w:i w:val="false"/>
          <w:color w:val="000000"/>
          <w:sz w:val="28"/>
        </w:rPr>
        <w:t>
      Трудовая көшесі – 1, 3, 4, 5, 6, 7, 11, 12, 17, 19, 19а, 21, 25, 27, 27а;</w:t>
      </w:r>
    </w:p>
    <w:bookmarkEnd w:id="125"/>
    <w:bookmarkStart w:name="z140" w:id="126"/>
    <w:p>
      <w:pPr>
        <w:spacing w:after="0"/>
        <w:ind w:left="0"/>
        <w:jc w:val="both"/>
      </w:pPr>
      <w:r>
        <w:rPr>
          <w:rFonts w:ascii="Times New Roman"/>
          <w:b w:val="false"/>
          <w:i w:val="false"/>
          <w:color w:val="000000"/>
          <w:sz w:val="28"/>
        </w:rPr>
        <w:t>
      Пушкин көшесі – 9, 11, 13, 17, 23, 24, 26, 28, 34;</w:t>
      </w:r>
    </w:p>
    <w:bookmarkEnd w:id="126"/>
    <w:bookmarkStart w:name="z141" w:id="127"/>
    <w:p>
      <w:pPr>
        <w:spacing w:after="0"/>
        <w:ind w:left="0"/>
        <w:jc w:val="both"/>
      </w:pPr>
      <w:r>
        <w:rPr>
          <w:rFonts w:ascii="Times New Roman"/>
          <w:b w:val="false"/>
          <w:i w:val="false"/>
          <w:color w:val="000000"/>
          <w:sz w:val="28"/>
        </w:rPr>
        <w:t>
      Больничная көшесі – 1, 2, 3, 4, 5, 6, 7, 8, 9, 10, 11, 15, 16;</w:t>
      </w:r>
    </w:p>
    <w:bookmarkEnd w:id="127"/>
    <w:bookmarkStart w:name="z142" w:id="128"/>
    <w:p>
      <w:pPr>
        <w:spacing w:after="0"/>
        <w:ind w:left="0"/>
        <w:jc w:val="both"/>
      </w:pPr>
      <w:r>
        <w:rPr>
          <w:rFonts w:ascii="Times New Roman"/>
          <w:b w:val="false"/>
          <w:i w:val="false"/>
          <w:color w:val="000000"/>
          <w:sz w:val="28"/>
        </w:rPr>
        <w:t>
      Парковая көшесі – 2, 3, 4, 5, 6, 7, 8, 9, 10, 11, 12;</w:t>
      </w:r>
    </w:p>
    <w:bookmarkEnd w:id="128"/>
    <w:bookmarkStart w:name="z143" w:id="129"/>
    <w:p>
      <w:pPr>
        <w:spacing w:after="0"/>
        <w:ind w:left="0"/>
        <w:jc w:val="both"/>
      </w:pPr>
      <w:r>
        <w:rPr>
          <w:rFonts w:ascii="Times New Roman"/>
          <w:b w:val="false"/>
          <w:i w:val="false"/>
          <w:color w:val="000000"/>
          <w:sz w:val="28"/>
        </w:rPr>
        <w:t>
      Дедков көшесі – 2, 3, 4;</w:t>
      </w:r>
    </w:p>
    <w:bookmarkEnd w:id="129"/>
    <w:bookmarkStart w:name="z144" w:id="130"/>
    <w:p>
      <w:pPr>
        <w:spacing w:after="0"/>
        <w:ind w:left="0"/>
        <w:jc w:val="both"/>
      </w:pPr>
      <w:r>
        <w:rPr>
          <w:rFonts w:ascii="Times New Roman"/>
          <w:b w:val="false"/>
          <w:i w:val="false"/>
          <w:color w:val="000000"/>
          <w:sz w:val="28"/>
        </w:rPr>
        <w:t>
      Юбилейная көшесі – 1, 2, 3, 4, 5, 6, 7, 8, 11, 12, 14, 15, 16, 17, 18, 19, 20, 21, 22, 23, 24;</w:t>
      </w:r>
    </w:p>
    <w:bookmarkEnd w:id="130"/>
    <w:bookmarkStart w:name="z145" w:id="131"/>
    <w:p>
      <w:pPr>
        <w:spacing w:after="0"/>
        <w:ind w:left="0"/>
        <w:jc w:val="both"/>
      </w:pPr>
      <w:r>
        <w:rPr>
          <w:rFonts w:ascii="Times New Roman"/>
          <w:b w:val="false"/>
          <w:i w:val="false"/>
          <w:color w:val="000000"/>
          <w:sz w:val="28"/>
        </w:rPr>
        <w:t>
      Интернациональная көшесі – 1, 3, 4, 5, 6, 7, 8, 9, 10, 11, 12, 13, 14, 16;</w:t>
      </w:r>
    </w:p>
    <w:bookmarkEnd w:id="131"/>
    <w:bookmarkStart w:name="z146" w:id="132"/>
    <w:p>
      <w:pPr>
        <w:spacing w:after="0"/>
        <w:ind w:left="0"/>
        <w:jc w:val="both"/>
      </w:pPr>
      <w:r>
        <w:rPr>
          <w:rFonts w:ascii="Times New Roman"/>
          <w:b w:val="false"/>
          <w:i w:val="false"/>
          <w:color w:val="000000"/>
          <w:sz w:val="28"/>
        </w:rPr>
        <w:t>
      Набережная көшесі – 1, 1а, 1б, 2, 3, 4, 5, 6, 7, 8, 9, 10;</w:t>
      </w:r>
    </w:p>
    <w:bookmarkEnd w:id="132"/>
    <w:bookmarkStart w:name="z147" w:id="133"/>
    <w:p>
      <w:pPr>
        <w:spacing w:after="0"/>
        <w:ind w:left="0"/>
        <w:jc w:val="both"/>
      </w:pPr>
      <w:r>
        <w:rPr>
          <w:rFonts w:ascii="Times New Roman"/>
          <w:b w:val="false"/>
          <w:i w:val="false"/>
          <w:color w:val="000000"/>
          <w:sz w:val="28"/>
        </w:rPr>
        <w:t>
      Центральная усадьба көшесі – 1, 2, 3, 5, 6;</w:t>
      </w:r>
    </w:p>
    <w:bookmarkEnd w:id="133"/>
    <w:bookmarkStart w:name="z148" w:id="134"/>
    <w:p>
      <w:pPr>
        <w:spacing w:after="0"/>
        <w:ind w:left="0"/>
        <w:jc w:val="both"/>
      </w:pPr>
      <w:r>
        <w:rPr>
          <w:rFonts w:ascii="Times New Roman"/>
          <w:b w:val="false"/>
          <w:i w:val="false"/>
          <w:color w:val="000000"/>
          <w:sz w:val="28"/>
        </w:rPr>
        <w:t>
      Восточная көшесі – 1а, 4, 6, 8, 9, 10, 11, 12, 13, 14, 15, 16, 17, 18, 19, 20, 21, 22, 22а, 23, 24, 26, 28, 30;</w:t>
      </w:r>
    </w:p>
    <w:bookmarkEnd w:id="134"/>
    <w:bookmarkStart w:name="z149" w:id="135"/>
    <w:p>
      <w:pPr>
        <w:spacing w:after="0"/>
        <w:ind w:left="0"/>
        <w:jc w:val="both"/>
      </w:pPr>
      <w:r>
        <w:rPr>
          <w:rFonts w:ascii="Times New Roman"/>
          <w:b w:val="false"/>
          <w:i w:val="false"/>
          <w:color w:val="000000"/>
          <w:sz w:val="28"/>
        </w:rPr>
        <w:t>
      Целинная көшесі – 1, 1а, 1б, 2, 2а, 2б, 2в, 3а, 4, 5, 6, 7, 8, 8а, 8б, 8в, 9, 10, 10а, 11, 12, 13, 15а, 16, 18, 23, 25, 27;</w:t>
      </w:r>
    </w:p>
    <w:bookmarkEnd w:id="135"/>
    <w:bookmarkStart w:name="z150" w:id="136"/>
    <w:p>
      <w:pPr>
        <w:spacing w:after="0"/>
        <w:ind w:left="0"/>
        <w:jc w:val="both"/>
      </w:pPr>
      <w:r>
        <w:rPr>
          <w:rFonts w:ascii="Times New Roman"/>
          <w:b w:val="false"/>
          <w:i w:val="false"/>
          <w:color w:val="000000"/>
          <w:sz w:val="28"/>
        </w:rPr>
        <w:t>
      шағын аудан – 1б, 5, 6, 7, 8, 11;</w:t>
      </w:r>
    </w:p>
    <w:bookmarkEnd w:id="136"/>
    <w:bookmarkStart w:name="z151" w:id="137"/>
    <w:p>
      <w:pPr>
        <w:spacing w:after="0"/>
        <w:ind w:left="0"/>
        <w:jc w:val="both"/>
      </w:pPr>
      <w:r>
        <w:rPr>
          <w:rFonts w:ascii="Times New Roman"/>
          <w:b w:val="false"/>
          <w:i w:val="false"/>
          <w:color w:val="000000"/>
          <w:sz w:val="28"/>
        </w:rPr>
        <w:t>
      Кәрімов көшесі – 1, 2а, 2б, 2в, 2г, 4, 5, 6, 7, 8, 9, 10, 11а, 11б, 12, 13, 14, 15, 16, 17, 18, 19, 21, 22, 24, 26, 27, 28, 30, 32, 33, 35, 36, 37, 38, 39, 40, 41, 43, 44, 45, 46, 48, 49, 50, 51, 52, 54, 55, 56, 57, 58, 59, 60, 61, 62, 63, 64, 65, 66, 67, 68, 70, 72, 73, 75.</w:t>
      </w:r>
    </w:p>
    <w:bookmarkEnd w:id="137"/>
    <w:bookmarkStart w:name="z152" w:id="138"/>
    <w:p>
      <w:pPr>
        <w:spacing w:after="0"/>
        <w:ind w:left="0"/>
        <w:jc w:val="both"/>
      </w:pPr>
      <w:r>
        <w:rPr>
          <w:rFonts w:ascii="Times New Roman"/>
          <w:b w:val="false"/>
          <w:i w:val="false"/>
          <w:color w:val="000000"/>
          <w:sz w:val="28"/>
        </w:rPr>
        <w:t>
      Шарық көшесі – 1, 2, 3, 4, 5, 6, 7, 8, 9, 10, 11, 12, 13, 14, 15, 19, 20, 21, 22, 24.</w:t>
      </w:r>
    </w:p>
    <w:bookmarkEnd w:id="138"/>
    <w:bookmarkStart w:name="z153" w:id="139"/>
    <w:p>
      <w:pPr>
        <w:spacing w:after="0"/>
        <w:ind w:left="0"/>
        <w:jc w:val="both"/>
      </w:pPr>
      <w:r>
        <w:rPr>
          <w:rFonts w:ascii="Times New Roman"/>
          <w:b w:val="false"/>
          <w:i w:val="false"/>
          <w:color w:val="000000"/>
          <w:sz w:val="28"/>
        </w:rPr>
        <w:t>
      Абай көшесі – 1, 1а, 2, 3, 4, 5, 6, 7, 8, 9, 10, 11, 12, 13, 14, 15, 16, 17, 18, 19, 20, 21, 22, 23, 24, 25, 26, 27, 28, 29, 30, 31, 32, 33, 34, 35, 36, 36а, 37, 38, 39, 40, 41, 42, 43, 45, 46, 47, 48, 49, 50, 52, 54, 55, 56, 57, 58, 59, 61, 62, 63, 65, 66, 70, 72, 74, 76, 78, 80;</w:t>
      </w:r>
    </w:p>
    <w:bookmarkEnd w:id="139"/>
    <w:bookmarkStart w:name="z154" w:id="140"/>
    <w:p>
      <w:pPr>
        <w:spacing w:after="0"/>
        <w:ind w:left="0"/>
        <w:jc w:val="both"/>
      </w:pPr>
      <w:r>
        <w:rPr>
          <w:rFonts w:ascii="Times New Roman"/>
          <w:b w:val="false"/>
          <w:i w:val="false"/>
          <w:color w:val="000000"/>
          <w:sz w:val="28"/>
        </w:rPr>
        <w:t>
      Рузаев көшесі – 2, 2а, 3, 4, 5, 6, 7, 8, 9, 10, 11, 13, 14, 16, 17, 18, 19, 20, 21, 22а, 23, 24, 25, 26, 27, 28, 28а, 29, 30, 31, 32, 33, 34, 35, 36, 37, 38, 39, 41, 42, 43, 44, 45, 46, 47, 48, 49, 50, 54, 56, 60, 62, 64;</w:t>
      </w:r>
    </w:p>
    <w:bookmarkEnd w:id="140"/>
    <w:bookmarkStart w:name="z155" w:id="141"/>
    <w:p>
      <w:pPr>
        <w:spacing w:after="0"/>
        <w:ind w:left="0"/>
        <w:jc w:val="both"/>
      </w:pPr>
      <w:r>
        <w:rPr>
          <w:rFonts w:ascii="Times New Roman"/>
          <w:b w:val="false"/>
          <w:i w:val="false"/>
          <w:color w:val="000000"/>
          <w:sz w:val="28"/>
        </w:rPr>
        <w:t>
      Говоров көшесі – 2, 3, 4, 6, 7, 8, 9, 10, 11, 12, 13, 14, 20, 22, 24, 26, 32, 32а, 38, 42, 44, 48, 50а, 52, 52а.</w:t>
      </w:r>
    </w:p>
    <w:bookmarkEnd w:id="141"/>
    <w:bookmarkStart w:name="z156" w:id="142"/>
    <w:p>
      <w:pPr>
        <w:spacing w:after="0"/>
        <w:ind w:left="0"/>
        <w:jc w:val="both"/>
      </w:pPr>
      <w:r>
        <w:rPr>
          <w:rFonts w:ascii="Times New Roman"/>
          <w:b w:val="false"/>
          <w:i w:val="false"/>
          <w:color w:val="000000"/>
          <w:sz w:val="28"/>
        </w:rPr>
        <w:t>
      № 430 сайлау учаскесі</w:t>
      </w:r>
    </w:p>
    <w:bookmarkEnd w:id="142"/>
    <w:bookmarkStart w:name="z157" w:id="143"/>
    <w:p>
      <w:pPr>
        <w:spacing w:after="0"/>
        <w:ind w:left="0"/>
        <w:jc w:val="both"/>
      </w:pPr>
      <w:r>
        <w:rPr>
          <w:rFonts w:ascii="Times New Roman"/>
          <w:b w:val="false"/>
          <w:i w:val="false"/>
          <w:color w:val="000000"/>
          <w:sz w:val="28"/>
        </w:rPr>
        <w:t>
      Сайлау учаскесінің орналасқан орны: Рузаевка ауылы, Рузаев көшесі, 138, "Рузаев Мәдениет үйі" мемлекеттік коммуналдық қазыналық кәсіпорнының ғимараты; сайлау учаскесінің шекаралары:</w:t>
      </w:r>
    </w:p>
    <w:bookmarkEnd w:id="143"/>
    <w:bookmarkStart w:name="z158" w:id="144"/>
    <w:p>
      <w:pPr>
        <w:spacing w:after="0"/>
        <w:ind w:left="0"/>
        <w:jc w:val="both"/>
      </w:pPr>
      <w:r>
        <w:rPr>
          <w:rFonts w:ascii="Times New Roman"/>
          <w:b w:val="false"/>
          <w:i w:val="false"/>
          <w:color w:val="000000"/>
          <w:sz w:val="28"/>
        </w:rPr>
        <w:t>
      8 Марта көшесі – 5;</w:t>
      </w:r>
    </w:p>
    <w:bookmarkEnd w:id="144"/>
    <w:bookmarkStart w:name="z159" w:id="145"/>
    <w:p>
      <w:pPr>
        <w:spacing w:after="0"/>
        <w:ind w:left="0"/>
        <w:jc w:val="both"/>
      </w:pPr>
      <w:r>
        <w:rPr>
          <w:rFonts w:ascii="Times New Roman"/>
          <w:b w:val="false"/>
          <w:i w:val="false"/>
          <w:color w:val="000000"/>
          <w:sz w:val="28"/>
        </w:rPr>
        <w:t>
      Садовая көшесі – 3, 4, 6, 7, 8, 9, 10, 11, 12, 13, 14;</w:t>
      </w:r>
    </w:p>
    <w:bookmarkEnd w:id="145"/>
    <w:bookmarkStart w:name="z160" w:id="146"/>
    <w:p>
      <w:pPr>
        <w:spacing w:after="0"/>
        <w:ind w:left="0"/>
        <w:jc w:val="both"/>
      </w:pPr>
      <w:r>
        <w:rPr>
          <w:rFonts w:ascii="Times New Roman"/>
          <w:b w:val="false"/>
          <w:i w:val="false"/>
          <w:color w:val="000000"/>
          <w:sz w:val="28"/>
        </w:rPr>
        <w:t>
      Киров көшесі - 4, 5, 6, 7, 8, 9, 10, 11, 12, 15, 17, 20, 25;</w:t>
      </w:r>
    </w:p>
    <w:bookmarkEnd w:id="146"/>
    <w:bookmarkStart w:name="z161" w:id="147"/>
    <w:p>
      <w:pPr>
        <w:spacing w:after="0"/>
        <w:ind w:left="0"/>
        <w:jc w:val="both"/>
      </w:pPr>
      <w:r>
        <w:rPr>
          <w:rFonts w:ascii="Times New Roman"/>
          <w:b w:val="false"/>
          <w:i w:val="false"/>
          <w:color w:val="000000"/>
          <w:sz w:val="28"/>
        </w:rPr>
        <w:t>
      Жамбыл көшесі – 4, 5, 6, 7, 8, 9, 10, 12, 13, 21, 22, 23;</w:t>
      </w:r>
    </w:p>
    <w:bookmarkEnd w:id="147"/>
    <w:bookmarkStart w:name="z162" w:id="148"/>
    <w:p>
      <w:pPr>
        <w:spacing w:after="0"/>
        <w:ind w:left="0"/>
        <w:jc w:val="both"/>
      </w:pPr>
      <w:r>
        <w:rPr>
          <w:rFonts w:ascii="Times New Roman"/>
          <w:b w:val="false"/>
          <w:i w:val="false"/>
          <w:color w:val="000000"/>
          <w:sz w:val="28"/>
        </w:rPr>
        <w:t>
      Куйбышев көшесі – 1, 2, 4, 5, 6, 7, 12, 15, 16, 17, 19, 20, 21, 24, 26, 29, 30, 30а, 31, 33, 35;</w:t>
      </w:r>
    </w:p>
    <w:bookmarkEnd w:id="148"/>
    <w:bookmarkStart w:name="z163" w:id="149"/>
    <w:p>
      <w:pPr>
        <w:spacing w:after="0"/>
        <w:ind w:left="0"/>
        <w:jc w:val="both"/>
      </w:pPr>
      <w:r>
        <w:rPr>
          <w:rFonts w:ascii="Times New Roman"/>
          <w:b w:val="false"/>
          <w:i w:val="false"/>
          <w:color w:val="000000"/>
          <w:sz w:val="28"/>
        </w:rPr>
        <w:t>
      Горький көшесі – 1, 2, 3, 5, 6, 8, 11, 13, 14, 15, 16, 18, 20, 21, 22, 23, 24, 25, 26, 28, 29, 30, 31, 33, 33а, 36, 40, 41, 43, 46, 48, 50, 52, 54;</w:t>
      </w:r>
    </w:p>
    <w:bookmarkEnd w:id="149"/>
    <w:bookmarkStart w:name="z164" w:id="150"/>
    <w:p>
      <w:pPr>
        <w:spacing w:after="0"/>
        <w:ind w:left="0"/>
        <w:jc w:val="both"/>
      </w:pPr>
      <w:r>
        <w:rPr>
          <w:rFonts w:ascii="Times New Roman"/>
          <w:b w:val="false"/>
          <w:i w:val="false"/>
          <w:color w:val="000000"/>
          <w:sz w:val="28"/>
        </w:rPr>
        <w:t>
      Гагарин көшесі – 1, 3, 4, 11, 13, 14, 16, 18, 20, 22, 23, 28, 29, 30, 32;</w:t>
      </w:r>
    </w:p>
    <w:bookmarkEnd w:id="150"/>
    <w:bookmarkStart w:name="z165" w:id="151"/>
    <w:p>
      <w:pPr>
        <w:spacing w:after="0"/>
        <w:ind w:left="0"/>
        <w:jc w:val="both"/>
      </w:pPr>
      <w:r>
        <w:rPr>
          <w:rFonts w:ascii="Times New Roman"/>
          <w:b w:val="false"/>
          <w:i w:val="false"/>
          <w:color w:val="000000"/>
          <w:sz w:val="28"/>
        </w:rPr>
        <w:t>
      Октябрьская көшесі – 8, 9, 10, 11, 12, 13, 16, 20;</w:t>
      </w:r>
    </w:p>
    <w:bookmarkEnd w:id="151"/>
    <w:bookmarkStart w:name="z166" w:id="152"/>
    <w:p>
      <w:pPr>
        <w:spacing w:after="0"/>
        <w:ind w:left="0"/>
        <w:jc w:val="both"/>
      </w:pPr>
      <w:r>
        <w:rPr>
          <w:rFonts w:ascii="Times New Roman"/>
          <w:b w:val="false"/>
          <w:i w:val="false"/>
          <w:color w:val="000000"/>
          <w:sz w:val="28"/>
        </w:rPr>
        <w:t>
      Строительная көшесі – 1, 4а, 6, 8, 10;</w:t>
      </w:r>
    </w:p>
    <w:bookmarkEnd w:id="152"/>
    <w:bookmarkStart w:name="z167" w:id="153"/>
    <w:p>
      <w:pPr>
        <w:spacing w:after="0"/>
        <w:ind w:left="0"/>
        <w:jc w:val="both"/>
      </w:pPr>
      <w:r>
        <w:rPr>
          <w:rFonts w:ascii="Times New Roman"/>
          <w:b w:val="false"/>
          <w:i w:val="false"/>
          <w:color w:val="000000"/>
          <w:sz w:val="28"/>
        </w:rPr>
        <w:t>
      Ленин көшесі – 1, 2, 3, 4, 5, 6, 7, 8, 9, 10, 13, 15, 21, 23, 29, 31, 33, 36, 38, 47, 49, 55, 57а, 61, 63, 65, 71, 73, 75;</w:t>
      </w:r>
    </w:p>
    <w:bookmarkEnd w:id="153"/>
    <w:bookmarkStart w:name="z168" w:id="154"/>
    <w:p>
      <w:pPr>
        <w:spacing w:after="0"/>
        <w:ind w:left="0"/>
        <w:jc w:val="both"/>
      </w:pPr>
      <w:r>
        <w:rPr>
          <w:rFonts w:ascii="Times New Roman"/>
          <w:b w:val="false"/>
          <w:i w:val="false"/>
          <w:color w:val="000000"/>
          <w:sz w:val="28"/>
        </w:rPr>
        <w:t>
      Энгельс көшесі – 3, 5, 6, 7, 10, 11, 17, 19, 22, 24, 25, 26, 27, 29, 32, 34, 36, 37, 38, 39, 40, 41, 42, 43, 45, 46, 47, 49, 50, 54, 56, 58, 60, 61, 62, 63, 71;</w:t>
      </w:r>
    </w:p>
    <w:bookmarkEnd w:id="154"/>
    <w:bookmarkStart w:name="z169" w:id="155"/>
    <w:p>
      <w:pPr>
        <w:spacing w:after="0"/>
        <w:ind w:left="0"/>
        <w:jc w:val="both"/>
      </w:pPr>
      <w:r>
        <w:rPr>
          <w:rFonts w:ascii="Times New Roman"/>
          <w:b w:val="false"/>
          <w:i w:val="false"/>
          <w:color w:val="000000"/>
          <w:sz w:val="28"/>
        </w:rPr>
        <w:t>
      Чехов көшесі – 1, 2, 3, 4;</w:t>
      </w:r>
    </w:p>
    <w:bookmarkEnd w:id="155"/>
    <w:bookmarkStart w:name="z170" w:id="156"/>
    <w:p>
      <w:pPr>
        <w:spacing w:after="0"/>
        <w:ind w:left="0"/>
        <w:jc w:val="both"/>
      </w:pPr>
      <w:r>
        <w:rPr>
          <w:rFonts w:ascii="Times New Roman"/>
          <w:b w:val="false"/>
          <w:i w:val="false"/>
          <w:color w:val="000000"/>
          <w:sz w:val="28"/>
        </w:rPr>
        <w:t>
      өзен тұйық көшесі – 1, 3, 4, 5, 6, 8;</w:t>
      </w:r>
    </w:p>
    <w:bookmarkEnd w:id="156"/>
    <w:bookmarkStart w:name="z171" w:id="157"/>
    <w:p>
      <w:pPr>
        <w:spacing w:after="0"/>
        <w:ind w:left="0"/>
        <w:jc w:val="both"/>
      </w:pPr>
      <w:r>
        <w:rPr>
          <w:rFonts w:ascii="Times New Roman"/>
          <w:b w:val="false"/>
          <w:i w:val="false"/>
          <w:color w:val="000000"/>
          <w:sz w:val="28"/>
        </w:rPr>
        <w:t>
      Карл Маркс көшесі - 1, 3, 4, 5, 6, 10, 11, 12, 16, 17, 19, 22, 25, 26, 27, 29, 32а, 34, 34а, 35, 36, 38, 41, 45, 51;</w:t>
      </w:r>
    </w:p>
    <w:bookmarkEnd w:id="157"/>
    <w:bookmarkStart w:name="z172" w:id="158"/>
    <w:p>
      <w:pPr>
        <w:spacing w:after="0"/>
        <w:ind w:left="0"/>
        <w:jc w:val="both"/>
      </w:pPr>
      <w:r>
        <w:rPr>
          <w:rFonts w:ascii="Times New Roman"/>
          <w:b w:val="false"/>
          <w:i w:val="false"/>
          <w:color w:val="000000"/>
          <w:sz w:val="28"/>
        </w:rPr>
        <w:t>
      Комсомольская көшесі – 1, 2, 3, 7, 8, 9, 11, 12, 16, 17, 19, 21, 22, 24, 27, 29, 32, 34, 35, 37, 41, 42, 43, 50;</w:t>
      </w:r>
    </w:p>
    <w:bookmarkEnd w:id="158"/>
    <w:bookmarkStart w:name="z173" w:id="159"/>
    <w:p>
      <w:pPr>
        <w:spacing w:after="0"/>
        <w:ind w:left="0"/>
        <w:jc w:val="both"/>
      </w:pPr>
      <w:r>
        <w:rPr>
          <w:rFonts w:ascii="Times New Roman"/>
          <w:b w:val="false"/>
          <w:i w:val="false"/>
          <w:color w:val="000000"/>
          <w:sz w:val="28"/>
        </w:rPr>
        <w:t xml:space="preserve">
      Чеботарев көшесі – 3, 4, 5, 6, 7, 9, 15, 20, 22, 23, 28, 30, 32, 34; </w:t>
      </w:r>
    </w:p>
    <w:bookmarkEnd w:id="159"/>
    <w:bookmarkStart w:name="z174" w:id="160"/>
    <w:p>
      <w:pPr>
        <w:spacing w:after="0"/>
        <w:ind w:left="0"/>
        <w:jc w:val="both"/>
      </w:pPr>
      <w:r>
        <w:rPr>
          <w:rFonts w:ascii="Times New Roman"/>
          <w:b w:val="false"/>
          <w:i w:val="false"/>
          <w:color w:val="000000"/>
          <w:sz w:val="28"/>
        </w:rPr>
        <w:t>
      Кузнечная көшесі – 1, 2, 3, 4, 5, 6, 7, 8, 9, 10, 11, 12, 14, 15, 16, 17, 21, 24, 26, 27, 28, 29, 34, 41, 43, 44, 50, 50б, 50в, 52а, 52б;</w:t>
      </w:r>
    </w:p>
    <w:bookmarkEnd w:id="160"/>
    <w:bookmarkStart w:name="z175" w:id="161"/>
    <w:p>
      <w:pPr>
        <w:spacing w:after="0"/>
        <w:ind w:left="0"/>
        <w:jc w:val="both"/>
      </w:pPr>
      <w:r>
        <w:rPr>
          <w:rFonts w:ascii="Times New Roman"/>
          <w:b w:val="false"/>
          <w:i w:val="false"/>
          <w:color w:val="000000"/>
          <w:sz w:val="28"/>
        </w:rPr>
        <w:t>
      Элеваторная көшесі – 1, 3, 3а, 4, 4а, 5, 5а, 9, 10, 11, 13, 15, 21;</w:t>
      </w:r>
    </w:p>
    <w:bookmarkEnd w:id="161"/>
    <w:bookmarkStart w:name="z176" w:id="162"/>
    <w:p>
      <w:pPr>
        <w:spacing w:after="0"/>
        <w:ind w:left="0"/>
        <w:jc w:val="both"/>
      </w:pPr>
      <w:r>
        <w:rPr>
          <w:rFonts w:ascii="Times New Roman"/>
          <w:b w:val="false"/>
          <w:i w:val="false"/>
          <w:color w:val="000000"/>
          <w:sz w:val="28"/>
        </w:rPr>
        <w:t>
      Степная көшесі – 2, 2б, 4, 5, 6, 16, 22, 29, 32, 33, 34, 35, 37, 39, 41, 42, 43, 48;</w:t>
      </w:r>
    </w:p>
    <w:bookmarkEnd w:id="162"/>
    <w:bookmarkStart w:name="z177" w:id="163"/>
    <w:p>
      <w:pPr>
        <w:spacing w:after="0"/>
        <w:ind w:left="0"/>
        <w:jc w:val="both"/>
      </w:pPr>
      <w:r>
        <w:rPr>
          <w:rFonts w:ascii="Times New Roman"/>
          <w:b w:val="false"/>
          <w:i w:val="false"/>
          <w:color w:val="000000"/>
          <w:sz w:val="28"/>
        </w:rPr>
        <w:t>
      Калинин көшесі – 2а, 8, 10, 12, 20, 26, 28, 34, 36;</w:t>
      </w:r>
    </w:p>
    <w:bookmarkEnd w:id="163"/>
    <w:bookmarkStart w:name="z178" w:id="164"/>
    <w:p>
      <w:pPr>
        <w:spacing w:after="0"/>
        <w:ind w:left="0"/>
        <w:jc w:val="both"/>
      </w:pPr>
      <w:r>
        <w:rPr>
          <w:rFonts w:ascii="Times New Roman"/>
          <w:b w:val="false"/>
          <w:i w:val="false"/>
          <w:color w:val="000000"/>
          <w:sz w:val="28"/>
        </w:rPr>
        <w:t>
      Кәрімов көшесі – 77, 80, 82, 83, 87, 88, 90, 92, 96, 98, 100, 101, 102, 105, 109, 110, 111, 112, 115, 116, 117, 118, 123, 124, 125, 126, 127, 128, 129, 130, 131, 138, 145, 147, 150, 151, 152, 153, 154, 156, 157, 158, 159, 160, 161, 162, 163, 164, 165, 167, 169, 171, 173, 174, 175, 176, 177, 178, 179, 180, 181, 182, 184, 185, 186, 187, 188, 190, 192, 195, 196, 198, 200, 201, 202, 203, 204, 206, 207, 208, 209, 210, 211, 212, 213, 214, 215, 216, 217, 218, 219, 220, 222, 224, 228, 230;</w:t>
      </w:r>
    </w:p>
    <w:bookmarkEnd w:id="164"/>
    <w:bookmarkStart w:name="z179" w:id="165"/>
    <w:p>
      <w:pPr>
        <w:spacing w:after="0"/>
        <w:ind w:left="0"/>
        <w:jc w:val="both"/>
      </w:pPr>
      <w:r>
        <w:rPr>
          <w:rFonts w:ascii="Times New Roman"/>
          <w:b w:val="false"/>
          <w:i w:val="false"/>
          <w:color w:val="000000"/>
          <w:sz w:val="28"/>
        </w:rPr>
        <w:t>
      Шарық көшесі - 23, 25, 27, 28, 29, 30, 31, 321, 33, 34, 35, 36, 37, 38, 39, 40, 41, 42, 44, 45, 46, 48, 50, 51, 53, 54, 55, 56, 56а, 57, 59, 62, 64, 66, 68, 69, 70, 71, 75, 77, 78, 79, 80, 81, 82, 84, 85, 89, 90, 91, 96, 98, 100, 102, 104, 106;</w:t>
      </w:r>
    </w:p>
    <w:bookmarkEnd w:id="165"/>
    <w:bookmarkStart w:name="z180" w:id="166"/>
    <w:p>
      <w:pPr>
        <w:spacing w:after="0"/>
        <w:ind w:left="0"/>
        <w:jc w:val="both"/>
      </w:pPr>
      <w:r>
        <w:rPr>
          <w:rFonts w:ascii="Times New Roman"/>
          <w:b w:val="false"/>
          <w:i w:val="false"/>
          <w:color w:val="000000"/>
          <w:sz w:val="28"/>
        </w:rPr>
        <w:t>
      Абай көшесі – 72, 73, 74, 75, 76, 77, 79, 80, 81, 83, 84, 85, 86, 87, 88, 89, 90, 91, 92, 93, 97, 99, 100, 102, 104, 105, 106, 107, 108, 109, 110, 111, 114, 115, 116, 117, 118, 120, 121, 122, 123, 124, 126, 128, 130, 132, 134, 136;</w:t>
      </w:r>
    </w:p>
    <w:bookmarkEnd w:id="166"/>
    <w:bookmarkStart w:name="z181" w:id="167"/>
    <w:p>
      <w:pPr>
        <w:spacing w:after="0"/>
        <w:ind w:left="0"/>
        <w:jc w:val="both"/>
      </w:pPr>
      <w:r>
        <w:rPr>
          <w:rFonts w:ascii="Times New Roman"/>
          <w:b w:val="false"/>
          <w:i w:val="false"/>
          <w:color w:val="000000"/>
          <w:sz w:val="28"/>
        </w:rPr>
        <w:t>
      Рузаев көшесі - 51, 53, 61, 63, 65, 68, 69, 71, 73, 75, 77, 78, 79, 80, 82, 84, 85, 87, 89, 90, 91, 92, 93, 94, 96, 97, 101, 103, 104, 105, 106, 107, 108, 109, 110, 111, 112, 113, 114, 116, 120, 121, 122, 124, 126, 127, 128, 129, 130, 131, 132, 134, 135, 143, 144, 145, 146, 147, 149, 151, 152, 153, 154, 155, 156, 157, 158, 159, 160, 161, 165, 166, 167, 168, 169, 171, 176, 178, 180, 182, 184, 186, 188, 194, 196, 198, 200, 202;</w:t>
      </w:r>
    </w:p>
    <w:bookmarkEnd w:id="167"/>
    <w:bookmarkStart w:name="z182" w:id="168"/>
    <w:p>
      <w:pPr>
        <w:spacing w:after="0"/>
        <w:ind w:left="0"/>
        <w:jc w:val="both"/>
      </w:pPr>
      <w:r>
        <w:rPr>
          <w:rFonts w:ascii="Times New Roman"/>
          <w:b w:val="false"/>
          <w:i w:val="false"/>
          <w:color w:val="000000"/>
          <w:sz w:val="28"/>
        </w:rPr>
        <w:t>
      Говоров көшесі – 25, 27, 31, 33, 35, 45, 47, 49, 53, 54, 55, 56, 56а, 56б, 57, 58, 59, 60, 61, 62, 64, 65, 66, 69, 70, 73, 74, 78, 82, 84, 86, 88, 90, 96, 98, 100, 102, 104, 108, 112, 114, 116, 118, 122, 124, 126, 130, 132, 148.</w:t>
      </w:r>
    </w:p>
    <w:bookmarkEnd w:id="168"/>
    <w:bookmarkStart w:name="z183" w:id="169"/>
    <w:p>
      <w:pPr>
        <w:spacing w:after="0"/>
        <w:ind w:left="0"/>
        <w:jc w:val="both"/>
      </w:pPr>
      <w:r>
        <w:rPr>
          <w:rFonts w:ascii="Times New Roman"/>
          <w:b w:val="false"/>
          <w:i w:val="false"/>
          <w:color w:val="000000"/>
          <w:sz w:val="28"/>
        </w:rPr>
        <w:t>
      № 431 сайлау учаскесі</w:t>
      </w:r>
    </w:p>
    <w:bookmarkEnd w:id="169"/>
    <w:bookmarkStart w:name="z184" w:id="170"/>
    <w:p>
      <w:pPr>
        <w:spacing w:after="0"/>
        <w:ind w:left="0"/>
        <w:jc w:val="both"/>
      </w:pPr>
      <w:r>
        <w:rPr>
          <w:rFonts w:ascii="Times New Roman"/>
          <w:b w:val="false"/>
          <w:i w:val="false"/>
          <w:color w:val="000000"/>
          <w:sz w:val="28"/>
        </w:rPr>
        <w:t>
      Сайлау учаскесінің орналасқан орны: Возвышенка ауылы, Мир көшесі, 1, "Возвышенка СК" жауапкершілігі шектеулі серіктестігі кеңсесінің ғимараты (келісім бойынша); сайлау учаскесінің шекаралары: Возвышенка ауылы, Григорьевка ауылы, Стерлитамак ауылы, Құйған ауылы.</w:t>
      </w:r>
    </w:p>
    <w:bookmarkEnd w:id="170"/>
    <w:bookmarkStart w:name="z185" w:id="171"/>
    <w:p>
      <w:pPr>
        <w:spacing w:after="0"/>
        <w:ind w:left="0"/>
        <w:jc w:val="both"/>
      </w:pPr>
      <w:r>
        <w:rPr>
          <w:rFonts w:ascii="Times New Roman"/>
          <w:b w:val="false"/>
          <w:i w:val="false"/>
          <w:color w:val="000000"/>
          <w:sz w:val="28"/>
        </w:rPr>
        <w:t>
      № 432 сайлау учаскесі</w:t>
      </w:r>
    </w:p>
    <w:bookmarkEnd w:id="171"/>
    <w:bookmarkStart w:name="z186" w:id="172"/>
    <w:p>
      <w:pPr>
        <w:spacing w:after="0"/>
        <w:ind w:left="0"/>
        <w:jc w:val="both"/>
      </w:pPr>
      <w:r>
        <w:rPr>
          <w:rFonts w:ascii="Times New Roman"/>
          <w:b w:val="false"/>
          <w:i w:val="false"/>
          <w:color w:val="000000"/>
          <w:sz w:val="28"/>
        </w:rPr>
        <w:t>
      Сайлау учаскесінің орналасқан орны: Чернозубовка ауылы, Матросов көшесі, 21, "Содружество-2" жауапкершілігі шектеулі серіктестігі кеңсесінің ғимараты (келісім бойынша); сайлау учаскесінің шекаралары: Брилевка ауылы, Чернозубовка ауылы.</w:t>
      </w:r>
    </w:p>
    <w:bookmarkEnd w:id="172"/>
    <w:bookmarkStart w:name="z187" w:id="173"/>
    <w:p>
      <w:pPr>
        <w:spacing w:after="0"/>
        <w:ind w:left="0"/>
        <w:jc w:val="both"/>
      </w:pPr>
      <w:r>
        <w:rPr>
          <w:rFonts w:ascii="Times New Roman"/>
          <w:b w:val="false"/>
          <w:i w:val="false"/>
          <w:color w:val="000000"/>
          <w:sz w:val="28"/>
        </w:rPr>
        <w:t>
      № 433 сайлау учаскесі</w:t>
      </w:r>
    </w:p>
    <w:bookmarkEnd w:id="173"/>
    <w:bookmarkStart w:name="z188" w:id="174"/>
    <w:p>
      <w:pPr>
        <w:spacing w:after="0"/>
        <w:ind w:left="0"/>
        <w:jc w:val="both"/>
      </w:pPr>
      <w:r>
        <w:rPr>
          <w:rFonts w:ascii="Times New Roman"/>
          <w:b w:val="false"/>
          <w:i w:val="false"/>
          <w:color w:val="000000"/>
          <w:sz w:val="28"/>
        </w:rPr>
        <w:t>
      Сайлау учаскесінің орналасқан орны: Бірлік ауылы, Киров көшесі, 5, "Алиби Ишим" жауапкершілігі шектеулі серіктестігі сауда орталығының ғимараты (келісім бойынша); сайлау учаскесінің шекаралары: Бірлік ауылы.</w:t>
      </w:r>
    </w:p>
    <w:bookmarkEnd w:id="174"/>
    <w:bookmarkStart w:name="z189" w:id="175"/>
    <w:p>
      <w:pPr>
        <w:spacing w:after="0"/>
        <w:ind w:left="0"/>
        <w:jc w:val="both"/>
      </w:pPr>
      <w:r>
        <w:rPr>
          <w:rFonts w:ascii="Times New Roman"/>
          <w:b w:val="false"/>
          <w:i w:val="false"/>
          <w:color w:val="000000"/>
          <w:sz w:val="28"/>
        </w:rPr>
        <w:t>
      № 434 сайлау учаскесі</w:t>
      </w:r>
    </w:p>
    <w:bookmarkEnd w:id="175"/>
    <w:bookmarkStart w:name="z190" w:id="176"/>
    <w:p>
      <w:pPr>
        <w:spacing w:after="0"/>
        <w:ind w:left="0"/>
        <w:jc w:val="both"/>
      </w:pPr>
      <w:r>
        <w:rPr>
          <w:rFonts w:ascii="Times New Roman"/>
          <w:b w:val="false"/>
          <w:i w:val="false"/>
          <w:color w:val="000000"/>
          <w:sz w:val="28"/>
        </w:rPr>
        <w:t>
      Сайлау учаскесінің орналасқан орны: Старобелка ауылы, Школьная көшесі, 11, "Старобелка негізгі мектебі" коммуналдық мемлекеттік мекемесінің ғимараты; сайлау учаскесінің шекаралары: Старобелка ауылы.</w:t>
      </w:r>
    </w:p>
    <w:bookmarkEnd w:id="176"/>
    <w:bookmarkStart w:name="z191" w:id="177"/>
    <w:p>
      <w:pPr>
        <w:spacing w:after="0"/>
        <w:ind w:left="0"/>
        <w:jc w:val="both"/>
      </w:pPr>
      <w:r>
        <w:rPr>
          <w:rFonts w:ascii="Times New Roman"/>
          <w:b w:val="false"/>
          <w:i w:val="false"/>
          <w:color w:val="000000"/>
          <w:sz w:val="28"/>
        </w:rPr>
        <w:t>
      № 435 сайлау учаскесі</w:t>
      </w:r>
    </w:p>
    <w:bookmarkEnd w:id="177"/>
    <w:bookmarkStart w:name="z192" w:id="178"/>
    <w:p>
      <w:pPr>
        <w:spacing w:after="0"/>
        <w:ind w:left="0"/>
        <w:jc w:val="both"/>
      </w:pPr>
      <w:r>
        <w:rPr>
          <w:rFonts w:ascii="Times New Roman"/>
          <w:b w:val="false"/>
          <w:i w:val="false"/>
          <w:color w:val="000000"/>
          <w:sz w:val="28"/>
        </w:rPr>
        <w:t>
      Сайлау учаскесінің орналасқан орны: Чистополье ауылы, Ленин көшесі, 90, "Чистопол Мәдениет үйі" мемлекеттік коммуналдық қазыналық кәсіпорнының ғимараты; сайлау учаскесінің шекаралары:</w:t>
      </w:r>
    </w:p>
    <w:bookmarkEnd w:id="178"/>
    <w:bookmarkStart w:name="z193" w:id="179"/>
    <w:p>
      <w:pPr>
        <w:spacing w:after="0"/>
        <w:ind w:left="0"/>
        <w:jc w:val="both"/>
      </w:pPr>
      <w:r>
        <w:rPr>
          <w:rFonts w:ascii="Times New Roman"/>
          <w:b w:val="false"/>
          <w:i w:val="false"/>
          <w:color w:val="000000"/>
          <w:sz w:val="28"/>
        </w:rPr>
        <w:t>
      Магистральная көшесі – 7, 11, 21, 23, 25, 27;</w:t>
      </w:r>
    </w:p>
    <w:bookmarkEnd w:id="179"/>
    <w:bookmarkStart w:name="z194" w:id="180"/>
    <w:p>
      <w:pPr>
        <w:spacing w:after="0"/>
        <w:ind w:left="0"/>
        <w:jc w:val="both"/>
      </w:pPr>
      <w:r>
        <w:rPr>
          <w:rFonts w:ascii="Times New Roman"/>
          <w:b w:val="false"/>
          <w:i w:val="false"/>
          <w:color w:val="000000"/>
          <w:sz w:val="28"/>
        </w:rPr>
        <w:t>
      8 Марта көшесі – 1, 2, 5, 7, 8, 10, 11, 12, 19, 20а, 20б, 21;</w:t>
      </w:r>
    </w:p>
    <w:bookmarkEnd w:id="180"/>
    <w:bookmarkStart w:name="z195" w:id="181"/>
    <w:p>
      <w:pPr>
        <w:spacing w:after="0"/>
        <w:ind w:left="0"/>
        <w:jc w:val="both"/>
      </w:pPr>
      <w:r>
        <w:rPr>
          <w:rFonts w:ascii="Times New Roman"/>
          <w:b w:val="false"/>
          <w:i w:val="false"/>
          <w:color w:val="000000"/>
          <w:sz w:val="28"/>
        </w:rPr>
        <w:t>
      Калинин көшесі – 3, 4, 10, 11, 13, 18, 19, 20, 24, 27, 29, 31, 33;</w:t>
      </w:r>
    </w:p>
    <w:bookmarkEnd w:id="181"/>
    <w:bookmarkStart w:name="z196" w:id="182"/>
    <w:p>
      <w:pPr>
        <w:spacing w:after="0"/>
        <w:ind w:left="0"/>
        <w:jc w:val="both"/>
      </w:pPr>
      <w:r>
        <w:rPr>
          <w:rFonts w:ascii="Times New Roman"/>
          <w:b w:val="false"/>
          <w:i w:val="false"/>
          <w:color w:val="000000"/>
          <w:sz w:val="28"/>
        </w:rPr>
        <w:t>
      Гагарин көшесі – 1, 2, 3, 4, 11, 12, 14, 16;</w:t>
      </w:r>
    </w:p>
    <w:bookmarkEnd w:id="182"/>
    <w:bookmarkStart w:name="z197" w:id="183"/>
    <w:p>
      <w:pPr>
        <w:spacing w:after="0"/>
        <w:ind w:left="0"/>
        <w:jc w:val="both"/>
      </w:pPr>
      <w:r>
        <w:rPr>
          <w:rFonts w:ascii="Times New Roman"/>
          <w:b w:val="false"/>
          <w:i w:val="false"/>
          <w:color w:val="000000"/>
          <w:sz w:val="28"/>
        </w:rPr>
        <w:t>
      Горький көшесі – 3, 4, 5, 6, 11, 12, 14, 19, 21, 22, 23, 24, 25, 26, 27, 28, 29,30, 30а, 32, 35, 36, 37, 39, 41, 43;</w:t>
      </w:r>
    </w:p>
    <w:bookmarkEnd w:id="183"/>
    <w:bookmarkStart w:name="z198" w:id="184"/>
    <w:p>
      <w:pPr>
        <w:spacing w:after="0"/>
        <w:ind w:left="0"/>
        <w:jc w:val="both"/>
      </w:pPr>
      <w:r>
        <w:rPr>
          <w:rFonts w:ascii="Times New Roman"/>
          <w:b w:val="false"/>
          <w:i w:val="false"/>
          <w:color w:val="000000"/>
          <w:sz w:val="28"/>
        </w:rPr>
        <w:t>
      Комсомольская көшесі – 3, 5, 9, 10, 14, 19, 21, 22, 23, 24, 26, 27, 30, 32, 36, 38, 40, 46, 50, 52, 54, 56;</w:t>
      </w:r>
    </w:p>
    <w:bookmarkEnd w:id="184"/>
    <w:bookmarkStart w:name="z199" w:id="185"/>
    <w:p>
      <w:pPr>
        <w:spacing w:after="0"/>
        <w:ind w:left="0"/>
        <w:jc w:val="both"/>
      </w:pPr>
      <w:r>
        <w:rPr>
          <w:rFonts w:ascii="Times New Roman"/>
          <w:b w:val="false"/>
          <w:i w:val="false"/>
          <w:color w:val="000000"/>
          <w:sz w:val="28"/>
        </w:rPr>
        <w:t>
      Киров көшесі – 1, 2, 3, 4, 13, 17, 18, 20, 24, 26;</w:t>
      </w:r>
    </w:p>
    <w:bookmarkEnd w:id="185"/>
    <w:bookmarkStart w:name="z200" w:id="186"/>
    <w:p>
      <w:pPr>
        <w:spacing w:after="0"/>
        <w:ind w:left="0"/>
        <w:jc w:val="both"/>
      </w:pPr>
      <w:r>
        <w:rPr>
          <w:rFonts w:ascii="Times New Roman"/>
          <w:b w:val="false"/>
          <w:i w:val="false"/>
          <w:color w:val="000000"/>
          <w:sz w:val="28"/>
        </w:rPr>
        <w:t>
      Әуезов көшесі – 3, 9, 13, 19, 21, 23, 25, 35, 39;</w:t>
      </w:r>
    </w:p>
    <w:bookmarkEnd w:id="186"/>
    <w:bookmarkStart w:name="z201" w:id="187"/>
    <w:p>
      <w:pPr>
        <w:spacing w:after="0"/>
        <w:ind w:left="0"/>
        <w:jc w:val="both"/>
      </w:pPr>
      <w:r>
        <w:rPr>
          <w:rFonts w:ascii="Times New Roman"/>
          <w:b w:val="false"/>
          <w:i w:val="false"/>
          <w:color w:val="000000"/>
          <w:sz w:val="28"/>
        </w:rPr>
        <w:t>
      Сакко и Ванцетти көшесі – 7, 9, 14, 16, 17, 18, 19, 20, 21, 23, 25, 28, 30, 32;</w:t>
      </w:r>
    </w:p>
    <w:bookmarkEnd w:id="187"/>
    <w:bookmarkStart w:name="z202" w:id="188"/>
    <w:p>
      <w:pPr>
        <w:spacing w:after="0"/>
        <w:ind w:left="0"/>
        <w:jc w:val="both"/>
      </w:pPr>
      <w:r>
        <w:rPr>
          <w:rFonts w:ascii="Times New Roman"/>
          <w:b w:val="false"/>
          <w:i w:val="false"/>
          <w:color w:val="000000"/>
          <w:sz w:val="28"/>
        </w:rPr>
        <w:t>
      Амангелді көшесі – 3, 8, 9, 10, 11, 13, 16, 19, 21, 22, 23, 24, 25, 26, 26а, 27, 28, 29, 30, 31, 32, 33, 34, 35, 38, 41, 42, 43, 45, 47, 51;</w:t>
      </w:r>
    </w:p>
    <w:bookmarkEnd w:id="188"/>
    <w:bookmarkStart w:name="z203" w:id="189"/>
    <w:p>
      <w:pPr>
        <w:spacing w:after="0"/>
        <w:ind w:left="0"/>
        <w:jc w:val="both"/>
      </w:pPr>
      <w:r>
        <w:rPr>
          <w:rFonts w:ascii="Times New Roman"/>
          <w:b w:val="false"/>
          <w:i w:val="false"/>
          <w:color w:val="000000"/>
          <w:sz w:val="28"/>
        </w:rPr>
        <w:t>
      Дзержинский көшесі – 3, 4, 9, 10, 11, 12, 13, 14, 20, 21, 22, 25, 27;</w:t>
      </w:r>
    </w:p>
    <w:bookmarkEnd w:id="189"/>
    <w:bookmarkStart w:name="z204" w:id="190"/>
    <w:p>
      <w:pPr>
        <w:spacing w:after="0"/>
        <w:ind w:left="0"/>
        <w:jc w:val="both"/>
      </w:pPr>
      <w:r>
        <w:rPr>
          <w:rFonts w:ascii="Times New Roman"/>
          <w:b w:val="false"/>
          <w:i w:val="false"/>
          <w:color w:val="000000"/>
          <w:sz w:val="28"/>
        </w:rPr>
        <w:t>
      Карл Маркс көшесі – 3, 4, 5, 6, 7, 9, 12, 13, 14, 18, 19, 21, 23, 25, 26, 27, 28;</w:t>
      </w:r>
    </w:p>
    <w:bookmarkEnd w:id="190"/>
    <w:bookmarkStart w:name="z205" w:id="191"/>
    <w:p>
      <w:pPr>
        <w:spacing w:after="0"/>
        <w:ind w:left="0"/>
        <w:jc w:val="both"/>
      </w:pPr>
      <w:r>
        <w:rPr>
          <w:rFonts w:ascii="Times New Roman"/>
          <w:b w:val="false"/>
          <w:i w:val="false"/>
          <w:color w:val="000000"/>
          <w:sz w:val="28"/>
        </w:rPr>
        <w:t>
      Плеханов көшесі – 2, 2а, 4, 6, 8, 10;</w:t>
      </w:r>
    </w:p>
    <w:bookmarkEnd w:id="191"/>
    <w:bookmarkStart w:name="z206" w:id="192"/>
    <w:p>
      <w:pPr>
        <w:spacing w:after="0"/>
        <w:ind w:left="0"/>
        <w:jc w:val="both"/>
      </w:pPr>
      <w:r>
        <w:rPr>
          <w:rFonts w:ascii="Times New Roman"/>
          <w:b w:val="false"/>
          <w:i w:val="false"/>
          <w:color w:val="000000"/>
          <w:sz w:val="28"/>
        </w:rPr>
        <w:t>
      Набережная көшесі – 1, 2, 3, 4, 6, 7, 8, 9, 10, 11, 12, 13, 14, 15, 16, 17, 18, 19, 20, 21, 22, 23, 24, 25, 26, 27, 28, 29, 30, 32, 34, 35, 37, 39, 40, 41, 42, 43, 44, 45, 46, 47, 48, 49, 50, 51, 52, 53;</w:t>
      </w:r>
    </w:p>
    <w:bookmarkEnd w:id="192"/>
    <w:bookmarkStart w:name="z207" w:id="193"/>
    <w:p>
      <w:pPr>
        <w:spacing w:after="0"/>
        <w:ind w:left="0"/>
        <w:jc w:val="both"/>
      </w:pPr>
      <w:r>
        <w:rPr>
          <w:rFonts w:ascii="Times New Roman"/>
          <w:b w:val="false"/>
          <w:i w:val="false"/>
          <w:color w:val="000000"/>
          <w:sz w:val="28"/>
        </w:rPr>
        <w:t>
      Советская көшесі – 8, 9, 10, 11, 12, 13, 14, 16, 17, 19, 21, 22, 23, 24, 26, 27, 28, 29, 30, 31, 32, 33, 35, 36, 37, 38, 40, 41, 42, 43, 44, 46, 47, 48, 49, 50, 52, 53, 55, 56, 57, 58, 60, 61, 62, 63, 64, 65, 66, 67, 69, 70, 72, 73, 77, 79, 80, 81, 82, 83, 84, 85, 86, 87, 88, 90, 91, 92, 93, 94, 95, 96, 98, 99, 100, 102, 103, 104, 105, 106, 107, 108, 109, 110, 111, 112, 113, 114, 115, 116, 117, 118, 119, 121, 123;</w:t>
      </w:r>
    </w:p>
    <w:bookmarkEnd w:id="193"/>
    <w:bookmarkStart w:name="z208" w:id="194"/>
    <w:p>
      <w:pPr>
        <w:spacing w:after="0"/>
        <w:ind w:left="0"/>
        <w:jc w:val="both"/>
      </w:pPr>
      <w:r>
        <w:rPr>
          <w:rFonts w:ascii="Times New Roman"/>
          <w:b w:val="false"/>
          <w:i w:val="false"/>
          <w:color w:val="000000"/>
          <w:sz w:val="28"/>
        </w:rPr>
        <w:t>
      Ленин көшесі – 2, 3, 4, 5, 8, 10, 11, 12, 13, 14, 15, 16, 17, 18, 20, 21, 23, 24, 25, 26, 27, 30, 32, 33, 34, 35, 38, 39, 40, 41, 42, 43, 44, 45, 46, 47, 48, 49, 50, 51, 52, 53, 54, 55, 56, 57, 62, 63, 64, 66, 68, 70, 72, 78, 81, 85, 87, 89, 91, 93, 97, 99, 101, 102, 103, 104, 105, 106, 107, 108, 109, 110, 111, 113, 114, 115, 116, 117, 118, 121, 122, 123, 124, 125;</w:t>
      </w:r>
    </w:p>
    <w:bookmarkEnd w:id="194"/>
    <w:bookmarkStart w:name="z209" w:id="195"/>
    <w:p>
      <w:pPr>
        <w:spacing w:after="0"/>
        <w:ind w:left="0"/>
        <w:jc w:val="both"/>
      </w:pPr>
      <w:r>
        <w:rPr>
          <w:rFonts w:ascii="Times New Roman"/>
          <w:b w:val="false"/>
          <w:i w:val="false"/>
          <w:color w:val="000000"/>
          <w:sz w:val="28"/>
        </w:rPr>
        <w:t>
      50 лет Октября көшесі – 1, 2, 3, 5, 6, 7, 8, 9, 10, 11, 12, 13, 14, 15, 16, 18, 20, 21, 22, 23, 24, 25, 27, 28, 30, 32, 34, 35, 36, 38, 39, 40, 42, 44, 45, 46, 48, 52, 54, 70, 71, 72, 73, 74, 76, 77, 79, 80, 82, 83, 84, 85, 86, 87, 91, 92, 93, 94, 95, 100, 102, 104, 106, 109, 110;</w:t>
      </w:r>
    </w:p>
    <w:bookmarkEnd w:id="195"/>
    <w:bookmarkStart w:name="z210" w:id="196"/>
    <w:p>
      <w:pPr>
        <w:spacing w:after="0"/>
        <w:ind w:left="0"/>
        <w:jc w:val="both"/>
      </w:pPr>
      <w:r>
        <w:rPr>
          <w:rFonts w:ascii="Times New Roman"/>
          <w:b w:val="false"/>
          <w:i w:val="false"/>
          <w:color w:val="000000"/>
          <w:sz w:val="28"/>
        </w:rPr>
        <w:t>
      Степная көшесі – 1, 2, 3, 7, 9, 11, 13, 15, 17, 19, 23, 25;</w:t>
      </w:r>
    </w:p>
    <w:bookmarkEnd w:id="196"/>
    <w:bookmarkStart w:name="z211" w:id="197"/>
    <w:p>
      <w:pPr>
        <w:spacing w:after="0"/>
        <w:ind w:left="0"/>
        <w:jc w:val="both"/>
      </w:pPr>
      <w:r>
        <w:rPr>
          <w:rFonts w:ascii="Times New Roman"/>
          <w:b w:val="false"/>
          <w:i w:val="false"/>
          <w:color w:val="000000"/>
          <w:sz w:val="28"/>
        </w:rPr>
        <w:t>
      Автомобильная көшесі – 1, 2, 5, 8, 8а, 8б, 10, 15, 20, 22, 23, 27, 28, 30, 31;</w:t>
      </w:r>
    </w:p>
    <w:bookmarkEnd w:id="197"/>
    <w:bookmarkStart w:name="z212" w:id="198"/>
    <w:p>
      <w:pPr>
        <w:spacing w:after="0"/>
        <w:ind w:left="0"/>
        <w:jc w:val="both"/>
      </w:pPr>
      <w:r>
        <w:rPr>
          <w:rFonts w:ascii="Times New Roman"/>
          <w:b w:val="false"/>
          <w:i w:val="false"/>
          <w:color w:val="000000"/>
          <w:sz w:val="28"/>
        </w:rPr>
        <w:t>
      Мир көшесі – 1а, 2, 2а, 3, 4, 5, 6, 7, 9, 10, 11, 12, 13, 14, 15, 16, 17, 19, 21;</w:t>
      </w:r>
    </w:p>
    <w:bookmarkEnd w:id="198"/>
    <w:bookmarkStart w:name="z213" w:id="199"/>
    <w:p>
      <w:pPr>
        <w:spacing w:after="0"/>
        <w:ind w:left="0"/>
        <w:jc w:val="both"/>
      </w:pPr>
      <w:r>
        <w:rPr>
          <w:rFonts w:ascii="Times New Roman"/>
          <w:b w:val="false"/>
          <w:i w:val="false"/>
          <w:color w:val="000000"/>
          <w:sz w:val="28"/>
        </w:rPr>
        <w:t>
      Титов көшесі – 2, 2а, 4, 7, 8, 10, 11, 14, 15, 16, 18, 19, 20, 21, 22, 23, 24, 24а, 25;</w:t>
      </w:r>
    </w:p>
    <w:bookmarkEnd w:id="199"/>
    <w:bookmarkStart w:name="z214" w:id="200"/>
    <w:p>
      <w:pPr>
        <w:spacing w:after="0"/>
        <w:ind w:left="0"/>
        <w:jc w:val="both"/>
      </w:pPr>
      <w:r>
        <w:rPr>
          <w:rFonts w:ascii="Times New Roman"/>
          <w:b w:val="false"/>
          <w:i w:val="false"/>
          <w:color w:val="000000"/>
          <w:sz w:val="28"/>
        </w:rPr>
        <w:t>
      Механизаторлар көшесі – 3, 3а, 4, 5, 6, 7, 8, 9, 11, 13, 17, 19;</w:t>
      </w:r>
    </w:p>
    <w:bookmarkEnd w:id="200"/>
    <w:bookmarkStart w:name="z215" w:id="201"/>
    <w:p>
      <w:pPr>
        <w:spacing w:after="0"/>
        <w:ind w:left="0"/>
        <w:jc w:val="both"/>
      </w:pPr>
      <w:r>
        <w:rPr>
          <w:rFonts w:ascii="Times New Roman"/>
          <w:b w:val="false"/>
          <w:i w:val="false"/>
          <w:color w:val="000000"/>
          <w:sz w:val="28"/>
        </w:rPr>
        <w:t>
      Заречный шағын ауданы– 2, 5, 7;</w:t>
      </w:r>
    </w:p>
    <w:bookmarkEnd w:id="201"/>
    <w:bookmarkStart w:name="z216" w:id="202"/>
    <w:p>
      <w:pPr>
        <w:spacing w:after="0"/>
        <w:ind w:left="0"/>
        <w:jc w:val="both"/>
      </w:pPr>
      <w:r>
        <w:rPr>
          <w:rFonts w:ascii="Times New Roman"/>
          <w:b w:val="false"/>
          <w:i w:val="false"/>
          <w:color w:val="000000"/>
          <w:sz w:val="28"/>
        </w:rPr>
        <w:t>
      ДЭУ көшесі – 1, 2, 3;</w:t>
      </w:r>
    </w:p>
    <w:bookmarkEnd w:id="202"/>
    <w:bookmarkStart w:name="z217" w:id="203"/>
    <w:p>
      <w:pPr>
        <w:spacing w:after="0"/>
        <w:ind w:left="0"/>
        <w:jc w:val="both"/>
      </w:pPr>
      <w:r>
        <w:rPr>
          <w:rFonts w:ascii="Times New Roman"/>
          <w:b w:val="false"/>
          <w:i w:val="false"/>
          <w:color w:val="000000"/>
          <w:sz w:val="28"/>
        </w:rPr>
        <w:t>
      Князевка ауылы.</w:t>
      </w:r>
    </w:p>
    <w:bookmarkEnd w:id="203"/>
    <w:bookmarkStart w:name="z218" w:id="204"/>
    <w:p>
      <w:pPr>
        <w:spacing w:after="0"/>
        <w:ind w:left="0"/>
        <w:jc w:val="both"/>
      </w:pPr>
      <w:r>
        <w:rPr>
          <w:rFonts w:ascii="Times New Roman"/>
          <w:b w:val="false"/>
          <w:i w:val="false"/>
          <w:color w:val="000000"/>
          <w:sz w:val="28"/>
        </w:rPr>
        <w:t>
      № 436 сайлау учаскесі</w:t>
      </w:r>
    </w:p>
    <w:bookmarkEnd w:id="204"/>
    <w:bookmarkStart w:name="z219" w:id="205"/>
    <w:p>
      <w:pPr>
        <w:spacing w:after="0"/>
        <w:ind w:left="0"/>
        <w:jc w:val="both"/>
      </w:pPr>
      <w:r>
        <w:rPr>
          <w:rFonts w:ascii="Times New Roman"/>
          <w:b w:val="false"/>
          <w:i w:val="false"/>
          <w:color w:val="000000"/>
          <w:sz w:val="28"/>
        </w:rPr>
        <w:t>
      Сайлау учаскесінің орналасқан орны: Чистополье ауылы, Космонавттар көшесі, 1, "Чистопольский-2" жауапкершілігі шектеулі серіктестігі кеңсесінің ғимараты (келісім бойынша); сайлау учаскесінің шекаралары:</w:t>
      </w:r>
    </w:p>
    <w:bookmarkEnd w:id="205"/>
    <w:bookmarkStart w:name="z220" w:id="206"/>
    <w:p>
      <w:pPr>
        <w:spacing w:after="0"/>
        <w:ind w:left="0"/>
        <w:jc w:val="both"/>
      </w:pPr>
      <w:r>
        <w:rPr>
          <w:rFonts w:ascii="Times New Roman"/>
          <w:b w:val="false"/>
          <w:i w:val="false"/>
          <w:color w:val="000000"/>
          <w:sz w:val="28"/>
        </w:rPr>
        <w:t>
      Плеханов көшесі – 1, 3, 5, 7, 9;</w:t>
      </w:r>
    </w:p>
    <w:bookmarkEnd w:id="206"/>
    <w:bookmarkStart w:name="z221" w:id="207"/>
    <w:p>
      <w:pPr>
        <w:spacing w:after="0"/>
        <w:ind w:left="0"/>
        <w:jc w:val="both"/>
      </w:pPr>
      <w:r>
        <w:rPr>
          <w:rFonts w:ascii="Times New Roman"/>
          <w:b w:val="false"/>
          <w:i w:val="false"/>
          <w:color w:val="000000"/>
          <w:sz w:val="28"/>
        </w:rPr>
        <w:t>
      Молодежная көшесі – 1, 2, 3, 4, 4а, 9, 11, 13, 15, 17;</w:t>
      </w:r>
    </w:p>
    <w:bookmarkEnd w:id="207"/>
    <w:bookmarkStart w:name="z222" w:id="208"/>
    <w:p>
      <w:pPr>
        <w:spacing w:after="0"/>
        <w:ind w:left="0"/>
        <w:jc w:val="both"/>
      </w:pPr>
      <w:r>
        <w:rPr>
          <w:rFonts w:ascii="Times New Roman"/>
          <w:b w:val="false"/>
          <w:i w:val="false"/>
          <w:color w:val="000000"/>
          <w:sz w:val="28"/>
        </w:rPr>
        <w:t>
      Абай көшесі – 1, 2, 3, 5, 6, 7, 8, 9;</w:t>
      </w:r>
    </w:p>
    <w:bookmarkEnd w:id="208"/>
    <w:bookmarkStart w:name="z223" w:id="209"/>
    <w:p>
      <w:pPr>
        <w:spacing w:after="0"/>
        <w:ind w:left="0"/>
        <w:jc w:val="both"/>
      </w:pPr>
      <w:r>
        <w:rPr>
          <w:rFonts w:ascii="Times New Roman"/>
          <w:b w:val="false"/>
          <w:i w:val="false"/>
          <w:color w:val="000000"/>
          <w:sz w:val="28"/>
        </w:rPr>
        <w:t>
      Ватутин көшесі – 2, 3, 4, 5, 6, 7, 9;</w:t>
      </w:r>
    </w:p>
    <w:bookmarkEnd w:id="209"/>
    <w:bookmarkStart w:name="z224" w:id="210"/>
    <w:p>
      <w:pPr>
        <w:spacing w:after="0"/>
        <w:ind w:left="0"/>
        <w:jc w:val="both"/>
      </w:pPr>
      <w:r>
        <w:rPr>
          <w:rFonts w:ascii="Times New Roman"/>
          <w:b w:val="false"/>
          <w:i w:val="false"/>
          <w:color w:val="000000"/>
          <w:sz w:val="28"/>
        </w:rPr>
        <w:t>
      Дружба көшесі – 3, 3а, 4, 4а, 5, 8;</w:t>
      </w:r>
    </w:p>
    <w:bookmarkEnd w:id="210"/>
    <w:bookmarkStart w:name="z225" w:id="211"/>
    <w:p>
      <w:pPr>
        <w:spacing w:after="0"/>
        <w:ind w:left="0"/>
        <w:jc w:val="both"/>
      </w:pPr>
      <w:r>
        <w:rPr>
          <w:rFonts w:ascii="Times New Roman"/>
          <w:b w:val="false"/>
          <w:i w:val="false"/>
          <w:color w:val="000000"/>
          <w:sz w:val="28"/>
        </w:rPr>
        <w:t>
      Новая көшесі – 1, 2, 3, 4, 5, 6, 7, 8, 9, 10, 11, 13, 14, 15, 16, 17, 18;</w:t>
      </w:r>
    </w:p>
    <w:bookmarkEnd w:id="211"/>
    <w:bookmarkStart w:name="z226" w:id="212"/>
    <w:p>
      <w:pPr>
        <w:spacing w:after="0"/>
        <w:ind w:left="0"/>
        <w:jc w:val="both"/>
      </w:pPr>
      <w:r>
        <w:rPr>
          <w:rFonts w:ascii="Times New Roman"/>
          <w:b w:val="false"/>
          <w:i w:val="false"/>
          <w:color w:val="000000"/>
          <w:sz w:val="28"/>
        </w:rPr>
        <w:t>
      Механизаторлар көшесі – 21;</w:t>
      </w:r>
    </w:p>
    <w:bookmarkEnd w:id="212"/>
    <w:bookmarkStart w:name="z227" w:id="213"/>
    <w:p>
      <w:pPr>
        <w:spacing w:after="0"/>
        <w:ind w:left="0"/>
        <w:jc w:val="both"/>
      </w:pPr>
      <w:r>
        <w:rPr>
          <w:rFonts w:ascii="Times New Roman"/>
          <w:b w:val="false"/>
          <w:i w:val="false"/>
          <w:color w:val="000000"/>
          <w:sz w:val="28"/>
        </w:rPr>
        <w:t>
      1 Май көшесі – 1, 2, 3, 4, 5, 7, 8, 10, 11, 13, 14, 16, 18, 20, 22, 23, 24, 25, 26,28;</w:t>
      </w:r>
    </w:p>
    <w:bookmarkEnd w:id="213"/>
    <w:bookmarkStart w:name="z228" w:id="214"/>
    <w:p>
      <w:pPr>
        <w:spacing w:after="0"/>
        <w:ind w:left="0"/>
        <w:jc w:val="both"/>
      </w:pPr>
      <w:r>
        <w:rPr>
          <w:rFonts w:ascii="Times New Roman"/>
          <w:b w:val="false"/>
          <w:i w:val="false"/>
          <w:color w:val="000000"/>
          <w:sz w:val="28"/>
        </w:rPr>
        <w:t>
      Юбилейная көшесі – 1, 2;</w:t>
      </w:r>
    </w:p>
    <w:bookmarkEnd w:id="214"/>
    <w:bookmarkStart w:name="z229" w:id="215"/>
    <w:p>
      <w:pPr>
        <w:spacing w:after="0"/>
        <w:ind w:left="0"/>
        <w:jc w:val="both"/>
      </w:pPr>
      <w:r>
        <w:rPr>
          <w:rFonts w:ascii="Times New Roman"/>
          <w:b w:val="false"/>
          <w:i w:val="false"/>
          <w:color w:val="000000"/>
          <w:sz w:val="28"/>
        </w:rPr>
        <w:t>
      Космонавттар көшесі – 1, 1а, 2, 3, 4, 5, 6, 7, 8, 9, 11, 13, 15, 16, 17, 18;</w:t>
      </w:r>
    </w:p>
    <w:bookmarkEnd w:id="215"/>
    <w:bookmarkStart w:name="z230" w:id="216"/>
    <w:p>
      <w:pPr>
        <w:spacing w:after="0"/>
        <w:ind w:left="0"/>
        <w:jc w:val="both"/>
      </w:pPr>
      <w:r>
        <w:rPr>
          <w:rFonts w:ascii="Times New Roman"/>
          <w:b w:val="false"/>
          <w:i w:val="false"/>
          <w:color w:val="000000"/>
          <w:sz w:val="28"/>
        </w:rPr>
        <w:t>
      Ленин көшесі – 125а, 127, 128, 129, 130, 131, 132, 133, 134, 135, 136, 137, 141, 143, 145, 150, 154, 158, 160, 164, 166, 168, 170, 172, 174, 176, 178, 180, 182, 184, 186, 188, 190, 192, 194, 198, 200;</w:t>
      </w:r>
    </w:p>
    <w:bookmarkEnd w:id="216"/>
    <w:bookmarkStart w:name="z231" w:id="217"/>
    <w:p>
      <w:pPr>
        <w:spacing w:after="0"/>
        <w:ind w:left="0"/>
        <w:jc w:val="both"/>
      </w:pPr>
      <w:r>
        <w:rPr>
          <w:rFonts w:ascii="Times New Roman"/>
          <w:b w:val="false"/>
          <w:i w:val="false"/>
          <w:color w:val="000000"/>
          <w:sz w:val="28"/>
        </w:rPr>
        <w:t>
      50 лет Октября көшесі – 101, 107, 111, 112, 113, 114, 115, 116, 117, 118, 119, 120, 121а, 122, 123, 126, 128, 129, 130, 131, 132, 134, 136, 138, 140;</w:t>
      </w:r>
    </w:p>
    <w:bookmarkEnd w:id="217"/>
    <w:bookmarkStart w:name="z232" w:id="218"/>
    <w:p>
      <w:pPr>
        <w:spacing w:after="0"/>
        <w:ind w:left="0"/>
        <w:jc w:val="both"/>
      </w:pPr>
      <w:r>
        <w:rPr>
          <w:rFonts w:ascii="Times New Roman"/>
          <w:b w:val="false"/>
          <w:i w:val="false"/>
          <w:color w:val="000000"/>
          <w:sz w:val="28"/>
        </w:rPr>
        <w:t>
      Дубровка ауылы.</w:t>
      </w:r>
    </w:p>
    <w:bookmarkEnd w:id="218"/>
    <w:bookmarkStart w:name="z233" w:id="219"/>
    <w:p>
      <w:pPr>
        <w:spacing w:after="0"/>
        <w:ind w:left="0"/>
        <w:jc w:val="both"/>
      </w:pPr>
      <w:r>
        <w:rPr>
          <w:rFonts w:ascii="Times New Roman"/>
          <w:b w:val="false"/>
          <w:i w:val="false"/>
          <w:color w:val="000000"/>
          <w:sz w:val="28"/>
        </w:rPr>
        <w:t>
      № 437 сайлау учаскесі</w:t>
      </w:r>
    </w:p>
    <w:bookmarkEnd w:id="219"/>
    <w:bookmarkStart w:name="z234" w:id="220"/>
    <w:p>
      <w:pPr>
        <w:spacing w:after="0"/>
        <w:ind w:left="0"/>
        <w:jc w:val="both"/>
      </w:pPr>
      <w:r>
        <w:rPr>
          <w:rFonts w:ascii="Times New Roman"/>
          <w:b w:val="false"/>
          <w:i w:val="false"/>
          <w:color w:val="000000"/>
          <w:sz w:val="28"/>
        </w:rPr>
        <w:t>
      Сайлау учаскесінің орналасқан орны: Ялты ауылы, Центральная көшесі, 12, "Ялтинский-2" жауапкершілігі шектеулі серіктестігі кеңсесінің ғимараты (келісім бойынша); сайлау учаскесінің шекаралары: Ялты ауылы.</w:t>
      </w:r>
    </w:p>
    <w:bookmarkEnd w:id="220"/>
    <w:bookmarkStart w:name="z235" w:id="221"/>
    <w:p>
      <w:pPr>
        <w:spacing w:after="0"/>
        <w:ind w:left="0"/>
        <w:jc w:val="both"/>
      </w:pPr>
      <w:r>
        <w:rPr>
          <w:rFonts w:ascii="Times New Roman"/>
          <w:b w:val="false"/>
          <w:i w:val="false"/>
          <w:color w:val="000000"/>
          <w:sz w:val="28"/>
        </w:rPr>
        <w:t>
      № 438 сайлау учаскесі</w:t>
      </w:r>
    </w:p>
    <w:bookmarkEnd w:id="221"/>
    <w:bookmarkStart w:name="z236" w:id="222"/>
    <w:p>
      <w:pPr>
        <w:spacing w:after="0"/>
        <w:ind w:left="0"/>
        <w:jc w:val="both"/>
      </w:pPr>
      <w:r>
        <w:rPr>
          <w:rFonts w:ascii="Times New Roman"/>
          <w:b w:val="false"/>
          <w:i w:val="false"/>
          <w:color w:val="000000"/>
          <w:sz w:val="28"/>
        </w:rPr>
        <w:t>
      Сайлау учаскесінің орналасқан орны: Тахтаброд ауылы, Садовая көшесі, 42, "Тахтаброд орта мектебі" коммуналдық мемлекеттік мекемесінің ғимараты; сайлау учаскесінің шекаралары: Тахтаброд ауылы.</w:t>
      </w:r>
    </w:p>
    <w:bookmarkEnd w:id="222"/>
    <w:bookmarkStart w:name="z237" w:id="223"/>
    <w:p>
      <w:pPr>
        <w:spacing w:after="0"/>
        <w:ind w:left="0"/>
        <w:jc w:val="both"/>
      </w:pPr>
      <w:r>
        <w:rPr>
          <w:rFonts w:ascii="Times New Roman"/>
          <w:b w:val="false"/>
          <w:i w:val="false"/>
          <w:color w:val="000000"/>
          <w:sz w:val="28"/>
        </w:rPr>
        <w:t>
      № 439 сайлау учаскесі</w:t>
      </w:r>
    </w:p>
    <w:bookmarkEnd w:id="223"/>
    <w:bookmarkStart w:name="z238" w:id="224"/>
    <w:p>
      <w:pPr>
        <w:spacing w:after="0"/>
        <w:ind w:left="0"/>
        <w:jc w:val="both"/>
      </w:pPr>
      <w:r>
        <w:rPr>
          <w:rFonts w:ascii="Times New Roman"/>
          <w:b w:val="false"/>
          <w:i w:val="false"/>
          <w:color w:val="000000"/>
          <w:sz w:val="28"/>
        </w:rPr>
        <w:t>
      Сайлау учаскесінің орналасқан орны: Литвиновка ауылы, Советская көшесі, 24а, "Литвиновка негізгі мектебі" коммуналдық мемлекеттік мекемесінің ғимараты; сайлау учаскесінің шекаралары: Литвиновка ауылы.</w:t>
      </w:r>
    </w:p>
    <w:bookmarkEnd w:id="224"/>
    <w:bookmarkStart w:name="z239" w:id="225"/>
    <w:p>
      <w:pPr>
        <w:spacing w:after="0"/>
        <w:ind w:left="0"/>
        <w:jc w:val="both"/>
      </w:pPr>
      <w:r>
        <w:rPr>
          <w:rFonts w:ascii="Times New Roman"/>
          <w:b w:val="false"/>
          <w:i w:val="false"/>
          <w:color w:val="000000"/>
          <w:sz w:val="28"/>
        </w:rPr>
        <w:t>
      № 440 сайлау учаскесі</w:t>
      </w:r>
    </w:p>
    <w:bookmarkEnd w:id="225"/>
    <w:bookmarkStart w:name="z240" w:id="226"/>
    <w:p>
      <w:pPr>
        <w:spacing w:after="0"/>
        <w:ind w:left="0"/>
        <w:jc w:val="both"/>
      </w:pPr>
      <w:r>
        <w:rPr>
          <w:rFonts w:ascii="Times New Roman"/>
          <w:b w:val="false"/>
          <w:i w:val="false"/>
          <w:color w:val="000000"/>
          <w:sz w:val="28"/>
        </w:rPr>
        <w:t>
      Сайлау учаскесінің орналасқан орны: Рухловка ауылы, Центральная көшесі, "Тахтаброд-2"жауапкершілігі шектеулі серіктестігінің дүкен ғимараты (келісім бойынша); сайлау учаскесінің шекаралары: Рухловка ауылы.</w:t>
      </w:r>
    </w:p>
    <w:bookmarkEnd w:id="226"/>
    <w:bookmarkStart w:name="z241" w:id="227"/>
    <w:p>
      <w:pPr>
        <w:spacing w:after="0"/>
        <w:ind w:left="0"/>
        <w:jc w:val="both"/>
      </w:pPr>
      <w:r>
        <w:rPr>
          <w:rFonts w:ascii="Times New Roman"/>
          <w:b w:val="false"/>
          <w:i w:val="false"/>
          <w:color w:val="000000"/>
          <w:sz w:val="28"/>
        </w:rPr>
        <w:t>
      № 441 сайлау учаскесі</w:t>
      </w:r>
    </w:p>
    <w:bookmarkEnd w:id="227"/>
    <w:bookmarkStart w:name="z242" w:id="228"/>
    <w:p>
      <w:pPr>
        <w:spacing w:after="0"/>
        <w:ind w:left="0"/>
        <w:jc w:val="both"/>
      </w:pPr>
      <w:r>
        <w:rPr>
          <w:rFonts w:ascii="Times New Roman"/>
          <w:b w:val="false"/>
          <w:i w:val="false"/>
          <w:color w:val="000000"/>
          <w:sz w:val="28"/>
        </w:rPr>
        <w:t>
      Сайлау учаскесінің орналасқан орны: Ковыльное ауылы, Школьная көшесі, 4, "Ковыльный орта мектебі" коммуналдық мемлекеттік мекемесінің ғимараты; сайлау учаскесінің шекаралары: Ковыльное ауылы, Привольное ауылы.</w:t>
      </w:r>
    </w:p>
    <w:bookmarkEnd w:id="228"/>
    <w:bookmarkStart w:name="z243" w:id="229"/>
    <w:p>
      <w:pPr>
        <w:spacing w:after="0"/>
        <w:ind w:left="0"/>
        <w:jc w:val="both"/>
      </w:pPr>
      <w:r>
        <w:rPr>
          <w:rFonts w:ascii="Times New Roman"/>
          <w:b w:val="false"/>
          <w:i w:val="false"/>
          <w:color w:val="000000"/>
          <w:sz w:val="28"/>
        </w:rPr>
        <w:t>
      № 442 сайлау учаскесі</w:t>
      </w:r>
    </w:p>
    <w:bookmarkEnd w:id="229"/>
    <w:bookmarkStart w:name="z244" w:id="230"/>
    <w:p>
      <w:pPr>
        <w:spacing w:after="0"/>
        <w:ind w:left="0"/>
        <w:jc w:val="both"/>
      </w:pPr>
      <w:r>
        <w:rPr>
          <w:rFonts w:ascii="Times New Roman"/>
          <w:b w:val="false"/>
          <w:i w:val="false"/>
          <w:color w:val="000000"/>
          <w:sz w:val="28"/>
        </w:rPr>
        <w:t>
      Сайлау учаскесінің орналасқан орны: Салқынкөл ауылы, Школьная көшесі, 9, "Салқынкөл орта мектебі" коммуналдық мемлекеттік мекемесінің ғимараты; сайлау учаскесінің шекаралары: Салқынкөл ауылы.</w:t>
      </w:r>
    </w:p>
    <w:bookmarkEnd w:id="230"/>
    <w:bookmarkStart w:name="z245" w:id="231"/>
    <w:p>
      <w:pPr>
        <w:spacing w:after="0"/>
        <w:ind w:left="0"/>
        <w:jc w:val="both"/>
      </w:pPr>
      <w:r>
        <w:rPr>
          <w:rFonts w:ascii="Times New Roman"/>
          <w:b w:val="false"/>
          <w:i w:val="false"/>
          <w:color w:val="000000"/>
          <w:sz w:val="28"/>
        </w:rPr>
        <w:t>
      № 443 сайлау учаскесі</w:t>
      </w:r>
    </w:p>
    <w:bookmarkEnd w:id="231"/>
    <w:bookmarkStart w:name="z246" w:id="232"/>
    <w:p>
      <w:pPr>
        <w:spacing w:after="0"/>
        <w:ind w:left="0"/>
        <w:jc w:val="both"/>
      </w:pPr>
      <w:r>
        <w:rPr>
          <w:rFonts w:ascii="Times New Roman"/>
          <w:b w:val="false"/>
          <w:i w:val="false"/>
          <w:color w:val="000000"/>
          <w:sz w:val="28"/>
        </w:rPr>
        <w:t>
      Сайлау учаскесінің орналасқан орны: Тоқты ауылы, Степная көшесі, 21/3, "Тоқты бастауыш мектебі" коммуналдық мемлекеттік мекемесінің ғимараты; сайлау учаскесінің шекаралары: Тоқты ауылы.</w:t>
      </w:r>
    </w:p>
    <w:bookmarkEnd w:id="232"/>
    <w:bookmarkStart w:name="z247" w:id="233"/>
    <w:p>
      <w:pPr>
        <w:spacing w:after="0"/>
        <w:ind w:left="0"/>
        <w:jc w:val="both"/>
      </w:pPr>
      <w:r>
        <w:rPr>
          <w:rFonts w:ascii="Times New Roman"/>
          <w:b w:val="false"/>
          <w:i w:val="false"/>
          <w:color w:val="000000"/>
          <w:sz w:val="28"/>
        </w:rPr>
        <w:t>
      № 444 сайлау учаскесі</w:t>
      </w:r>
    </w:p>
    <w:bookmarkEnd w:id="233"/>
    <w:bookmarkStart w:name="z248" w:id="234"/>
    <w:p>
      <w:pPr>
        <w:spacing w:after="0"/>
        <w:ind w:left="0"/>
        <w:jc w:val="both"/>
      </w:pPr>
      <w:r>
        <w:rPr>
          <w:rFonts w:ascii="Times New Roman"/>
          <w:b w:val="false"/>
          <w:i w:val="false"/>
          <w:color w:val="000000"/>
          <w:sz w:val="28"/>
        </w:rPr>
        <w:t>
      Сайлау учаскесінің орналасқан орны: Қырымбет ауылы, Абылай-хан көшесі, 7, ауылдық кітапхананың бұрынғы ғимараты; сайлау учаскесінің шекаралары: Қырымбет ауылы.</w:t>
      </w:r>
    </w:p>
    <w:bookmarkEnd w:id="234"/>
    <w:bookmarkStart w:name="z249" w:id="235"/>
    <w:p>
      <w:pPr>
        <w:spacing w:after="0"/>
        <w:ind w:left="0"/>
        <w:jc w:val="both"/>
      </w:pPr>
      <w:r>
        <w:rPr>
          <w:rFonts w:ascii="Times New Roman"/>
          <w:b w:val="false"/>
          <w:i w:val="false"/>
          <w:color w:val="000000"/>
          <w:sz w:val="28"/>
        </w:rPr>
        <w:t>
      № 445 сайлау учаскесі</w:t>
      </w:r>
    </w:p>
    <w:bookmarkEnd w:id="235"/>
    <w:bookmarkStart w:name="z250" w:id="236"/>
    <w:p>
      <w:pPr>
        <w:spacing w:after="0"/>
        <w:ind w:left="0"/>
        <w:jc w:val="both"/>
      </w:pPr>
      <w:r>
        <w:rPr>
          <w:rFonts w:ascii="Times New Roman"/>
          <w:b w:val="false"/>
          <w:i w:val="false"/>
          <w:color w:val="000000"/>
          <w:sz w:val="28"/>
        </w:rPr>
        <w:t>
      Сайлау учаскесінің орналасқан орны: Сокологоровка ауылы, Школьная көшесі, "Сокологоровка орта мектебі" коммуналдық мемлекеттік мекемесінің ғимараты; сайлау учаскесінің шекаралары: Сокологоровка ауылы.</w:t>
      </w:r>
    </w:p>
    <w:bookmarkEnd w:id="236"/>
    <w:bookmarkStart w:name="z251" w:id="237"/>
    <w:p>
      <w:pPr>
        <w:spacing w:after="0"/>
        <w:ind w:left="0"/>
        <w:jc w:val="both"/>
      </w:pPr>
      <w:r>
        <w:rPr>
          <w:rFonts w:ascii="Times New Roman"/>
          <w:b w:val="false"/>
          <w:i w:val="false"/>
          <w:color w:val="000000"/>
          <w:sz w:val="28"/>
        </w:rPr>
        <w:t>
      № 446 сайлау учаскесі</w:t>
      </w:r>
    </w:p>
    <w:bookmarkEnd w:id="237"/>
    <w:bookmarkStart w:name="z252" w:id="238"/>
    <w:p>
      <w:pPr>
        <w:spacing w:after="0"/>
        <w:ind w:left="0"/>
        <w:jc w:val="both"/>
      </w:pPr>
      <w:r>
        <w:rPr>
          <w:rFonts w:ascii="Times New Roman"/>
          <w:b w:val="false"/>
          <w:i w:val="false"/>
          <w:color w:val="000000"/>
          <w:sz w:val="28"/>
        </w:rPr>
        <w:t>
      Сайлау учаскесінің орналасқан орны: Гаршино ауылы, Мир көшесі, 6, "СП Гаршино" жауапкершілігі шектеулі серіктестігі кеңсесінің ғимараты (келісім бойынша); сайлау учаскесінің шекаралары: Гаршино ауылы, Симоновка ауылы, Шақпақ ауылы.</w:t>
      </w:r>
    </w:p>
    <w:bookmarkEnd w:id="238"/>
    <w:bookmarkStart w:name="z253" w:id="239"/>
    <w:p>
      <w:pPr>
        <w:spacing w:after="0"/>
        <w:ind w:left="0"/>
        <w:jc w:val="both"/>
      </w:pPr>
      <w:r>
        <w:rPr>
          <w:rFonts w:ascii="Times New Roman"/>
          <w:b w:val="false"/>
          <w:i w:val="false"/>
          <w:color w:val="000000"/>
          <w:sz w:val="28"/>
        </w:rPr>
        <w:t>
      № 447 сайлау учаскесі</w:t>
      </w:r>
    </w:p>
    <w:bookmarkEnd w:id="239"/>
    <w:bookmarkStart w:name="z254" w:id="240"/>
    <w:p>
      <w:pPr>
        <w:spacing w:after="0"/>
        <w:ind w:left="0"/>
        <w:jc w:val="both"/>
      </w:pPr>
      <w:r>
        <w:rPr>
          <w:rFonts w:ascii="Times New Roman"/>
          <w:b w:val="false"/>
          <w:i w:val="false"/>
          <w:color w:val="000000"/>
          <w:sz w:val="28"/>
        </w:rPr>
        <w:t>
      Сайлау учаскесінің орналасқан орны: Разгульное ауылы, Советская көшесі, 25, "Приишим орта мектебі" коммуналдық мемлекеттік мекемесінің ғимараты; сайлау учаскесінің шекаралары: Разгульное ауылы.</w:t>
      </w:r>
    </w:p>
    <w:bookmarkEnd w:id="240"/>
    <w:bookmarkStart w:name="z255" w:id="241"/>
    <w:p>
      <w:pPr>
        <w:spacing w:after="0"/>
        <w:ind w:left="0"/>
        <w:jc w:val="both"/>
      </w:pPr>
      <w:r>
        <w:rPr>
          <w:rFonts w:ascii="Times New Roman"/>
          <w:b w:val="false"/>
          <w:i w:val="false"/>
          <w:color w:val="000000"/>
          <w:sz w:val="28"/>
        </w:rPr>
        <w:t>
      № 448 сайлау учаскесі</w:t>
      </w:r>
    </w:p>
    <w:bookmarkEnd w:id="241"/>
    <w:bookmarkStart w:name="z256" w:id="242"/>
    <w:p>
      <w:pPr>
        <w:spacing w:after="0"/>
        <w:ind w:left="0"/>
        <w:jc w:val="both"/>
      </w:pPr>
      <w:r>
        <w:rPr>
          <w:rFonts w:ascii="Times New Roman"/>
          <w:b w:val="false"/>
          <w:i w:val="false"/>
          <w:color w:val="000000"/>
          <w:sz w:val="28"/>
        </w:rPr>
        <w:t>
      Сайлау учаскесінің орналасқан орны: Шөптікөл ауылы, Целинная көшесі, 25, "Шөптікөл орта мектебі" коммуналдық мемлекеттік мекемесінің ғимараты; сайлау учаскесінің шекаралары: Шөптікөл ауылы, Қоңырсу ауылы, Үлкен Талсай ауылы.</w:t>
      </w:r>
    </w:p>
    <w:bookmarkEnd w:id="242"/>
    <w:bookmarkStart w:name="z257" w:id="243"/>
    <w:p>
      <w:pPr>
        <w:spacing w:after="0"/>
        <w:ind w:left="0"/>
        <w:jc w:val="both"/>
      </w:pPr>
      <w:r>
        <w:rPr>
          <w:rFonts w:ascii="Times New Roman"/>
          <w:b w:val="false"/>
          <w:i w:val="false"/>
          <w:color w:val="000000"/>
          <w:sz w:val="28"/>
        </w:rPr>
        <w:t>
      № 449 сайлау учаскесі</w:t>
      </w:r>
    </w:p>
    <w:bookmarkEnd w:id="243"/>
    <w:bookmarkStart w:name="z258" w:id="244"/>
    <w:p>
      <w:pPr>
        <w:spacing w:after="0"/>
        <w:ind w:left="0"/>
        <w:jc w:val="both"/>
      </w:pPr>
      <w:r>
        <w:rPr>
          <w:rFonts w:ascii="Times New Roman"/>
          <w:b w:val="false"/>
          <w:i w:val="false"/>
          <w:color w:val="000000"/>
          <w:sz w:val="28"/>
        </w:rPr>
        <w:t>
      Сайлау учаскесінің орналасқан орны: Жаркөл ауылы, Жанатай Батыр көшесі, 4/2, медициналық пункт ғимараты (келісім бойынша); сайлау учаскесінің шекаралары: Жаркөл ауылы.</w:t>
      </w:r>
    </w:p>
    <w:bookmarkEnd w:id="244"/>
    <w:bookmarkStart w:name="z259" w:id="245"/>
    <w:p>
      <w:pPr>
        <w:spacing w:after="0"/>
        <w:ind w:left="0"/>
        <w:jc w:val="both"/>
      </w:pPr>
      <w:r>
        <w:rPr>
          <w:rFonts w:ascii="Times New Roman"/>
          <w:b w:val="false"/>
          <w:i w:val="false"/>
          <w:color w:val="000000"/>
          <w:sz w:val="28"/>
        </w:rPr>
        <w:t>
      № 712 сайлау учаскесі</w:t>
      </w:r>
    </w:p>
    <w:bookmarkEnd w:id="245"/>
    <w:bookmarkStart w:name="z260" w:id="246"/>
    <w:p>
      <w:pPr>
        <w:spacing w:after="0"/>
        <w:ind w:left="0"/>
        <w:jc w:val="both"/>
      </w:pPr>
      <w:r>
        <w:rPr>
          <w:rFonts w:ascii="Times New Roman"/>
          <w:b w:val="false"/>
          <w:i w:val="false"/>
          <w:color w:val="000000"/>
          <w:sz w:val="28"/>
        </w:rPr>
        <w:t xml:space="preserve">
      Сайлау учаскесінің орналасқан орны: Новоишим ауылы, Абылай-хан көшесі, 2, Қазақстан Республикасы Білім және ғылым министрлігі Солтүстік Қазақстан облысы әкімдігінің "Новоишим аграрлық-техникалық колледжі" коммуналдық мемлекеттік мекемесінің ғимараты (келісім бойынша); сайлау учаскесінің шекаралары: </w:t>
      </w:r>
    </w:p>
    <w:bookmarkEnd w:id="246"/>
    <w:bookmarkStart w:name="z261" w:id="247"/>
    <w:p>
      <w:pPr>
        <w:spacing w:after="0"/>
        <w:ind w:left="0"/>
        <w:jc w:val="both"/>
      </w:pPr>
      <w:r>
        <w:rPr>
          <w:rFonts w:ascii="Times New Roman"/>
          <w:b w:val="false"/>
          <w:i w:val="false"/>
          <w:color w:val="000000"/>
          <w:sz w:val="28"/>
        </w:rPr>
        <w:t>
      Комсомольская көшесі – 1, 3, 4, 5, 6, 7, 8, 9, 10, 10а, 11, 12, 12а, 12б, 13, 14, 15, 16, 17, 18, 18а, 20, 21, 22, 23, 24, 25, 26, 26а1, 27, 27а, 28, 29, 30, 30а, 31, 31а, 32, 33, 34, 35;</w:t>
      </w:r>
    </w:p>
    <w:bookmarkEnd w:id="247"/>
    <w:bookmarkStart w:name="z262" w:id="248"/>
    <w:p>
      <w:pPr>
        <w:spacing w:after="0"/>
        <w:ind w:left="0"/>
        <w:jc w:val="both"/>
      </w:pPr>
      <w:r>
        <w:rPr>
          <w:rFonts w:ascii="Times New Roman"/>
          <w:b w:val="false"/>
          <w:i w:val="false"/>
          <w:color w:val="000000"/>
          <w:sz w:val="28"/>
        </w:rPr>
        <w:t>
      Жаңаауыл көшесі – 1, 2, 3, 4, 5, 6, 7, 8, 9, 10, 11, 12, 14, 20, 21, 22, 24;</w:t>
      </w:r>
    </w:p>
    <w:bookmarkEnd w:id="248"/>
    <w:bookmarkStart w:name="z263" w:id="249"/>
    <w:p>
      <w:pPr>
        <w:spacing w:after="0"/>
        <w:ind w:left="0"/>
        <w:jc w:val="both"/>
      </w:pPr>
      <w:r>
        <w:rPr>
          <w:rFonts w:ascii="Times New Roman"/>
          <w:b w:val="false"/>
          <w:i w:val="false"/>
          <w:color w:val="000000"/>
          <w:sz w:val="28"/>
        </w:rPr>
        <w:t>
      Жаңааул шағын ауданы -1а, 1б, 2а, 3а, 4а, 12а, 20а, 22а;</w:t>
      </w:r>
    </w:p>
    <w:bookmarkEnd w:id="249"/>
    <w:bookmarkStart w:name="z264" w:id="250"/>
    <w:p>
      <w:pPr>
        <w:spacing w:after="0"/>
        <w:ind w:left="0"/>
        <w:jc w:val="both"/>
      </w:pPr>
      <w:r>
        <w:rPr>
          <w:rFonts w:ascii="Times New Roman"/>
          <w:b w:val="false"/>
          <w:i w:val="false"/>
          <w:color w:val="000000"/>
          <w:sz w:val="28"/>
        </w:rPr>
        <w:t xml:space="preserve">
      Маслозаводская көшесі - 1, 2, 3, 4, 5; </w:t>
      </w:r>
    </w:p>
    <w:bookmarkEnd w:id="250"/>
    <w:bookmarkStart w:name="z265" w:id="251"/>
    <w:p>
      <w:pPr>
        <w:spacing w:after="0"/>
        <w:ind w:left="0"/>
        <w:jc w:val="both"/>
      </w:pPr>
      <w:r>
        <w:rPr>
          <w:rFonts w:ascii="Times New Roman"/>
          <w:b w:val="false"/>
          <w:i w:val="false"/>
          <w:color w:val="000000"/>
          <w:sz w:val="28"/>
        </w:rPr>
        <w:t>
      Абылай-хан көшесі – 1;</w:t>
      </w:r>
    </w:p>
    <w:bookmarkEnd w:id="251"/>
    <w:bookmarkStart w:name="z266" w:id="252"/>
    <w:p>
      <w:pPr>
        <w:spacing w:after="0"/>
        <w:ind w:left="0"/>
        <w:jc w:val="both"/>
      </w:pPr>
      <w:r>
        <w:rPr>
          <w:rFonts w:ascii="Times New Roman"/>
          <w:b w:val="false"/>
          <w:i w:val="false"/>
          <w:color w:val="000000"/>
          <w:sz w:val="28"/>
        </w:rPr>
        <w:t>
      Чапаев көшесі – 3, 4, 5, 6, 7, 8, 9, 10, 11, 12, 14, 15, 16, 17, 18, 19, 20, 21, 22, 22а, 23, 24, 24а, 25, 26, 26а2, 26б, 27, 28, 28а, 29, 29а, 30, 30а, 30а1, 30а2, 31, 33, 35, 42, 42а, 43, 45;</w:t>
      </w:r>
    </w:p>
    <w:bookmarkEnd w:id="252"/>
    <w:bookmarkStart w:name="z267" w:id="253"/>
    <w:p>
      <w:pPr>
        <w:spacing w:after="0"/>
        <w:ind w:left="0"/>
        <w:jc w:val="both"/>
      </w:pPr>
      <w:r>
        <w:rPr>
          <w:rFonts w:ascii="Times New Roman"/>
          <w:b w:val="false"/>
          <w:i w:val="false"/>
          <w:color w:val="000000"/>
          <w:sz w:val="28"/>
        </w:rPr>
        <w:t>
      Әуелбеков көшесі – 1а;</w:t>
      </w:r>
    </w:p>
    <w:bookmarkEnd w:id="253"/>
    <w:bookmarkStart w:name="z268" w:id="254"/>
    <w:p>
      <w:pPr>
        <w:spacing w:after="0"/>
        <w:ind w:left="0"/>
        <w:jc w:val="both"/>
      </w:pPr>
      <w:r>
        <w:rPr>
          <w:rFonts w:ascii="Times New Roman"/>
          <w:b w:val="false"/>
          <w:i w:val="false"/>
          <w:color w:val="000000"/>
          <w:sz w:val="28"/>
        </w:rPr>
        <w:t>
      Солнечный шағын ауданы – 4, 5, 6, 7, 8, 9, 10, 11, 12, 13, 14, 15, 16, 19, 20, 22, 23, 23а, 23б, 25, 26, 27, 28, 28а, 28б, 29, 31, 32, 37, 38, 42, 43;</w:t>
      </w:r>
    </w:p>
    <w:bookmarkEnd w:id="254"/>
    <w:bookmarkStart w:name="z269" w:id="255"/>
    <w:p>
      <w:pPr>
        <w:spacing w:after="0"/>
        <w:ind w:left="0"/>
        <w:jc w:val="both"/>
      </w:pPr>
      <w:r>
        <w:rPr>
          <w:rFonts w:ascii="Times New Roman"/>
          <w:b w:val="false"/>
          <w:i w:val="false"/>
          <w:color w:val="000000"/>
          <w:sz w:val="28"/>
        </w:rPr>
        <w:t xml:space="preserve">
      Абай Құнанбаев көшесі – 1, 1а, 2, 2а, 3, 4а, 5, 7, 17, 17а, 19, 22; </w:t>
      </w:r>
    </w:p>
    <w:bookmarkEnd w:id="255"/>
    <w:bookmarkStart w:name="z270" w:id="256"/>
    <w:p>
      <w:pPr>
        <w:spacing w:after="0"/>
        <w:ind w:left="0"/>
        <w:jc w:val="both"/>
      </w:pPr>
      <w:r>
        <w:rPr>
          <w:rFonts w:ascii="Times New Roman"/>
          <w:b w:val="false"/>
          <w:i w:val="false"/>
          <w:color w:val="000000"/>
          <w:sz w:val="28"/>
        </w:rPr>
        <w:t>
      Уәлиханов көшесі – 1, 3, 4, 5, 6, 7, 8, 9, 10, 11, 12, 13, 14, 15, 16, 17, 18, 19, 19а, 20, 20а, 21, 23, 24, 24а, 25, 27, 27а, 29, 31, 33, 35, 37, 39, 39а, 41, 43, 45, 47, 49, 51, 53, 55, 57, 59, 61;</w:t>
      </w:r>
    </w:p>
    <w:bookmarkEnd w:id="256"/>
    <w:bookmarkStart w:name="z271" w:id="257"/>
    <w:p>
      <w:pPr>
        <w:spacing w:after="0"/>
        <w:ind w:left="0"/>
        <w:jc w:val="both"/>
      </w:pPr>
      <w:r>
        <w:rPr>
          <w:rFonts w:ascii="Times New Roman"/>
          <w:b w:val="false"/>
          <w:i w:val="false"/>
          <w:color w:val="000000"/>
          <w:sz w:val="28"/>
        </w:rPr>
        <w:t>
      Прудовая көшесі – 1, 2, 3, 4, 5, 6, 7, 8, 9, 10, 11, 12, 13, 14, 15, 17, 18, 21, 23, 23а, 23б, 47а;</w:t>
      </w:r>
    </w:p>
    <w:bookmarkEnd w:id="257"/>
    <w:bookmarkStart w:name="z272" w:id="258"/>
    <w:p>
      <w:pPr>
        <w:spacing w:after="0"/>
        <w:ind w:left="0"/>
        <w:jc w:val="both"/>
      </w:pPr>
      <w:r>
        <w:rPr>
          <w:rFonts w:ascii="Times New Roman"/>
          <w:b w:val="false"/>
          <w:i w:val="false"/>
          <w:color w:val="000000"/>
          <w:sz w:val="28"/>
        </w:rPr>
        <w:t>
      Тәуелсіздік көшесі - 1, 2, 3, 4, 5, 6, 7, 8, 9, 10, 11, 12, 13, 14, 15, 16, 17, 18, 19, 20, 21, 22, 23, 24, 25, 26, 27, 28, 29, 30, 31, 32, 33, 34, 35, 37, 39, 41, 43;</w:t>
      </w:r>
    </w:p>
    <w:bookmarkEnd w:id="258"/>
    <w:bookmarkStart w:name="z273" w:id="259"/>
    <w:p>
      <w:pPr>
        <w:spacing w:after="0"/>
        <w:ind w:left="0"/>
        <w:jc w:val="both"/>
      </w:pPr>
      <w:r>
        <w:rPr>
          <w:rFonts w:ascii="Times New Roman"/>
          <w:b w:val="false"/>
          <w:i w:val="false"/>
          <w:color w:val="000000"/>
          <w:sz w:val="28"/>
        </w:rPr>
        <w:t>
      Ғабит Мүсірепов көшесі - 1, 2, 3, 4, 5, 6, 7, 8, 9, 10, 11, 12, 13, 14, 15, 16, 17, 18, 19, 20, 21, 22, 23, 25, 26, 27, 28, 29, 30, 31, 32, 33, 34, 35, 36, 37, 38, 39, 40, 41, 42, 43, 44, 45, 46, 47, 48, 49, 50, 51;</w:t>
      </w:r>
    </w:p>
    <w:bookmarkEnd w:id="259"/>
    <w:bookmarkStart w:name="z274" w:id="260"/>
    <w:p>
      <w:pPr>
        <w:spacing w:after="0"/>
        <w:ind w:left="0"/>
        <w:jc w:val="both"/>
      </w:pPr>
      <w:r>
        <w:rPr>
          <w:rFonts w:ascii="Times New Roman"/>
          <w:b w:val="false"/>
          <w:i w:val="false"/>
          <w:color w:val="000000"/>
          <w:sz w:val="28"/>
        </w:rPr>
        <w:t>
      Элеваторная көшесі - 1, 1б, 1в, 2б, 3, 3а, 4, 4а, 5, 6, 7, 8, 9, 11, 11а, 11б, 12, 13, 14, 16.</w:t>
      </w:r>
    </w:p>
    <w:bookmarkEnd w:id="2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