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c478" w14:textId="a10c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Солтүстік Қазақстан облысы Ғабит Мүсірепов атындағы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2015 жылғы 29 мамырдағы № 228 қаулысы. Солтүстік Қазақстан облысының Әділет департаментінде 2015 жылғы 11 маусымда N 3271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жылға арналған Солтүстік Қазақстан облысы Ғабит Мүсірепов атындағы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"2015 жылға арналған Солтүстік Қазақстан облысы Ғабит Мүсірепов атындағы ауданы бойынша мектепке дейiнгi тәрбие мен оқытуға мемлекеттiк бiлiм беру тапсырысын, жан басына шаққандағы қаржыландыру және ата-ананың ақы төлеу мөлшерін бекіту туралы" Солтүстік Қазақстан облысы Ғабит Мүсірепов атындағы аудан әкімдігінің 2015 жылғы 18 ақпандағы № 65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2015 жылғы 20 наурыздағы № 3173 мемлекеттік тізілімінде тіркелді, 2015 жылғы 6 сәуірдегі "Есіл Өңірі" аудандық газетінде, 2015 жылғы 6 сәуірдегі "Новости Приишимья" аудандық газетінде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осы саланы жетекшілік етуші Солтүстік Қазақстан облысы Ғабит Мүсірепов атындағы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ауданы әкімдігінің 2015 жылғы 29 мамырдағы № 228 қаулысымен бекітілген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Солтүстік Қазақстан облысы Ғабит Мүсірепов атындағы ауданының мектепке дейiнгi тәрбие мен оқытуға мемлекеттiк бiлiм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1078"/>
        <w:gridCol w:w="1079"/>
        <w:gridCol w:w="1079"/>
        <w:gridCol w:w="1713"/>
        <w:gridCol w:w="1713"/>
        <w:gridCol w:w="1395"/>
        <w:gridCol w:w="1396"/>
        <w:gridCol w:w="1396"/>
      </w:tblGrid>
      <w:tr>
        <w:trPr>
          <w:trHeight w:val="30" w:hRule="atLeast"/>
        </w:trPr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