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83fc" w14:textId="8808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Ғабит Мүсірепов атындағы ауданы бойынша сайлау учаскелерін құру туралы" Солтүстік Қазақстан облысы Ғабит Мүсірепов атындағы аудан әкімінің 2015 жылғы 25 ақпандағы № 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әкімінің 2015 жылғы 19 қазандағы N 45 шешімі. Солтүстік Қазақстан облысының Әділет департаментінде 2015 жылғы 22 қазанда N 3428 болып тіркелді. Күші жойылды - Солтүстік Қазақстан облысы Ғабит Мүсірепов атындағы аудан әкімінің 2018 жылғы 24 желтоқсандағы № 46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Ғабит Мүсірепов атындағы аудан әкімінің 24.12.2018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 әкiмi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Ғабит Мүсірепов атындағы ауданы бойынша сайлау учаскелерін құру туралы" Солтүстік Қазақстан облысы Ғабит Мүсірепов атындағы аудан әкімінің 2015 жылғы 25 ақпандағы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2015 жылғы 3 наурыздағы № 3134 мемлекеттік тізілімінде тіркелді, 2015 жылғы 16 наурыздағы "Есіл Өңірі" аудандық газетінде, 2015 жылғы 16 наурыздағы "Новости Приишимья" аудандық газетінде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Солтүстік Қазақстан облысы Ғабит Мүсірепов атындағы аудан әкімі аппаратының басшысы Е.Е. Әділбековке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ауданының сайлау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19 қазан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Н.Қ. Барақаев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Ғабит Мүсірепов атындағы аудан әкімінің 2015 жылғы 19 қазандағы № 45 шешіміне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Ғабит Мүсірепов атындағы аудан бойынша сайлау учаскелері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Сайлау учаскесінің орналасқан орны: Новоишим ауылы, Зерновая көшесі, 14, "Астық қоймалары" жауапкершілігі шектеулі серіктестігі "Хлебная база № 2" өкілдік кеңсесінің ғимараты (келісім бойынша), телефон 21176; сайлау учаскесінің шекаралары: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Абылай-хан көшесі – 3, 23, 25, 29, 48, 50, 52, 56, 58, 60, 62, 64, 66, 68, 70, 72, 74, 76, 78, 80, 84, 84а,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Набережная көшесі – 1, 2, 3, 4, 5, 6, 7, 8, 9,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Ишим көшесі – 1, 1а, 1а2, 1б, 2а, 3а, 4, 5, 5а, 6, 7, 8, 9, 10, 11, 13, 15, 17, 18, 19, 20, 21, 23, 25, 27, 29, 31, 33, 35,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Луначарский көшесі – 1, 2, 3, 4, 5, 6, 7, 8, 9, 10, 11, 12, 13, 14, 15, 16, 17, 18, 19, 20, 22, 24, 25, 26, 27, 28, 29, 30, 31, 32, 33, 34, 35, 36, 37, 37а, 38, 39, 40, 41, 41а, 42, 43, 44, 45, 47, 49,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Зерновая көшесі – 1, 1а2, 2, 2а, 2б, 3, 4, 5, 6, 7, 8, 9, 10, 11, 12, 13, 15, 17, 19, 21, 23, 23а, 23б, 23в, 23г, 23д, 25, 25а, 27, 27а, 29, 31, 33, 35, 37, 39, 39а, 41, 41а,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Әуелбеков көшесі – 1, 2, 3, 4, 5, 6, 7, 8, 9, 10, 11, 12, 12б, 13, 14, 15, 16, 17, 19, 21, 23, 24, 26, 27, 28, 29, 31, 33, 34, 35, 36, 37, 38, 39, 40, 41, 42, 43, 44, 46, 48, 50, 55, 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Интернационал көшесі – 1, 2, 3, 4, 5, 6, 7, 8, 9, 10, 11, 12, 13, 14, 15, 16, 17, 18, 19, 20, 21, 23, 24, 25, 26, 27, 29, 30, 31, 32, 33, 34, 35, 36, 37, 38, 39, 40, 41, 43, 45,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Терешкова көшесі – 1, 1а, 2, 3, 4, 5, 29, 29а.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Новоишим ауылы, Абылай хан көшесі, 24, "Новоишим қазақ орта мектебі" коммуналдық мемлекеттік мекемесінің ғимараты, телефон 22491;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Мир көшесі – 3, 5, 6, 7, 8, 9, 10, 11, 12, 13, 14, 16, 17, 18, 19, 20, 23, 24, 25, 26, 27, 28, 29, 30, 31, 32, 33, 34, 35, 36, 37, 38, 40, 41, 42, 43, 44, 45, 46, 47, 48, 49, 50, 51, 52, 53, 54, 55, 56, 57, 58, 59, 60, 61, 62, 63, 64, 65, 66, 67, 70, 71, 72, 74, 76;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Степная көшесі – 1, 2, 4, 5, 6, 7, 8, 9, 10, 11, 12, 13, 14, 14а, 15, 16, 17, 18, 19, 20, 21,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Больничная көшесі – 1, 3, 4, 5, 7, 8, 10, 12, 14, 14а, 16, 18, 20,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Больничный шағын ауданы – 1, 2, 3, 4, 4а, 5,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Строительная көшесі – 1, 2, 3, 4, 5, 6, 7, 8, 9, 10, 11, 12, 13, 14-1, 14-3, 15, 17, 19, 20,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Советская көшесі – 1, 2, 3, 4, 5, 7, 8, 9, 10, 10а, 11, 12а, 12а2, 13, 13а1, 15, 16, 17, 17а, 18, 20, 21, 23, 34, 35, 36, 37, 38, 39, 40, 41, 42, 43, 45, 46, 47, 48,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Советский шағын ауданы - 6, 6а, 6б, 24, 27, 31, 32, 33, 34, 34а, 35, 35а, 36, 40а1.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Новоишим ауылы, Школьная көшесі, 1, "№ 1 Новоишим орта мектебі" коммуналдық мемлекеттік мекемесінің ғимараты, телефон 21101;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Школьная көшесі – 1а, 4, 4а, 5, 6, 7, 8, 9, 10, 11, 12, 13, 13а, 14, 15, 15а, 16, 16а, 17, 18, 20, 21, 22, 23,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Ленин көшесі – 3, 4, 5,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Абылай хан көшесі –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Ақан сері көшесі – 1, 1а, 2, 2а, 2б, 3, 3б, 5, 5а, 5б, 6, 7, 8, 9, 9а, 9б, 11, 12, 13, 14, 27, 34, 37, 41, 43, 51, 53, 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Сейфулин көшесі – 1, 1а, 2а, 3, 3а, 4, 5, 6, 7, 8, 9, 10, 11, 12, 13,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Гаражная көшесі – 1, 1а, 2, 3, 4, 5, 6, 7, 8, 8а, 9, 10, 11, 11а;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Октябрьская көшесі – 1, 1а, 2, 3, 4, 5, 6, 7, 8, 9, 10, 11, 12, 13, 14, 15, 16, 17, 17а, 18, 20, 21, 22, 23, 24, 25, 26, 30, 32,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Новоишим ауылы, К.Заслонов көшесі, 10, "№ 2 Новоишим орта мектебі" коммуналдық мемлекеттік мекемесінің ғимараты, телефон 23819;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Локомотивная көшесі – 2, 4, 10а, 10б;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Ворошилов көшесі – 3, 8, 8а,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Станционная көшесі – 1, 2, 3, 4, 6, 9, 10, 12, 13, 14, 15, 16, 17, 18, 19,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Ә.Молдағұлова көшесі –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М. Мәметова көшесі – 1, 2, 3, 4, 5, 8, 9, 11, 12, 12а, 13, 14, 15, 16, 17, 18, 19, 20, 21, 22, 24, 26, 27, 28, 29, 30, 35, 40, 42, 48,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Юбилейная көшесі – 2, 4, 8, 10, 12, 14, 15, 16, 17, 18, 19, 21,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Энгельс көшесі – 1, 1а, 1б, 2, 3, 4, 5 ,6 ,7, 8, 9, 10, 11, 12, 13, 14, 15, 16, 17, 18, 19, 20, 21, 22, 23, 24, 25, 26, 27, 28, 29, 29а, 30, 31, 32, 102, 114, 116, 118, 118а;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К.Маркс көшесі – 1, 2, 4, 5, 6, 7, 8, 9, 10, 11, 12, 13, 14, 16, 17, 18, 19, 20, 21, 22, 23, 24, 25, 26, 28, 29, 30, 30а, 31, 32, 33, 34, 36, 41, 42, 43, 45, 46, 47, 49, 51, 52, 54, 56, 67, 71, 75, 77;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Трудовая көшесі – 1, 2, 3,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Пионерская көшесі – 1, 1а, 1б, 2, 4, 6, 7, 8, 9, 10, 11, 12, 13, 14, 16, 17,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ДЭУ көшесі – 1,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Новоишим ауылы, К.Заслонов көшесі, 10, "№ 2 Новоишим орта мектебі" коммуналдық мемлекеттік мекемесінің ғимараты, телефон 20009; сайлау учаскесінің шекаралары: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Локомотивная көшесі - (жеке меншік секторы) – 2, 3, 4, 5, 6, 6а, 8, 8а, 10, 12, 14, 15, 16, 17, 18, 19, 20, 21, 22, 23, 24, 25, 26, 27, 28, 29, 30, 31, 32, 33, 34, 35, 36, 36а, 37, 38, 39, 40, 41, 42, 43, 44, 45, 46, 47, 48, 49, 50, 51, 52, 54, 57, 59, 61, 62, 68, 69а;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Локомотивная көшесі – 7, 9, 13, 21, 23, 25, 25а, 27,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Ворошилов көшесі –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К. Заслонов көшесі – 1, 4, 4а, 5а, 6, 7, 8, 8а, 9а, 9б, 9в, 9д, 11, 12, 13, 15, 17, 18, 19,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Островский көшесі – 1, 3, 7, 9, 11, 12, 13, 14, 15, 17,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Гагарин көшесі – 1, 2, 2а, 3, 3-1, 3-2, 4, 5, 5-1, 5-2, 5а, 6, 7, 7-1, 7-2, 8, 9, 9-1, 9-2, 10, 11, 12, 12а, 12б, 13, 15, 17, 19, 21, 23, 25, 30, 31,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Путейская көшесі – 1, 2, 3, 4, 5, 6, 7,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399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Червонный ауылы, Школьная көшесі, 11, Мәдениет үйінің ғимараты (келісім бойынша), телефон 27585; сайлау учаскесінің шекаралары: Червонное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Ұзынкөл ауылы, Школьная көшесі, медициналық пункт ғимараты (келісім бойынша), телефон 51580; сайлау учаскесінің шекаралары: Ұзынкөл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Пески ауылы, Школьная көшесі, 3, "Пески орта мектебі" коммуналдық мемлекеттік мекемесінің ғимараты, телефон 52206; сайлау учаскесінің шекаралары: Пески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Ефимовка ауылы, Кооперативная көшесі, 1, "Ефимовка негізгі мектебі" коммуналдық мемлекеттік мекемесінің ғимараты, телефон 52075; сайлау учаскесінің шекаралары: Ефимовка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Буденное ауылы, Центральная көшесі, 11, "Буденный орта мектебі" коммуналдық мемлекеттік мекемесінің ғимараты, телефон 54004; сайлау учаскесінің шекаралары: Куприяновка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Нежинка ауылы, Нежинская көшесі, Мәдениет үйінің ғимараты (келісім бойынша), телефон 28371; сайлау учаскесінің шекаралары: Нежинка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Тоқсан би ауылы, Интернациональная көшесі, 12а, "Тоқсан би орта мектебі" коммуналдық мемлекеттік мекемесінің ғимараты, телефон 29317; сайлау учаскесінің шекаралары: Тоқсан би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Ставрополка ауылы, Молодежная көшесі, ауылдық клуб ғимараты (келісім бойынша), телефон 53060; сайлау учаскесінің шекаралары: Ставрополка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Ломоносовка ауылы, Комсомольская көшесі, 3, "Ломоносов орта мектебі" коммуналдық мемлекеттік мекемесінің ғимараты, телефон 53164; сайлау учаскесінің шекаралары: Ломоносовское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Урожайное ауылы, Ленин көшесі, 5, Мәдениет үйінің ғимараты (келісім бойынша), телефон 54196; сайлау учаскесінің шекаралары: Урожайное ауылы, Степное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409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Володарское ауылы, Целинная көшесі, 33а, "Береке-Агро" жауапкершілігі шектеулі серіктестігі кеңсесінің ғимараты (келісім бойынша), телефон 27123; сайлау учаскесінің шекаралары: Володарское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Целинное ауылы, Целинная көшесі, 19а, "Целинное-2004" жауапкершілігі шектеулі серіктестігі кеңсесінің ғимараты (келісім бойынша), телефон 25443; сайлау учаскесінің шекаралары: Целинное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Дружба ауылы, Советская көшесі, 46, "Дружба" жауапкершілігі шектеулі серіктестігі кеңсесінің ғимараты (келісім бойынша), телефон 28522; сайлау учаскесінің шекаралары: Дружба ауылы, Жаркольское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Новоселовка ауылы, Целинная көшесі, 18, "Новоселовка негізгі мектебі" коммуналдық мемлекеттік мекемесінің ғимараты, телефон 27873; сайлау учаскесінің шекаралары: Новоселовка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Мұқыр ауылы, Жамбыл көшесі, 8, "Жеңіс бастауыш мектебі" коммуналдық мемлекеттік мекемесінің ғимараты, телефон 54087; сайлау учаскесінің шекаралары: Мұқыр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Привольное ауылы, Школьная көшесі, 6, "Привольное орта мектебі" коммуналдық мемлекеттік мекемесінің ғимараты, телефон 53077; сайлау учаскесінің шекаралары: Привольное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Шұқыркөл ауылы, Айқын Нұрқатов көшесі, 26, ауылдық клуб ғимараты (келісім бойынша), телефон 34579; сайлау учаскесінің шекаралары: Шұқыркөл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Қарағаш ауылы, Школьная көшесі, 5/1, "Қарағаш бастауыш мектебі" коммуналдық мемлекеттік мекемесінің ғимараты, телефон 54089; сайлау учаскесінің шекаралары: Қарағаш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15 жылдық Қазақстан ауылы, Школьная көшесі, 3, "Жаманшұбар негізгі мектебі" коммуналдық мемлекеттік мекемесінің ғимараты, телефон 51902; сайлау учаскесінің шекаралары: 15 жылдық Қазақстан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Андреевка ауылы, Советская көшесі, 51, "Жарық-2005" жауапкершілігі шектеулі серіктестігі мәдени орталығының ғимараты (келісім бойынша), телефон 34180; сайлау учаскесінің шекаралары: Андреевка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419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Жаңасу ауылы, Школьная көшесі, 7а, "Еркін Әуелбеков атындағы Жаңасу бастауыш мектебі" коммуналдық мемлекеттік мекемесінің ғимараты, телефон 52428; сайлау учаскесінің шекаралары: Беспаловка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Раисовка ауылы, Голопятов көшесі, 2, "Раисовское" жауапкершілігі шектеулі серіктестігі асханасының ғимараты (келісім бойынша), телефон 30225; сайлау учаскесінің шекаралары: Раисовка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Көкалажар ауылы, Юбилейная көшесі, 23, "Тұқым" жауапкершілігі шектеулі серіктестігі кеңсесінің ғимараты (келісім бойынша), телефон 53240; сайлау учаскесінің шекаралары: Көкалажар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Мәдениет ауылы, Мәдениет көшесі, 40, бұрынғы "Мәдениет бастауыш мектебі" коммуналдық мемлекеттік мекемесінің ғимараты, телефон 51570; сайлау учаскесінің шекаралары: Мәдениет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Сарыбұлақ ауылы, Школьная көшесі, 1, "Сарыбұлақ орта мектебі" коммуналдық мемлекеттік мекемесінің ғимараты, телефон 52422; сайлау учаскесінің шекаралары: Сарыбұлақ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Чернобаевка ауылы, Шевченко көшесі, 4, "Чернобаевка негізгі мектебі" коммуналдық мемлекеттік мекемесінің ғимараты, телефон 52568; сайлау учаскесінің шекаралары: Чернобаевка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Золотоноша ауылы, Ленин көшесі, 42, медициналық пункт ғимараты (келісім бойынша), телефон 52598; сайлау учаскесінің шекаралары: Золотоноша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Сарыадыр ауылы, № 23 үй, "Сарыадыр негізгі мектебі" коммуналдық мемлекеттік мекемесінің ғимараты, телефон 52440; сайлау учаскесінің шекаралары: Сарыадыр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Рузаевка ауылы, Кәрімов көшесі, 1, Қазақстан Республикасы Білім және ғылым министрлігі Солтүстік Қазақстан облысы әкімдігінің "Рузаев аграрлық-техникалық колледжі" коммуналдық мемлекеттік мекемесінің ғимараты (келісім бойынша), телефон 31643; сайлау учаскесінің шекаралары: Сивковка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Березовка ауылы, Школьная көшесі, 4, "Березовка орта мектебі" коммуналдық мемлекеттік мекемесінің ғимараты, телефон 52317; сайлау учаскесінің шекаралары: Березовка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429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Рузаевка ауылы, Рузаев көшесі, 1, "Калинов орта мектебі" коммуналдық мемлекеттік мекемесінің ғимараты, телефон 31273; сайлау учаскесінің шекаралары: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Калинин көшесі – 1, 7, 9, 11, 17, 23, 27,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Чапаев көшесі – 1, 3, 4, 6, 9, 11, 12, 14, 17, 19, 20, 21, 23, 28,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Амангелді көшесі – 1, 3, 4, 5, 6, 7, 8, 10, 11, 15, 15а, 16, 18, 20, 21, 24, 28, 29, 31,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Панфилов көшесі – 1, 6, 8, 9, 12, 13,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Трудовая көшесі – 1, 3, 4, 5, 6, 7, 11, 12, 17, 19, 19а, 21, 25, 27, 27а;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Пушкин көшесі – 3, 6, 8, 9, 10, 11, 12, 13, 14, 15, 16, 18, 20, 22, 23, 24, 26, 28,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Больничная көшесі – 1, 2, 3, 4, 5, 6, 7, 8, 9, 10, 11,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Парковая көшесі – 2, 3, 4, 5, 6, 7, 8,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Дедков көшесі – 2, 3,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Юбилейная көшесі – 1, 2, 3, 4, 5, 6, 7, 8, 11, 12, 14, 15, 16, 17, 18, 19, 20, 21, 22, 23,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Интернациональная көшесі – 1, 3, 4, 5, 6, 7, 8, 9, 10, 11, 12, 13,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Набережная көшесі – 1, 1а, 1б, 2, 3, 4, 5,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Центральная усадьба көшесі – 1, 2, 3,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Восточная көшесі – 1а, 4, 6, 8, 9, 10, 11, 12, 13, 14, 15, 16, 17, 18, 19, 20, 21, 22, 22а, 23, 24, 26, 28,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Целинная көшесі – 1, 1а, 1б, 2, 2а, 2б, 2в, 3а, 4, 5, 6, 7, 8, 8а, 8б, 8в, 9, 10, 10а, 11, 12, 13, 15а, 16, 18, 23,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шағын аудан – 1б, 5, 6, 7, 8,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Кәрімов көшесі – 1, 2а, 2б, 2в, 2г, 4, 5, 6, 7, 8, 9, 10, 11а, 11б, 12, 13, 14, 15, 16, 17, 18, 19, 21, 22, 24, 26, 27, 28, 30, 32, 33, 35, 36, 37, 38, 39, 40, 41, 43, 44, 45, 46, 48, 49, 50, 51, 52, 54, 55, 56, 57, 58, 59, 60, 61, 62, 63, 64, 65, 66, 67, 68, 70, 72, 73,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Шарық көшесі – 1, 2, 3, 4, 5, 6, 7, 8, 9, 10, 11, 12, 13, 14, 15, 19, 20, 21, 22,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 көшесі – 1, 1а, 2, 3, 4, 5, 6, 7, 8, 9, 10, 11, 12, 13, 14, 15, 16, 17, 18, 19, 20, 21, 22, 23, 24, 25, 26, 27, 28, 29, 30, 31, 32, 33, 34, 35, 36, 36а, 37, 38, 39, 40, 41, 42, 43, 45, 46, 47, 48, 49, 50, 52, 54, 55, 56, 57, 58, 59, 61, 62, 63, 65, 66, 70, 72, 74, 76, 78, 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Рузаев көшесі – 2, 2а, 3, 4, 5, 6, 7, 8, 9, 10, 11, 13, 14, 16, 17, 18, 19, 20, 21, 22а, 23, 24, 25, 26, 27, 28, 28а, 29, 30, 31, 32, 33, 34, 35, 36, 37, 38, 39, 41, 42, 43, 44, 45, 46, 47, 48, 49, 50, 54, 56, 60, 62,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Говоров көшесі – 2, 3, 4, 6, 7, 8, 9, 10, 11, 12, 13, 14, 20, 22, 24, 26, 32, 32а, 38, 42, 44, 48, 50а, 52, 52а.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Сайлау учаскесінің орналасқан орны: Рузаевка ауылы, Рузаев көшесі, 138, "Рузаев Мәдениет үйі" мемлекеттік коммуналдық қазыналық кәсіпорнының ғимараты, телефон 31117; сайлау учаскесінің шекаралары: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Март көшесі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Садовая көшесі – 3, 4, 6, 7, 8, 9, 10, 11, 12,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Киров көшесі - 4, 5, 6, 7, 8, 9, 10, 11, 12, 15, 17, 20,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Жамбыл көшесі – 4, 5, 6, 7, 8, 9, 10, 12, 13, 21, 22,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Куйбышев көшесі – 1, 2, 4, 5, 6, 7, 12, 15, 16, 17, 19, 20, 21, 24, 26, 29, 30, 30а, 31,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Горький көшесі – 1, 2, 3, 5, 6, 8, 11, 13, 14, 15, 16, 18, 20, 21, 22, 23, 24, 25, 26, 28, 29, 30, 31, 33, 33а, 36, 40, 41, 43, 46, 48, 50, 52, 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Гагарин көшесі – 1, 3, 4, 11, 13, 14, 16, 18, 20, 22, 23, 28, 29,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Октябрьская көшесі – 8, 9, 10, 11, 12, 13, 16,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құрылыс тұйық көшесі – 1, 4а,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Ленин көшесі – 1, 2, 3, 4, 5, 6, 7, 8, 9, 10, 13, 15, 21, 23, 29, 31, 33, 36, 38, 47, 49, 55, 57а, 61, 63, 65, 71, 73, 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Энгельс көшесі – 3, 5, 6, 7, 10, 11, 17, 19, 22, 24, 25, 26, 27, 29, 32, 34, 36, 37, 38, 39, 40, 41, 42, 43, 45, 46, 47, 49, 50, 54, 56, 58, 60, 61, 62, 63,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Чехов көшесі – 1, 2, 3,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өзен тұйық көшесі – 1, 3, 4, 5, 6,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Карл Маркс көшесі - 1, 3, 4, 5, 6, 10, 11, 12, 16, 17, 19, 22, 25, 26, 27, 29, 32а, 34, 34а, 35, 36, 38, 41, 45,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Комсомольская көшесі – 1, 2, 3, 7, 8, 9, 11, 12, 16, 17, 19, 21, 22, 24, 27, 29, 32, 34, 35, 37, 41, 42, 43,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Чеботарев көшесі – 3, 4, 5, 6, 7, 9, 15, 20, 22, 23, 28, 30, 32, 34;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Кузнечная көшесі – 1, 2, 3, 4, 5, 6, 7, 8, 9, 10, 11, 12, 14, 15, 16, 17, 21, 24, 26, 27, 28, 29, 34, 41, 43, 44, 50, 50б, 50в, 52а, 52б;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Элеваторная көшесі – 1, 3, 3а, 4, 4а, 5, 5а, 9, 10, 11, 13, 15,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Степная көшесі – 2, 2б, 4, 5, 6, 16, 22, 29, 32, 33, 34, 35, 37, 39, 41, 42, 43,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Калинин көшесі – 2а, 8, 10, 12, 20, 26, 28, 34, 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Кәрімов көшесі – 77, 80, 82, 83, 87, 88, 90, 92, 96, 98, 100, 101, 102, 105, 109, 110, 111, 112, 115, 116, 117, 118, 123, 124, 125, 126, 127, 128, 129, 130, 131, 138, 145, 147, 150, 151, 152, 153, 154, 156, 157, 158, 159, 160, 161, 162, 163, 164, 165, 167, 169, 171, 173, 174, 175, 176, 177, 178, 179, 180, 181, 182, 184, 185, 186, 187, 188, 190, 192, 195, 196, 198, 200, 201, 202, 203, 204, 206, 207, 208, 209, 210, 211, 212, 213, 214, 215, 216, 217, 218, 219, 220, 222, 224, 228, 230;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Шарық көшесі - 23, 25, 27, 28, 29, 30, 31, 321, 33, 34, 35, 36, 37, 38, 39, 40, 41, 42, 44, 45, 46, 48, 50, 51, 53, 54, 55, 56, 56а, 57, 59, 62, 64, 66, 68, 69, 70, 71, 75, 77, 78, 79, 80, 81, 82, 84, 85, 89, 90, 91, 96, 98, 100, 102, 104, 106;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 көшесі – 72, 73, 74, 75, 76, 77, 79, 80, 81, 83, 84, 85, 86, 87, 88, 89, 90, 91, 92, 93, 97, 99, 100, 102, 104, 105, 106, 107, 108, 109, 110, 111, 114, 115, 116, 117, 118, 120, 121, 122, 123, 124, 126, 128, 130, 132, 134, 136;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Рузаев көшесі - 51, 53, 61, 63, 65, 68, 69, 71, 73, 75, 77, 78, 79, 80, 82, 84, 85, 87, 89, 90, 91, 92, 93, 94, 96, 97, 101, 103, 104, 105, 106, 107, 108, 109, 110, 111, 112, 113, 114, 116, 120, 121, 122, 124, 126, 127, 128, 129, 130, 131, 132, 134, 135, 143, 144, 145, 146, 147, 149, 151, 152, 153, 154, 155, 156, 157, 158, 159, 160, 161, 165, 166, 167, 168, 169, 171, 176, 178, 180, 182, 184, 186, 188, 194, 196, 198, 200, 202;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Говоров көшесі – 25, 27, 31, 33, 35, 45, 47, 49, 53, 54, 55, 56, 56а, 56б, 57, 58, 59, 60, 61, 62, 64, 65, 66, 69, 70, 73, 74, 78, 82, 84, 86, 88, 90, 96, 98, 100, 102, 104, 108, 112, 114, 116, 118, 122, 124, 126, 130, 132, 148.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Возвышенка ауылы, Мир көшесі, 1, "Возвышенка СК" жауапкершілігі шектеулі серіктестігі кеңсесінің ғимараты (келісім бойынша), телефон 53687; сайлау учаскесінің шекаралары: Возвышенка ауылы, Григорьевка ауылы, Стерлитамак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Чернозубовка ауылы, Матросов көшесі, 21, "Содружество-2" жауапкершілігі шектеулі серіктестігі кеңсесінің ғимараты (келісім бойынша), телефон 53797; сайлау учаскесінің шекаралары: Брилевка ауылы, Чернозубовка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Бірлік ауылы, Киров көшесі, 5, "Алиби Ишим" жауапкершілігі шектеулі серіктестігі сауда орталығының ғимараты (келісім бойынша), телефон 29124; сайлау учаскесінің шекаралары: Бірлік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Старобелка ауылы, Школьная көшесі, 11, "Старобелка негізгі мектебі" коммуналдық мемлекеттік мекемесінің ғимараты, телефон 52424; сайлау учаскесінің шекаралары: Старобелка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Чистополье ауылы, Ленин көшесі, 90, "Чистопол Мәдениет үйі" мемлекеттік коммуналдық қазыналық кәсіпорнының ғимараты, телефон 41393; сайлау учаскесінің шекаралары: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Магистральная көшесі – 7, 11, 21, 23, 25, 27,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Март көшесі – 1, 2, 4, 5, 7, 8, 10, 11, 12, 19, 20а, 20б,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Калинин көшесі – 3, 4, 10, 11, 13, 18, 19, 20, 24, 27, 29, 31, 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Гагарин көшесі – 1, 2, 3, 4, 11, 12, 14,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Горький көшесі – 3, 4, 5, 6, 11, 12, 14, 19, 21, 22, 23, 24, 25, 26, 27, 28, 29, 30, 30а, 32, 35, 36, 37, 39,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Комсомольская көшесі – 3, 5, 9, 10, 14, 19, 21, 22, 23, 24, 26, 27, 30, 32, 36, 38, 40, 46, 50, 52, 54,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Киров көшесі – 1, 2, 3, 4, 13, 15, 17, 18, 20, 24,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Әуезов көшесі – 3, 9, 13, 19, 21, 23, 25, 35,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Сакко и Ванцетти көшесі – 7, 9, 14, 16, 17, 18, 19, 20, 21, 23, 25,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Амангелді көшесі – 3, 8, 9, 10, 11, 13, 16, 19, 21, 22, 23, 24, 25, 26, 26а, 27, 28, 29, 30, 31, 32, 33, 34, 35, 38, 41, 42, 43, 45, 47,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Дзержинский көшесі – 3, 4, 9, 10, 11, 12, 13, 14, 19, 20, 21, 22,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Карл Маркс көшесі – 3, 4, 5, 6, 7, 9, 12, 13, 14, 18, 19, 21, 23, 25, 26, 27,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Плеханов көшесі – 2, 2а, 4, 6, 8,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Набережная көшесі – 1, 2, 3, 4, 6, 7, 8, 9, 10, 11, 12, 13, 14, 15, 16, 17, 18, 19, 20, 21, 22, 23, 24, 25, 26, 27, 28, 29, 30, 32, 34, 35, 37, 39, 40, 41, 42, 43, 44, 45, 46, 47, 48, 49, 50, 51, 52,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Советская көшесі – 8, 9, 10, 11, 12, 13, 14, 16, 17, 19, 21, 22, 23, 24, 26, 27, 28, 29, 30, 31, 32, 33, 35, 36, 37, 38, 40, 41, 42, 43, 44, 46, 47, 48, 49, 50, 52, 53, 55, 56, 57, 58, 60, 61, 62, 63, 64, 65, 66, 67, 69, 70, 72, 73, 77, 79, 80, 81, 82, 83, 84, 85, 86, 87, 88, 90, 91, 92, 93, 94, 95, 96, 98, 99, 100, 102, 103, 104, 105, 106, 107, 108, 109, 110, 111, 112, 113, 114, 115, 116, 117, 118, 119, 121, 123;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Ленин көшесі – 2, 3, 4, 5, 8, 10, 11, 12, 13, 14, 15, 16, 17, 18, 20, 21, 23, 24, 25, 26, 27, 30, 32, 33, 34, 35, 38, 39, 40, 41, 42, 43, 44, 45, 46, 47, 48, 49, 50, 51, 52, 53, 54, 55, 56, 57, 62, 63, 64, 66, 68, 70, 72, 78, 81, 85, 87, 89, 91, 93, 97, 99, 101, 102, 103, 104, 105, 106, 107, 108, 109, 110, 111, 113, 114, 115, 116, 117, 118, 121, 122, 123, 124, 125;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 лет Октября көшесі – 1, 2, 3, 5, 6, 7, 8, 9, 10, 11, 12, 13, 14, 15, 16, 18, 20, 21, 22, 23, 24, 25, 27, 28, 30, 32, 34, 35, 36, 38, 39, 40, 42, 44, 45, 46, 48, 52, 54, 70, 71, 72, 73, 74, 76, 77, 79, 80, 82, 83, 84, 85, 86, 87, 91, 92, 93, 94, 95, 100, 102, 104, 106, 109, 110;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Степная көшесі – 1, 2, 3, 7, 9, 11, 13, 15, 17, 19, 23,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Автомобильная көшесі – 1, 2, 5, 8, 8а, 8б, 10, 15, 20, 22, 23, 27, 28, 30,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Мир көшесі – 1а, 2, 2а, 3, 4, 5, 6, 7, 9, 10, 11, 12, 13, 14, 15, 16, 17, 19,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Титов көшесі – 2, 2а, 4, 7, 8, 10, 11, 14, 15, 16, 18, 19, 20, 21, 22, 23, 24, 24а,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Механизаторлар көшесі – 3, 3а, 4, 5, 6, 7, 8, 9, 11, 13,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Заречный шағын ауданы– 2, 5, 7, 8, 10,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ДЭУ көшесі –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Князевка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Чистополье ауылы, Космонавтар көшесі, 1, "Чистопольский-2" жауапкершілігі шектеулі серіктестігі кеңсесінің ғимараты (келісім бойынша) телефон 41891; сайлау учаскесінің шекаралары: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Плеханов көшесі – 1, 3, 5,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Молодежная көшесі – 1, 2, 3, 4, 4а, 9, 11,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 көшесі – 1, 2, 3, 5,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Ватутин көшесі – 2, 3, 4, 5, 6,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Дружба көшесі – 3, 3а, 4, 4а, 5,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Новая көшесі – 1, 2, 3, 4, 5, 6, 7, 8, 9, 10, 11, 13, 14,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Механизаторлар көшесі –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Май көшесі – 1, 2, 3, 4, 5, 7, 8, 10, 11, 13, 14, 16, 18, 20, 22, 23, 24, 25, 26,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Юбилейная көшесі –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Космонавтар көшесі – 1, 1а, 2, 3, 4, 5, 6, 7, 8, 9, 11, 13, 15, 16, 17,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Ленин көшесі – 125а, 127, 128, 129, 130, 131, 132, 133, 134, 135, 136, 137, 141, 143, 145, 150, 154, 158, 160, 164, 166, 168, 170, 172, 174, 176, 178, 180, 182, 184, 186, 188, 190, 192, 194, 198, 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 лет Октября көшесі – 101, 107, 111, 113, 113, 114, 115, 116, 117, 118, 119, 120, 121а, 122, 123, 126, 128, 129, 130, 131, 132, 134, 136, 138, 140;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Дубровка ауылы.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Ялты ауылы, Центральная көшесі, 12, "Ялтинский-2" жауапкершілігі шектеулі серіктестігі кеңсесінің ғимараты (келісім бойынша) телефон 41891; сайлау учаскесінің шекаралары: Ялты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Тахтаброд ауылы, Садовая көшесі, 42, "Тахтаброд орта мектебі" коммуналдық мемлекеттік мекемесінің ғимараты, телефон 43129; сайлау учаскесінің шекаралары: Тахтаброд ауылы, Сазоновка ауылы.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439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Литвиновка ауылы, Советская көшесі, 24, "Литвиновка негізгі мектебі" коммуналдық мемлекеттік мекемесінің ғимараты, телефон 53578; сайлау учаскесінің шекаралары: Литвиновка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440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Рухловка ауылы, Центральная көшесі, 15, "Рухловка бастауыш мектебі" коммуналдық мемлекеттік мекемесінің бұрынғы ғимараты, телефон 52811; сайлау учаскесінің шекаралары: Рухловка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441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Ковыльное ауылы, Школьная көшесі, 4, "Ковыльный орта мектебі" коммуналдық мемлекеттік мекемесінің ғимараты, телефон 52919; сайлау учаскесінің шекаралары: Ковыльное ауылы, Привольное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442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Салқынкөл ауылы, Школьная көшесі, 9, "Салқынкөл орта мектебі" коммуналдық мемлекеттік мекемесінің ғимараты, телефон 52732; сайлау учаскесінің шекаралары: Ковыльное ауылы, Салқынкөл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443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Тоқты ауылы, Степная көшесі, 21, "Тоқты бастауыш мектебі" коммуналдық мемлекеттік мекемесінің ғимараты, телефон 52723; сайлау учаскесінің шекаралары: Тоқты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444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Қырымбет ауылы, Абылай-хан көшесі, 7, Қырымбет ауылдық кітапханасының ғимараты, телефон 52788; сайлау учаскесінің шекаралары: Қырымбет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445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Сокологоровка ауылы, Школьная көшесі, "Сокологоровка орта мектебі" коммуналдық мемлекеттік мекемесінің ғимараты, телефон 53844; сайлау учаскесінің шекаралары: Сокологоровка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446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Гаршино ауылы, Мир көшесі, 6, "СП Гаршино" жауапкершілігі шектеулі серіктестігі кеңсесінің ғимараты (келісім бойынша), телефон 54621; сайлау учаскесінің шекаралары: Гаршино ауылы, Симоновка ауылы, Шақпақ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447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Разгульное ауылы, Советская көшесі, 10, "Приишим орта мектебі" коммуналдық мемлекеттік мекемесінің ғимараты, телефон 54781; сайлау учаскесінің шекаралары: Разгульное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448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Шөптікөл ауылы, Целинная көшесі, 25, "Шөптікөл орта мектебі" коммуналдық мемлекеттік мекемесінің ғимараты, телефон 53506; сайлау учаскесінің шекаралары: Шөптікөл ауылы, Қоңырсу ауылы, Үлкен Талсай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449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Сайлау учаскесінің орналасқан орны: Жаркөл ауылы, Жанатай Батыр көшесі, 4/2, медициналық пункт ғимараты (келісім бойынша), телефон 52625; сайлау учаскесінің шекаралары: Жаркөл ауылы.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№ 712 сайлау учаскесі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Сайлау учаскесінің орналасқан орны: Новоишим ауылы, Абылай-хан көшесі, 2, Қазақстан Республикасы Білім және ғылым министрлігі Солтүстік Қазақстан облысы әкімдігінің "Новоишим аграрлық-техникалық колледжі" коммуналдық мемлекеттік мекемесінің ғимараты (келісім бойынша), телефон 20591; сайлау учаскесінің шекаралары: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Комсомольская көшесі – 1, 3, 4, 5, 6, 7, 8, 9, 10, 10а, 11, 12, 12а, 12б, 13, 14, 15, 16, 17, 18, 18а, 20, 21, 22, 23, 24, 25, 26, 26а1, 27, 27а, 28, 29, 30, 30а, 31, 31а, 32, 33, 34,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Жаңаауыл көшесі – 1, 2, 3, 4, 5, 6, 7, 8, 9, 10, 11, 12, 14, 20, 22, 24,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Абылай-хан көшесі –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Чапаев көшесі – 3, 4, 5, 6, 7, 8, 9, 10, 11, 12, 14, 15, 16, 17, 18, 19, 20, 21, 22, 22а, 23, 24, 24а, 25, 26, 26а2, 26б, 27, 28, 28а, 29, 29а, 30, 30а1, 30а2, 31, 33, 35, 42, 42а, 43, 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Әуелбеков көшесі – 1а;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Солнечный шағын ауданы – 4, 5, 6, 7, 8, 9, 10, 11, 12, 13, 14, 15, 16, 20, 22, 23, 23а, 23б, 25, 26, 27, 28, 28а, 29, 31, 32, 37, 38, 42,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Абай Құнанбаев көшесі – 1, 2, 3, 5, 7, 17, 17а,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Уәлиханов көшесі – 1, 3, 4, 5, 6, 7, 8, 9, 10, 11, 12, 13, 14, 15, 16, 17, 18, 19, 19а, 20, 20а, 21, 23, 24, 24а, 25, 27, 27а, 29, 31, 33, 35, 37, 39, 39а, 41, 43, 45, 47, 49, 51, 53, 55, 57, 59, 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Прудовая көшесі – 1, 2, 3, 4, 5, 6, 7, 8, 9, 10, 11, 12, 13, 14, 15, 17, 18, 21, 23а, 23б;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Тәуелсіздік көшесі - 1, 2, 3, 4, 5, 6, 7, 8, 9, 10, 11, 12, 13, 14, 15, 16, 17, 18, 19, 20, 21, 22, 23, 24, 25, 26, 27, 28, 29, 30, 31, 32, 33, 34, 35, 37, 39, 41, 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Ғабит Мүсірепов көшесі - 1, 2, 3, 4, 5, 6, 7, 8, 9, 10, 11, 12, 13, 14, 15, 16, 17, 18, 19, 20, 21, 22, 23, 25, 26, 27, 28, 29, 30, 31, 32, 33, 34, 35, 36, 37, 38, 39, 40, 41, 42, 43, 44, 45, 46, 47, 48, 49, 50,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Элеваторная көшесі - 1, 2, 3, 4, 5, 6, 7, 8, 9.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