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90d23" w14:textId="5e90d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ауданының аумағында тұратын мақсатты топтарға жататын тұлғалардың 2015 жылға мақсатты топтарын анықтау және қосымша тізбесін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аудандық әкімдігінің 2015 жылғы 13 қаңтардағы № 08 қаулысы. Солтүстік Қазақстан облысының Әділет департаментінде 2015 жылғы 4 ақпанда N 3098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«Халықты жұмыспен қамту туралы» Заңының 5 бабы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7 бабы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Есіл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2015 жылға Солтүстік Қазақстан облысы Есіл ауданының аумағында тұратын мақсатты топтар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табысы аз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жиырма бip жасқа дейiнгi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балалар үйлерiнiң тәрбиеленушiлерi, жетiм балалар мен ата-ананың қамқорлығынсыз қалған жиырма үш жасқа дейiнгi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кәмелетке толмаған балаларды тәрбиелеп отырған жалғызiлiктi,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заңдарында белгiленген тәртiппен асырауында тұрақты күтiмдi, көмектi немесе қадағалауды қажет етедi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зейнеткерлiк жас алдындағы адамдар (жасына байланысты зейнеткерлiкке шығуға екi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Республикасының Қарулы Күштерi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жоғары және жоғары оқу орнынан кейiнгi бiлiм беру ұйымдарын бiтiрушiлер;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жұмыс берушi-заңды тұлғаның таратылуына немесе жұмыс берушi-жеке тұлғаның қызметiн тоқтатуына, қызметкерлер санының немесе штатының қысқаруына байланысты жұмыстан босатылған адамдар жатады;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қылмыстық-атқару инспекциясы пробация қызметінің есебінде тұрған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терроризм актісінен жәбірленуші адамдар және оның жолын кесуге қатысқан адамдар кіреді.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2015 жылға Солтүстік Қазақстан облысы Есіл ауданының аумағында тұратын мақсатты топтарға жататын тұлғалардың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отбасылардың бірде-біреуі жұмыс істемейтін тұлғалары;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елу жастан асқан жұмыссыз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жалпыға бірдей белгіленген зейнетақы жасына дейін зейнеткерлікке шыққан зейнеткерлер жатады;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он екі ай және одан да артығырақ жұмыс істемеген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Есіл ауданы әкімінің орынбасары Айнагүл Кәкімжолқызы Бектасоваға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оны алғаш ресми жариялаған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ауданының әкімі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М.Әбішев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