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c377" w14:textId="146c3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ауданының аумағында сайлау учаскелерін құру туралы" Солтүстік Қазақстан облысы Қызылжар ауданы әкімінің 2014 жылғы 03 сәуірдегі № 07 шешіміне өзгерістер енгізу туралы</w:t>
      </w:r>
    </w:p>
    <w:p>
      <w:pPr>
        <w:spacing w:after="0"/>
        <w:ind w:left="0"/>
        <w:jc w:val="both"/>
      </w:pPr>
      <w:r>
        <w:rPr>
          <w:rFonts w:ascii="Times New Roman"/>
          <w:b w:val="false"/>
          <w:i w:val="false"/>
          <w:color w:val="000000"/>
          <w:sz w:val="28"/>
        </w:rPr>
        <w:t>Солтүстік Қазақстан облысы Қызылжар аудандық әкімінің 2015 жылғы 26 ақпандағы № 02 шешімі. Солтүстік Қазақстан облысының Әділет департаментінде 2015 жылғы 2 наурызда N 3125 болып тіркелді</w:t>
      </w:r>
    </w:p>
    <w:p>
      <w:pPr>
        <w:spacing w:after="0"/>
        <w:ind w:left="0"/>
        <w:jc w:val="both"/>
      </w:pPr>
      <w:bookmarkStart w:name="z4"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 бабына</w:t>
      </w:r>
      <w:r>
        <w:rPr>
          <w:rFonts w:ascii="Times New Roman"/>
          <w:b w:val="false"/>
          <w:i w:val="false"/>
          <w:color w:val="000000"/>
          <w:sz w:val="28"/>
        </w:rPr>
        <w:t xml:space="preserve"> сәйкес, Солтүстік Қазақстан облысы Қызылжар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"Солтүстік Қазақстан облысы Қызылжар ауданының аумағында сайлау учаскелерін құру туралы" Солтүстік Қазақстан облысы Қызылжар ауданы әкімінің 2014 жылғы 03 сәуірдегі №07 </w:t>
      </w:r>
      <w:r>
        <w:rPr>
          <w:rFonts w:ascii="Times New Roman"/>
          <w:b w:val="false"/>
          <w:i w:val="false"/>
          <w:color w:val="000000"/>
          <w:sz w:val="28"/>
        </w:rPr>
        <w:t>шешіміне</w:t>
      </w:r>
      <w:r>
        <w:rPr>
          <w:rFonts w:ascii="Times New Roman"/>
          <w:b w:val="false"/>
          <w:i w:val="false"/>
          <w:color w:val="000000"/>
          <w:sz w:val="28"/>
        </w:rPr>
        <w:t xml:space="preserve"> (2014 жылғы 30 сәуірдегі №2695 нормативтік құқықтық актілерін мемлекеттік тіркеу Тізілімінде тіркелген, 2014 жылғы 30 мамырдағы №22 (5473) "Маяк" газетінде, 2014 жылғы 30 мамырдағы № 22 (569) "Қызылжар"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Солтүстік Қазақстан облысы Қызылжар ауданы әкімінің аппарат басшысы Ж.Х. Ақылбековаға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күннен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Қызылжар ауданының әкімі</w:t>
            </w:r>
          </w:p>
          <w:bookmarkEnd w:id="1"/>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Жұмабеков</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Қазақстан Республикасы</w:t>
            </w:r>
            <w:r>
              <w:br/>
            </w:r>
            <w:r>
              <w:rPr>
                <w:rFonts w:ascii="Times New Roman"/>
                <w:b w:val="false"/>
                <w:i w:val="false"/>
                <w:color w:val="000000"/>
                <w:sz w:val="20"/>
              </w:rPr>
              <w:t>
      </w:t>
            </w:r>
            <w:r>
              <w:rPr>
                <w:rFonts w:ascii="Times New Roman"/>
                <w:b w:val="false"/>
                <w:i/>
                <w:color w:val="000000"/>
                <w:sz w:val="20"/>
              </w:rPr>
              <w:t>Солтүстік Қазақстан облысы</w:t>
            </w:r>
            <w:r>
              <w:br/>
            </w:r>
            <w:r>
              <w:rPr>
                <w:rFonts w:ascii="Times New Roman"/>
                <w:b w:val="false"/>
                <w:i w:val="false"/>
                <w:color w:val="000000"/>
                <w:sz w:val="20"/>
              </w:rPr>
              <w:t>
      </w:t>
            </w:r>
            <w:r>
              <w:rPr>
                <w:rFonts w:ascii="Times New Roman"/>
                <w:b w:val="false"/>
                <w:i/>
                <w:color w:val="000000"/>
                <w:sz w:val="20"/>
              </w:rPr>
              <w:t>Қызылжар аудандық сайлау</w:t>
            </w:r>
            <w:r>
              <w:br/>
            </w:r>
            <w:r>
              <w:rPr>
                <w:rFonts w:ascii="Times New Roman"/>
                <w:b w:val="false"/>
                <w:i w:val="false"/>
                <w:color w:val="000000"/>
                <w:sz w:val="20"/>
              </w:rPr>
              <w:t>
      </w:t>
            </w:r>
            <w:r>
              <w:rPr>
                <w:rFonts w:ascii="Times New Roman"/>
                <w:b w:val="false"/>
                <w:i/>
                <w:color w:val="000000"/>
                <w:sz w:val="20"/>
              </w:rPr>
              <w:t>комиссиясының төрағасы</w:t>
            </w:r>
            <w:r>
              <w:br/>
            </w:r>
            <w:r>
              <w:rPr>
                <w:rFonts w:ascii="Times New Roman"/>
                <w:b w:val="false"/>
                <w:i w:val="false"/>
                <w:color w:val="000000"/>
                <w:sz w:val="20"/>
              </w:rPr>
              <w:t>
      </w:t>
            </w:r>
            <w:r>
              <w:rPr>
                <w:rFonts w:ascii="Times New Roman"/>
                <w:b w:val="false"/>
                <w:i/>
                <w:color w:val="000000"/>
                <w:sz w:val="20"/>
              </w:rPr>
              <w:t>2015 жылғы 26 ақпан</w:t>
            </w:r>
          </w:p>
          <w:bookmarkEnd w:id="2"/>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Н.Қ. Сұлтанғазин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Солтүстік Қазақстан облысы Қызылжар ауданы әкімінің 2015 жылғы 26 ақпандағы № 02 шешіміне қосымша</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4"/>
          <w:p>
            <w:pPr>
              <w:spacing w:after="20"/>
              <w:ind w:left="20"/>
              <w:jc w:val="both"/>
            </w:pPr>
            <w:r>
              <w:rPr>
                <w:rFonts w:ascii="Times New Roman"/>
                <w:b w:val="false"/>
                <w:i w:val="false"/>
                <w:color w:val="000000"/>
                <w:sz w:val="20"/>
              </w:rPr>
              <w:t>
Солтүстік Қазақстан облысы Қызылжар ауданы әкімінің 2014 жылғы 03 сәуірдегі № 07 шешіміне қосымша</w:t>
            </w:r>
          </w:p>
          <w:bookmarkEnd w:id="4"/>
        </w:tc>
      </w:tr>
    </w:tbl>
    <w:bookmarkStart w:name="z13" w:id="5"/>
    <w:p>
      <w:pPr>
        <w:spacing w:after="0"/>
        <w:ind w:left="0"/>
        <w:jc w:val="left"/>
      </w:pPr>
      <w:r>
        <w:rPr>
          <w:rFonts w:ascii="Times New Roman"/>
          <w:b/>
          <w:i w:val="false"/>
          <w:color w:val="000000"/>
        </w:rPr>
        <w:t xml:space="preserve"> 
Сайлау учаскелері</w:t>
      </w:r>
    </w:p>
    <w:bookmarkEnd w:id="5"/>
    <w:bookmarkStart w:name="z14" w:id="6"/>
    <w:p>
      <w:pPr>
        <w:spacing w:after="0"/>
        <w:ind w:left="0"/>
        <w:jc w:val="both"/>
      </w:pPr>
      <w:r>
        <w:rPr>
          <w:rFonts w:ascii="Times New Roman"/>
          <w:b w:val="false"/>
          <w:i w:val="false"/>
          <w:color w:val="000000"/>
          <w:sz w:val="28"/>
        </w:rPr>
        <w:t>
      1) № 286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Архангельск ауылы, "Солтүстік Қазақстан облысы Қызылжар ауданы әкімдігінің "Қызылжар аудандық білім бөлімі" мемлекеттік мекемесінің "Архангелка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xml:space="preserve">
      Учаскенің шекарасы: Архангельск ауылы; </w:t>
      </w:r>
      <w:r>
        <w:br/>
      </w:r>
      <w:r>
        <w:rPr>
          <w:rFonts w:ascii="Times New Roman"/>
          <w:b w:val="false"/>
          <w:i w:val="false"/>
          <w:color w:val="000000"/>
          <w:sz w:val="28"/>
        </w:rPr>
        <w:t>
</w:t>
      </w:r>
      <w:r>
        <w:rPr>
          <w:rFonts w:ascii="Times New Roman"/>
          <w:b w:val="false"/>
          <w:i w:val="false"/>
          <w:color w:val="000000"/>
          <w:sz w:val="28"/>
        </w:rPr>
        <w:t>
      2) № 287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Новокаменка ауылы, "Солтүстік Қазақстан облысы Қызылжар ауданы әкімдігінің "Қызылжар аудандық білім бөлімі" мемлекеттік мекемесінің "Новокаменка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Новокаменка ауылы;</w:t>
      </w:r>
      <w:r>
        <w:br/>
      </w:r>
      <w:r>
        <w:rPr>
          <w:rFonts w:ascii="Times New Roman"/>
          <w:b w:val="false"/>
          <w:i w:val="false"/>
          <w:color w:val="000000"/>
          <w:sz w:val="28"/>
        </w:rPr>
        <w:t>
</w:t>
      </w:r>
      <w:r>
        <w:rPr>
          <w:rFonts w:ascii="Times New Roman"/>
          <w:b w:val="false"/>
          <w:i w:val="false"/>
          <w:color w:val="000000"/>
          <w:sz w:val="28"/>
        </w:rPr>
        <w:t>
      3) № 288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Асаново ауылы, "Солтүстік Қазақстан облысы Қызылжар ауданы әкімдігінің "Қызылжар аудандық білім бөлімі" мемлекеттік мекемесінің "Асаново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Асаново ауылы;</w:t>
      </w:r>
      <w:r>
        <w:br/>
      </w:r>
      <w:r>
        <w:rPr>
          <w:rFonts w:ascii="Times New Roman"/>
          <w:b w:val="false"/>
          <w:i w:val="false"/>
          <w:color w:val="000000"/>
          <w:sz w:val="28"/>
        </w:rPr>
        <w:t>
</w:t>
      </w:r>
      <w:r>
        <w:rPr>
          <w:rFonts w:ascii="Times New Roman"/>
          <w:b w:val="false"/>
          <w:i w:val="false"/>
          <w:color w:val="000000"/>
          <w:sz w:val="28"/>
        </w:rPr>
        <w:t>
      4) № 289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Толмачевка ауылы, медициналық пункт;</w:t>
      </w:r>
      <w:r>
        <w:br/>
      </w:r>
      <w:r>
        <w:rPr>
          <w:rFonts w:ascii="Times New Roman"/>
          <w:b w:val="false"/>
          <w:i w:val="false"/>
          <w:color w:val="000000"/>
          <w:sz w:val="28"/>
        </w:rPr>
        <w:t>
</w:t>
      </w:r>
      <w:r>
        <w:rPr>
          <w:rFonts w:ascii="Times New Roman"/>
          <w:b w:val="false"/>
          <w:i w:val="false"/>
          <w:color w:val="000000"/>
          <w:sz w:val="28"/>
        </w:rPr>
        <w:t>
      Учаскенің шекарасы: Толмачевка ауылы;</w:t>
      </w:r>
      <w:r>
        <w:br/>
      </w:r>
      <w:r>
        <w:rPr>
          <w:rFonts w:ascii="Times New Roman"/>
          <w:b w:val="false"/>
          <w:i w:val="false"/>
          <w:color w:val="000000"/>
          <w:sz w:val="28"/>
        </w:rPr>
        <w:t>
</w:t>
      </w:r>
      <w:r>
        <w:rPr>
          <w:rFonts w:ascii="Times New Roman"/>
          <w:b w:val="false"/>
          <w:i w:val="false"/>
          <w:color w:val="000000"/>
          <w:sz w:val="28"/>
        </w:rPr>
        <w:t>
      5) № 290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Михайловка ауылы, бұрынғы мектеп ғимараты;</w:t>
      </w:r>
      <w:r>
        <w:br/>
      </w:r>
      <w:r>
        <w:rPr>
          <w:rFonts w:ascii="Times New Roman"/>
          <w:b w:val="false"/>
          <w:i w:val="false"/>
          <w:color w:val="000000"/>
          <w:sz w:val="28"/>
        </w:rPr>
        <w:t>
</w:t>
      </w:r>
      <w:r>
        <w:rPr>
          <w:rFonts w:ascii="Times New Roman"/>
          <w:b w:val="false"/>
          <w:i w:val="false"/>
          <w:color w:val="000000"/>
          <w:sz w:val="28"/>
        </w:rPr>
        <w:t>
      Учаскенің шекарасы: Михайловка ауылы, Малое Белое ауылы;</w:t>
      </w:r>
      <w:r>
        <w:br/>
      </w:r>
      <w:r>
        <w:rPr>
          <w:rFonts w:ascii="Times New Roman"/>
          <w:b w:val="false"/>
          <w:i w:val="false"/>
          <w:color w:val="000000"/>
          <w:sz w:val="28"/>
        </w:rPr>
        <w:t>
</w:t>
      </w:r>
      <w:r>
        <w:rPr>
          <w:rFonts w:ascii="Times New Roman"/>
          <w:b w:val="false"/>
          <w:i w:val="false"/>
          <w:color w:val="000000"/>
          <w:sz w:val="28"/>
        </w:rPr>
        <w:t>
      6) № 291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Плоское ауылы, "Солтүстік Қазақстан облысы Қызылжар ауданы әкімдігінің "Қызылжар аудандық білім бөлімі" мемлекеттік мекемесінің "Плоское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Плоское ауылы;</w:t>
      </w:r>
      <w:r>
        <w:br/>
      </w:r>
      <w:r>
        <w:rPr>
          <w:rFonts w:ascii="Times New Roman"/>
          <w:b w:val="false"/>
          <w:i w:val="false"/>
          <w:color w:val="000000"/>
          <w:sz w:val="28"/>
        </w:rPr>
        <w:t>
</w:t>
      </w:r>
      <w:r>
        <w:rPr>
          <w:rFonts w:ascii="Times New Roman"/>
          <w:b w:val="false"/>
          <w:i w:val="false"/>
          <w:color w:val="000000"/>
          <w:sz w:val="28"/>
        </w:rPr>
        <w:t>
      7) № 292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Большая Малышка ауылы, "Солтүстік Қазақстан облысы Қызылжар ауданы әкімдігінің "Қызылжар аудандық білім бөлімі" мемлекеттік мекемесінің "Большая Малышка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Большая Малышка ауылы;</w:t>
      </w:r>
      <w:r>
        <w:br/>
      </w:r>
      <w:r>
        <w:rPr>
          <w:rFonts w:ascii="Times New Roman"/>
          <w:b w:val="false"/>
          <w:i w:val="false"/>
          <w:color w:val="000000"/>
          <w:sz w:val="28"/>
        </w:rPr>
        <w:t>
</w:t>
      </w:r>
      <w:r>
        <w:rPr>
          <w:rFonts w:ascii="Times New Roman"/>
          <w:b w:val="false"/>
          <w:i w:val="false"/>
          <w:color w:val="000000"/>
          <w:sz w:val="28"/>
        </w:rPr>
        <w:t>
      8) № 293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Барневка ауылы, "Солтүстік Қазақстан облысы Қызылжар ауданы әкімдігінің "Қызылжар аудандық білім бөлімі" мемлекеттік мекемесінің "Барневка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Барневка ауылы;</w:t>
      </w:r>
      <w:r>
        <w:br/>
      </w:r>
      <w:r>
        <w:rPr>
          <w:rFonts w:ascii="Times New Roman"/>
          <w:b w:val="false"/>
          <w:i w:val="false"/>
          <w:color w:val="000000"/>
          <w:sz w:val="28"/>
        </w:rPr>
        <w:t>
</w:t>
      </w:r>
      <w:r>
        <w:rPr>
          <w:rFonts w:ascii="Times New Roman"/>
          <w:b w:val="false"/>
          <w:i w:val="false"/>
          <w:color w:val="000000"/>
          <w:sz w:val="28"/>
        </w:rPr>
        <w:t>
      9) № 294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Гончаровка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
      Учаскенің шекарасы: Гончаровка ауылы;</w:t>
      </w:r>
      <w:r>
        <w:br/>
      </w:r>
      <w:r>
        <w:rPr>
          <w:rFonts w:ascii="Times New Roman"/>
          <w:b w:val="false"/>
          <w:i w:val="false"/>
          <w:color w:val="000000"/>
          <w:sz w:val="28"/>
        </w:rPr>
        <w:t>
</w:t>
      </w:r>
      <w:r>
        <w:rPr>
          <w:rFonts w:ascii="Times New Roman"/>
          <w:b w:val="false"/>
          <w:i w:val="false"/>
          <w:color w:val="000000"/>
          <w:sz w:val="28"/>
        </w:rPr>
        <w:t>
      10) № 295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Ташкентка ауылы, "СБИ-Агро" жауапкершілігі шектеулі серіктестігінің кеңсе ғимараты (келісім бойынша);</w:t>
      </w:r>
      <w:r>
        <w:br/>
      </w:r>
      <w:r>
        <w:rPr>
          <w:rFonts w:ascii="Times New Roman"/>
          <w:b w:val="false"/>
          <w:i w:val="false"/>
          <w:color w:val="000000"/>
          <w:sz w:val="28"/>
        </w:rPr>
        <w:t>
</w:t>
      </w:r>
      <w:r>
        <w:rPr>
          <w:rFonts w:ascii="Times New Roman"/>
          <w:b w:val="false"/>
          <w:i w:val="false"/>
          <w:color w:val="000000"/>
          <w:sz w:val="28"/>
        </w:rPr>
        <w:t>
      Учаскенің шекарасы: Ташкентка ауылы;</w:t>
      </w:r>
      <w:r>
        <w:br/>
      </w:r>
      <w:r>
        <w:rPr>
          <w:rFonts w:ascii="Times New Roman"/>
          <w:b w:val="false"/>
          <w:i w:val="false"/>
          <w:color w:val="000000"/>
          <w:sz w:val="28"/>
        </w:rPr>
        <w:t>
</w:t>
      </w:r>
      <w:r>
        <w:rPr>
          <w:rFonts w:ascii="Times New Roman"/>
          <w:b w:val="false"/>
          <w:i w:val="false"/>
          <w:color w:val="000000"/>
          <w:sz w:val="28"/>
        </w:rPr>
        <w:t>
      11) № 296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Бескөл ауылы, Октябрь көшесі, 17, "Бескөл құс фабрикасы" жауапкершілігі шектеулі серіктестігінің кеңсе ғимараты (келісім бойынша);</w:t>
      </w:r>
      <w:r>
        <w:br/>
      </w:r>
      <w:r>
        <w:rPr>
          <w:rFonts w:ascii="Times New Roman"/>
          <w:b w:val="false"/>
          <w:i w:val="false"/>
          <w:color w:val="000000"/>
          <w:sz w:val="28"/>
        </w:rPr>
        <w:t>
</w:t>
      </w:r>
      <w:r>
        <w:rPr>
          <w:rFonts w:ascii="Times New Roman"/>
          <w:b w:val="false"/>
          <w:i w:val="false"/>
          <w:color w:val="000000"/>
          <w:sz w:val="28"/>
        </w:rPr>
        <w:t>
      Мир көшесі- 1, 3, 5, 7, 9, 11, 13, 15, 17, 19, 21, 23, 25;</w:t>
      </w:r>
      <w:r>
        <w:br/>
      </w:r>
      <w:r>
        <w:rPr>
          <w:rFonts w:ascii="Times New Roman"/>
          <w:b w:val="false"/>
          <w:i w:val="false"/>
          <w:color w:val="000000"/>
          <w:sz w:val="28"/>
        </w:rPr>
        <w:t>
</w:t>
      </w:r>
      <w:r>
        <w:rPr>
          <w:rFonts w:ascii="Times New Roman"/>
          <w:b w:val="false"/>
          <w:i w:val="false"/>
          <w:color w:val="000000"/>
          <w:sz w:val="28"/>
        </w:rPr>
        <w:t>
      Октябрь көшесі– 1, 2, 3, 4, 5, 6, 7, 8, 9, 10, 11, 12, 13, 14, 15, 16,19;</w:t>
      </w:r>
      <w:r>
        <w:br/>
      </w:r>
      <w:r>
        <w:rPr>
          <w:rFonts w:ascii="Times New Roman"/>
          <w:b w:val="false"/>
          <w:i w:val="false"/>
          <w:color w:val="000000"/>
          <w:sz w:val="28"/>
        </w:rPr>
        <w:t>
</w:t>
      </w:r>
      <w:r>
        <w:rPr>
          <w:rFonts w:ascii="Times New Roman"/>
          <w:b w:val="false"/>
          <w:i w:val="false"/>
          <w:color w:val="000000"/>
          <w:sz w:val="28"/>
        </w:rPr>
        <w:t>
      Пирогов көшесі-1, 3, 5, 7, 9, 11, 13, 15, 17;</w:t>
      </w:r>
      <w:r>
        <w:br/>
      </w:r>
      <w:r>
        <w:rPr>
          <w:rFonts w:ascii="Times New Roman"/>
          <w:b w:val="false"/>
          <w:i w:val="false"/>
          <w:color w:val="000000"/>
          <w:sz w:val="28"/>
        </w:rPr>
        <w:t>
</w:t>
      </w:r>
      <w:r>
        <w:rPr>
          <w:rFonts w:ascii="Times New Roman"/>
          <w:b w:val="false"/>
          <w:i w:val="false"/>
          <w:color w:val="000000"/>
          <w:sz w:val="28"/>
        </w:rPr>
        <w:t>
      Лесная көшесі-1, 1а, 3, 5, 7, 9;</w:t>
      </w:r>
      <w:r>
        <w:br/>
      </w:r>
      <w:r>
        <w:rPr>
          <w:rFonts w:ascii="Times New Roman"/>
          <w:b w:val="false"/>
          <w:i w:val="false"/>
          <w:color w:val="000000"/>
          <w:sz w:val="28"/>
        </w:rPr>
        <w:t>
</w:t>
      </w:r>
      <w:r>
        <w:rPr>
          <w:rFonts w:ascii="Times New Roman"/>
          <w:b w:val="false"/>
          <w:i w:val="false"/>
          <w:color w:val="000000"/>
          <w:sz w:val="28"/>
        </w:rPr>
        <w:t>
      Райавтодор көшесі-1, 3;</w:t>
      </w:r>
      <w:r>
        <w:br/>
      </w:r>
      <w:r>
        <w:rPr>
          <w:rFonts w:ascii="Times New Roman"/>
          <w:b w:val="false"/>
          <w:i w:val="false"/>
          <w:color w:val="000000"/>
          <w:sz w:val="28"/>
        </w:rPr>
        <w:t>
</w:t>
      </w:r>
      <w:r>
        <w:rPr>
          <w:rFonts w:ascii="Times New Roman"/>
          <w:b w:val="false"/>
          <w:i w:val="false"/>
          <w:color w:val="000000"/>
          <w:sz w:val="28"/>
        </w:rPr>
        <w:t>
      Луговая көшесі-1, 2, 2а, 3,5, 6, 7, 8, 9, 11;</w:t>
      </w:r>
      <w:r>
        <w:br/>
      </w:r>
      <w:r>
        <w:rPr>
          <w:rFonts w:ascii="Times New Roman"/>
          <w:b w:val="false"/>
          <w:i w:val="false"/>
          <w:color w:val="000000"/>
          <w:sz w:val="28"/>
        </w:rPr>
        <w:t>
</w:t>
      </w:r>
      <w:r>
        <w:rPr>
          <w:rFonts w:ascii="Times New Roman"/>
          <w:b w:val="false"/>
          <w:i w:val="false"/>
          <w:color w:val="000000"/>
          <w:sz w:val="28"/>
        </w:rPr>
        <w:t>
      Жұмабаев көшесі– 10;</w:t>
      </w:r>
      <w:r>
        <w:br/>
      </w:r>
      <w:r>
        <w:rPr>
          <w:rFonts w:ascii="Times New Roman"/>
          <w:b w:val="false"/>
          <w:i w:val="false"/>
          <w:color w:val="000000"/>
          <w:sz w:val="28"/>
        </w:rPr>
        <w:t>
</w:t>
      </w:r>
      <w:r>
        <w:rPr>
          <w:rFonts w:ascii="Times New Roman"/>
          <w:b w:val="false"/>
          <w:i w:val="false"/>
          <w:color w:val="000000"/>
          <w:sz w:val="28"/>
        </w:rPr>
        <w:t>
      Бескөл көшесі– 1;</w:t>
      </w:r>
      <w:r>
        <w:br/>
      </w:r>
      <w:r>
        <w:rPr>
          <w:rFonts w:ascii="Times New Roman"/>
          <w:b w:val="false"/>
          <w:i w:val="false"/>
          <w:color w:val="000000"/>
          <w:sz w:val="28"/>
        </w:rPr>
        <w:t>
</w:t>
      </w:r>
      <w:r>
        <w:rPr>
          <w:rFonts w:ascii="Times New Roman"/>
          <w:b w:val="false"/>
          <w:i w:val="false"/>
          <w:color w:val="000000"/>
          <w:sz w:val="28"/>
        </w:rPr>
        <w:t>
      Садовая көшесі-5, 7, 12, 14;</w:t>
      </w:r>
      <w:r>
        <w:br/>
      </w:r>
      <w:r>
        <w:rPr>
          <w:rFonts w:ascii="Times New Roman"/>
          <w:b w:val="false"/>
          <w:i w:val="false"/>
          <w:color w:val="000000"/>
          <w:sz w:val="28"/>
        </w:rPr>
        <w:t>
</w:t>
      </w:r>
      <w:r>
        <w:rPr>
          <w:rFonts w:ascii="Times New Roman"/>
          <w:b w:val="false"/>
          <w:i w:val="false"/>
          <w:color w:val="000000"/>
          <w:sz w:val="28"/>
        </w:rPr>
        <w:t>
      Полевая көшесі-2, 3;</w:t>
      </w:r>
      <w:r>
        <w:br/>
      </w:r>
      <w:r>
        <w:rPr>
          <w:rFonts w:ascii="Times New Roman"/>
          <w:b w:val="false"/>
          <w:i w:val="false"/>
          <w:color w:val="000000"/>
          <w:sz w:val="28"/>
        </w:rPr>
        <w:t>
</w:t>
      </w:r>
      <w:r>
        <w:rPr>
          <w:rFonts w:ascii="Times New Roman"/>
          <w:b w:val="false"/>
          <w:i w:val="false"/>
          <w:color w:val="000000"/>
          <w:sz w:val="28"/>
        </w:rPr>
        <w:t>
      Южный көшесі-2, 15, 17;</w:t>
      </w:r>
      <w:r>
        <w:br/>
      </w:r>
      <w:r>
        <w:rPr>
          <w:rFonts w:ascii="Times New Roman"/>
          <w:b w:val="false"/>
          <w:i w:val="false"/>
          <w:color w:val="000000"/>
          <w:sz w:val="28"/>
        </w:rPr>
        <w:t>
</w:t>
      </w:r>
      <w:r>
        <w:rPr>
          <w:rFonts w:ascii="Times New Roman"/>
          <w:b w:val="false"/>
          <w:i w:val="false"/>
          <w:color w:val="000000"/>
          <w:sz w:val="28"/>
        </w:rPr>
        <w:t>
      Қызылжар көшесі-2, 3, 4, 6;</w:t>
      </w:r>
      <w:r>
        <w:br/>
      </w:r>
      <w:r>
        <w:rPr>
          <w:rFonts w:ascii="Times New Roman"/>
          <w:b w:val="false"/>
          <w:i w:val="false"/>
          <w:color w:val="000000"/>
          <w:sz w:val="28"/>
        </w:rPr>
        <w:t>
</w:t>
      </w:r>
      <w:r>
        <w:rPr>
          <w:rFonts w:ascii="Times New Roman"/>
          <w:b w:val="false"/>
          <w:i w:val="false"/>
          <w:color w:val="000000"/>
          <w:sz w:val="28"/>
        </w:rPr>
        <w:t>
      Қазақстан көшесі-1, 2, 5, 8, 16, 18, 22, 24, 32, 34;</w:t>
      </w:r>
      <w:r>
        <w:br/>
      </w:r>
      <w:r>
        <w:rPr>
          <w:rFonts w:ascii="Times New Roman"/>
          <w:b w:val="false"/>
          <w:i w:val="false"/>
          <w:color w:val="000000"/>
          <w:sz w:val="28"/>
        </w:rPr>
        <w:t>
</w:t>
      </w:r>
      <w:r>
        <w:rPr>
          <w:rFonts w:ascii="Times New Roman"/>
          <w:b w:val="false"/>
          <w:i w:val="false"/>
          <w:color w:val="000000"/>
          <w:sz w:val="28"/>
        </w:rPr>
        <w:t>
      Құрманғазы көшесі– 1, 6;</w:t>
      </w:r>
      <w:r>
        <w:br/>
      </w:r>
      <w:r>
        <w:rPr>
          <w:rFonts w:ascii="Times New Roman"/>
          <w:b w:val="false"/>
          <w:i w:val="false"/>
          <w:color w:val="000000"/>
          <w:sz w:val="28"/>
        </w:rPr>
        <w:t>
</w:t>
      </w:r>
      <w:r>
        <w:rPr>
          <w:rFonts w:ascii="Times New Roman"/>
          <w:b w:val="false"/>
          <w:i w:val="false"/>
          <w:color w:val="000000"/>
          <w:sz w:val="28"/>
        </w:rPr>
        <w:t>
      Труд көшесі-1, 5, 8;</w:t>
      </w:r>
      <w:r>
        <w:br/>
      </w:r>
      <w:r>
        <w:rPr>
          <w:rFonts w:ascii="Times New Roman"/>
          <w:b w:val="false"/>
          <w:i w:val="false"/>
          <w:color w:val="000000"/>
          <w:sz w:val="28"/>
        </w:rPr>
        <w:t>
</w:t>
      </w:r>
      <w:r>
        <w:rPr>
          <w:rFonts w:ascii="Times New Roman"/>
          <w:b w:val="false"/>
          <w:i w:val="false"/>
          <w:color w:val="000000"/>
          <w:sz w:val="28"/>
        </w:rPr>
        <w:t>
      Солнечный көшесі-1, 5, 6, 7, 9, 10, 11, 12, 13, 14,15;</w:t>
      </w:r>
      <w:r>
        <w:br/>
      </w:r>
      <w:r>
        <w:rPr>
          <w:rFonts w:ascii="Times New Roman"/>
          <w:b w:val="false"/>
          <w:i w:val="false"/>
          <w:color w:val="000000"/>
          <w:sz w:val="28"/>
        </w:rPr>
        <w:t>
</w:t>
      </w:r>
      <w:r>
        <w:rPr>
          <w:rFonts w:ascii="Times New Roman"/>
          <w:b w:val="false"/>
          <w:i w:val="false"/>
          <w:color w:val="000000"/>
          <w:sz w:val="28"/>
        </w:rPr>
        <w:t>
      Фабричный көшесі-2, 3, 3а, 4, 7, 13, 14, 22, 24, 25, 26, 30, 32, 48, 52;</w:t>
      </w:r>
      <w:r>
        <w:br/>
      </w:r>
      <w:r>
        <w:rPr>
          <w:rFonts w:ascii="Times New Roman"/>
          <w:b w:val="false"/>
          <w:i w:val="false"/>
          <w:color w:val="000000"/>
          <w:sz w:val="28"/>
        </w:rPr>
        <w:t>
</w:t>
      </w:r>
      <w:r>
        <w:rPr>
          <w:rFonts w:ascii="Times New Roman"/>
          <w:b w:val="false"/>
          <w:i w:val="false"/>
          <w:color w:val="000000"/>
          <w:sz w:val="28"/>
        </w:rPr>
        <w:t>
      Кәрім Сүтішев көшесі-1, 2, 3, 5,10, 13, 15;</w:t>
      </w:r>
      <w:r>
        <w:br/>
      </w:r>
      <w:r>
        <w:rPr>
          <w:rFonts w:ascii="Times New Roman"/>
          <w:b w:val="false"/>
          <w:i w:val="false"/>
          <w:color w:val="000000"/>
          <w:sz w:val="28"/>
        </w:rPr>
        <w:t>
</w:t>
      </w:r>
      <w:r>
        <w:rPr>
          <w:rFonts w:ascii="Times New Roman"/>
          <w:b w:val="false"/>
          <w:i w:val="false"/>
          <w:color w:val="000000"/>
          <w:sz w:val="28"/>
        </w:rPr>
        <w:t>
      Есенин көшесі- 4, 9, 10, 11, 20, 25, 31, 39, 40, 42, 43, 44, 46, 48, 50;</w:t>
      </w:r>
      <w:r>
        <w:br/>
      </w:r>
      <w:r>
        <w:rPr>
          <w:rFonts w:ascii="Times New Roman"/>
          <w:b w:val="false"/>
          <w:i w:val="false"/>
          <w:color w:val="000000"/>
          <w:sz w:val="28"/>
        </w:rPr>
        <w:t>
</w:t>
      </w:r>
      <w:r>
        <w:rPr>
          <w:rFonts w:ascii="Times New Roman"/>
          <w:b w:val="false"/>
          <w:i w:val="false"/>
          <w:color w:val="000000"/>
          <w:sz w:val="28"/>
        </w:rPr>
        <w:t>
      Пушкин көшесі–8, 9, 10, 11, 12, 37;</w:t>
      </w:r>
      <w:r>
        <w:br/>
      </w:r>
      <w:r>
        <w:rPr>
          <w:rFonts w:ascii="Times New Roman"/>
          <w:b w:val="false"/>
          <w:i w:val="false"/>
          <w:color w:val="000000"/>
          <w:sz w:val="28"/>
        </w:rPr>
        <w:t>
</w:t>
      </w:r>
      <w:r>
        <w:rPr>
          <w:rFonts w:ascii="Times New Roman"/>
          <w:b w:val="false"/>
          <w:i w:val="false"/>
          <w:color w:val="000000"/>
          <w:sz w:val="28"/>
        </w:rPr>
        <w:t>
      Первомай көшесі-22, 24, 26, 34, 36;</w:t>
      </w:r>
      <w:r>
        <w:br/>
      </w:r>
      <w:r>
        <w:rPr>
          <w:rFonts w:ascii="Times New Roman"/>
          <w:b w:val="false"/>
          <w:i w:val="false"/>
          <w:color w:val="000000"/>
          <w:sz w:val="28"/>
        </w:rPr>
        <w:t>
</w:t>
      </w:r>
      <w:r>
        <w:rPr>
          <w:rFonts w:ascii="Times New Roman"/>
          <w:b w:val="false"/>
          <w:i w:val="false"/>
          <w:color w:val="000000"/>
          <w:sz w:val="28"/>
        </w:rPr>
        <w:t>
      Сенатская көшесі– 5, 7, 9;</w:t>
      </w:r>
      <w:r>
        <w:br/>
      </w:r>
      <w:r>
        <w:rPr>
          <w:rFonts w:ascii="Times New Roman"/>
          <w:b w:val="false"/>
          <w:i w:val="false"/>
          <w:color w:val="000000"/>
          <w:sz w:val="28"/>
        </w:rPr>
        <w:t>
</w:t>
      </w:r>
      <w:r>
        <w:rPr>
          <w:rFonts w:ascii="Times New Roman"/>
          <w:b w:val="false"/>
          <w:i w:val="false"/>
          <w:color w:val="000000"/>
          <w:sz w:val="28"/>
        </w:rPr>
        <w:t>
      Степная көшесі-2, 3, 4, 11, 14, 15, 16, 17, 18, 19, 20, 23, 27;</w:t>
      </w:r>
      <w:r>
        <w:br/>
      </w:r>
      <w:r>
        <w:rPr>
          <w:rFonts w:ascii="Times New Roman"/>
          <w:b w:val="false"/>
          <w:i w:val="false"/>
          <w:color w:val="000000"/>
          <w:sz w:val="28"/>
        </w:rPr>
        <w:t>
</w:t>
      </w:r>
      <w:r>
        <w:rPr>
          <w:rFonts w:ascii="Times New Roman"/>
          <w:b w:val="false"/>
          <w:i w:val="false"/>
          <w:color w:val="000000"/>
          <w:sz w:val="28"/>
        </w:rPr>
        <w:t>
      Энтузиастар көшесі - 15;</w:t>
      </w:r>
      <w:r>
        <w:br/>
      </w:r>
      <w:r>
        <w:rPr>
          <w:rFonts w:ascii="Times New Roman"/>
          <w:b w:val="false"/>
          <w:i w:val="false"/>
          <w:color w:val="000000"/>
          <w:sz w:val="28"/>
        </w:rPr>
        <w:t>
</w:t>
      </w:r>
      <w:r>
        <w:rPr>
          <w:rFonts w:ascii="Times New Roman"/>
          <w:b w:val="false"/>
          <w:i w:val="false"/>
          <w:color w:val="000000"/>
          <w:sz w:val="28"/>
        </w:rPr>
        <w:t>
      Әбілқайыр көшесі-3, 8, 12, 16;</w:t>
      </w:r>
      <w:r>
        <w:br/>
      </w:r>
      <w:r>
        <w:rPr>
          <w:rFonts w:ascii="Times New Roman"/>
          <w:b w:val="false"/>
          <w:i w:val="false"/>
          <w:color w:val="000000"/>
          <w:sz w:val="28"/>
        </w:rPr>
        <w:t>
</w:t>
      </w:r>
      <w:r>
        <w:rPr>
          <w:rFonts w:ascii="Times New Roman"/>
          <w:b w:val="false"/>
          <w:i w:val="false"/>
          <w:color w:val="000000"/>
          <w:sz w:val="28"/>
        </w:rPr>
        <w:t>
      Дағыстан көшесі-1;</w:t>
      </w:r>
      <w:r>
        <w:br/>
      </w:r>
      <w:r>
        <w:rPr>
          <w:rFonts w:ascii="Times New Roman"/>
          <w:b w:val="false"/>
          <w:i w:val="false"/>
          <w:color w:val="000000"/>
          <w:sz w:val="28"/>
        </w:rPr>
        <w:t>
</w:t>
      </w:r>
      <w:r>
        <w:rPr>
          <w:rFonts w:ascii="Times New Roman"/>
          <w:b w:val="false"/>
          <w:i w:val="false"/>
          <w:color w:val="000000"/>
          <w:sz w:val="28"/>
        </w:rPr>
        <w:t>
      Ш.Уәлиханов, Ғ.Мүсірепов, С.Сейфуллин, Қ.Сәтпаев, М.Мәметова, Кенесары, Төле би, Қазыбек би, Райымбек батыр, Цветочная, Взлетная, Циолковский, Некрасов, Қонаев, Зеленая, Восточная, Магистральная, Конституция, М.Әуезов, Дня Республики, 60 лет Победы, Юбилейная, Авиаторная көшелері;</w:t>
      </w:r>
      <w:r>
        <w:br/>
      </w:r>
      <w:r>
        <w:rPr>
          <w:rFonts w:ascii="Times New Roman"/>
          <w:b w:val="false"/>
          <w:i w:val="false"/>
          <w:color w:val="000000"/>
          <w:sz w:val="28"/>
        </w:rPr>
        <w:t>
</w:t>
      </w:r>
      <w:r>
        <w:rPr>
          <w:rFonts w:ascii="Times New Roman"/>
          <w:b w:val="false"/>
          <w:i w:val="false"/>
          <w:color w:val="000000"/>
          <w:sz w:val="28"/>
        </w:rPr>
        <w:t>
      12) № 297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Бескөл ауылы, Гагарин көшесі, 10, "Қазақстан Республикасы мәдениет және ақпарат министрлігі Солтүстік Қазақстан облысы Қызылжар ауданы әкімдігінің Қызылжар аудандық мәдениет Үйі" коммуналдық мемлекеттік қазыналық кәсіпорнының ғимараты;</w:t>
      </w:r>
      <w:r>
        <w:br/>
      </w:r>
      <w:r>
        <w:rPr>
          <w:rFonts w:ascii="Times New Roman"/>
          <w:b w:val="false"/>
          <w:i w:val="false"/>
          <w:color w:val="000000"/>
          <w:sz w:val="28"/>
        </w:rPr>
        <w:t>
</w:t>
      </w:r>
      <w:r>
        <w:rPr>
          <w:rFonts w:ascii="Times New Roman"/>
          <w:b w:val="false"/>
          <w:i w:val="false"/>
          <w:color w:val="000000"/>
          <w:sz w:val="28"/>
        </w:rPr>
        <w:t>
      Комаров көшесі – 1, 2, 3, 4, 5, 6, 7, 8, 9, 10, 11, 12, 13, 14, 15, 16, 17, 18, 19, 20, 21, 22, 23, 24, 25, 26, 27, 28, 29, 30, 31, 32, 33, 34, 35, 36, 37, 39, 41, 43, 45, 47, 49;</w:t>
      </w:r>
      <w:r>
        <w:br/>
      </w:r>
      <w:r>
        <w:rPr>
          <w:rFonts w:ascii="Times New Roman"/>
          <w:b w:val="false"/>
          <w:i w:val="false"/>
          <w:color w:val="000000"/>
          <w:sz w:val="28"/>
        </w:rPr>
        <w:t>
</w:t>
      </w:r>
      <w:r>
        <w:rPr>
          <w:rFonts w:ascii="Times New Roman"/>
          <w:b w:val="false"/>
          <w:i w:val="false"/>
          <w:color w:val="000000"/>
          <w:sz w:val="28"/>
        </w:rPr>
        <w:t>
      Калинин көшесі– 1, 2, 3, 4, 5, 6, 7, 8, 9, 10, 11, 12, 13, 14, 15, 16, 17, 18, 19, 20, 21, 22, 23, 24, 25, 26, 27, 28, 29, 30, 31, 32, 33, 34;</w:t>
      </w:r>
      <w:r>
        <w:br/>
      </w:r>
      <w:r>
        <w:rPr>
          <w:rFonts w:ascii="Times New Roman"/>
          <w:b w:val="false"/>
          <w:i w:val="false"/>
          <w:color w:val="000000"/>
          <w:sz w:val="28"/>
        </w:rPr>
        <w:t>
</w:t>
      </w:r>
      <w:r>
        <w:rPr>
          <w:rFonts w:ascii="Times New Roman"/>
          <w:b w:val="false"/>
          <w:i w:val="false"/>
          <w:color w:val="000000"/>
          <w:sz w:val="28"/>
        </w:rPr>
        <w:t>
      Озерная көшесі– 3, 4, 5, 6, 7, 8, 9, 10, 11, 12, 13, 14, 15, 16, 17, 18, 19, 20, 21, 22, 23, 24,26, 28, 30, 32;</w:t>
      </w:r>
      <w:r>
        <w:br/>
      </w:r>
      <w:r>
        <w:rPr>
          <w:rFonts w:ascii="Times New Roman"/>
          <w:b w:val="false"/>
          <w:i w:val="false"/>
          <w:color w:val="000000"/>
          <w:sz w:val="28"/>
        </w:rPr>
        <w:t>
</w:t>
      </w:r>
      <w:r>
        <w:rPr>
          <w:rFonts w:ascii="Times New Roman"/>
          <w:b w:val="false"/>
          <w:i w:val="false"/>
          <w:color w:val="000000"/>
          <w:sz w:val="28"/>
        </w:rPr>
        <w:t>
      Молодежная көшесі-1, 2, 3, 4, 5, 6, 7,9, 10, 11, 12, 13, 14, 15, 16, 17, 18, 19, 20, 21, 23, 25;</w:t>
      </w:r>
      <w:r>
        <w:br/>
      </w:r>
      <w:r>
        <w:rPr>
          <w:rFonts w:ascii="Times New Roman"/>
          <w:b w:val="false"/>
          <w:i w:val="false"/>
          <w:color w:val="000000"/>
          <w:sz w:val="28"/>
        </w:rPr>
        <w:t>
</w:t>
      </w:r>
      <w:r>
        <w:rPr>
          <w:rFonts w:ascii="Times New Roman"/>
          <w:b w:val="false"/>
          <w:i w:val="false"/>
          <w:color w:val="000000"/>
          <w:sz w:val="28"/>
        </w:rPr>
        <w:t>
      Театральная көшесі–1, 2, 3, 4, 5, 6, 7, 8, 9, 10, 11, 12, 13, 14, 15, 16, 17, 18, 19, 20, 21, 22, 23, 24, 25, 26, 27, 28, 29, 30, 31, 32, 33, 34, 37, 41;</w:t>
      </w:r>
      <w:r>
        <w:br/>
      </w:r>
      <w:r>
        <w:rPr>
          <w:rFonts w:ascii="Times New Roman"/>
          <w:b w:val="false"/>
          <w:i w:val="false"/>
          <w:color w:val="000000"/>
          <w:sz w:val="28"/>
        </w:rPr>
        <w:t>
</w:t>
      </w:r>
      <w:r>
        <w:rPr>
          <w:rFonts w:ascii="Times New Roman"/>
          <w:b w:val="false"/>
          <w:i w:val="false"/>
          <w:color w:val="000000"/>
          <w:sz w:val="28"/>
        </w:rPr>
        <w:t>
      Пионерская көшесі-2, 2а, 4, 6, 8;</w:t>
      </w:r>
      <w:r>
        <w:br/>
      </w:r>
      <w:r>
        <w:rPr>
          <w:rFonts w:ascii="Times New Roman"/>
          <w:b w:val="false"/>
          <w:i w:val="false"/>
          <w:color w:val="000000"/>
          <w:sz w:val="28"/>
        </w:rPr>
        <w:t>
</w:t>
      </w:r>
      <w:r>
        <w:rPr>
          <w:rFonts w:ascii="Times New Roman"/>
          <w:b w:val="false"/>
          <w:i w:val="false"/>
          <w:color w:val="000000"/>
          <w:sz w:val="28"/>
        </w:rPr>
        <w:t>
      Ленин көшесі– 1, 2, 3, 4, 5, 6, 7, 8, 9, 10, 11, 12, 13, 14, 15, 16, 17, 18, 19, 20, 21, 22, 23, 24, 25, 26, 27, 28, 29, 30, 31, 32, 33, 34, 35, 36, 38;</w:t>
      </w:r>
      <w:r>
        <w:br/>
      </w:r>
      <w:r>
        <w:rPr>
          <w:rFonts w:ascii="Times New Roman"/>
          <w:b w:val="false"/>
          <w:i w:val="false"/>
          <w:color w:val="000000"/>
          <w:sz w:val="28"/>
        </w:rPr>
        <w:t>
</w:t>
      </w:r>
      <w:r>
        <w:rPr>
          <w:rFonts w:ascii="Times New Roman"/>
          <w:b w:val="false"/>
          <w:i w:val="false"/>
          <w:color w:val="000000"/>
          <w:sz w:val="28"/>
        </w:rPr>
        <w:t>
      Целинная көшесі-4, 6, 8, 10, 12, 14, 16, 18, 20, 22, 24, 26, 28, 30, 32;</w:t>
      </w:r>
      <w:r>
        <w:br/>
      </w:r>
      <w:r>
        <w:rPr>
          <w:rFonts w:ascii="Times New Roman"/>
          <w:b w:val="false"/>
          <w:i w:val="false"/>
          <w:color w:val="000000"/>
          <w:sz w:val="28"/>
        </w:rPr>
        <w:t>
</w:t>
      </w:r>
      <w:r>
        <w:rPr>
          <w:rFonts w:ascii="Times New Roman"/>
          <w:b w:val="false"/>
          <w:i w:val="false"/>
          <w:color w:val="000000"/>
          <w:sz w:val="28"/>
        </w:rPr>
        <w:t>
      Ульянов көшесі–1, 2, 3, 4, 5, 6, 7, 8, 9, 10, 11, 12, 13, 14, 15, 16, 17, 18, 19, 20, 21, 22, 23;</w:t>
      </w:r>
      <w:r>
        <w:br/>
      </w:r>
      <w:r>
        <w:rPr>
          <w:rFonts w:ascii="Times New Roman"/>
          <w:b w:val="false"/>
          <w:i w:val="false"/>
          <w:color w:val="000000"/>
          <w:sz w:val="28"/>
        </w:rPr>
        <w:t>
</w:t>
      </w:r>
      <w:r>
        <w:rPr>
          <w:rFonts w:ascii="Times New Roman"/>
          <w:b w:val="false"/>
          <w:i w:val="false"/>
          <w:color w:val="000000"/>
          <w:sz w:val="28"/>
        </w:rPr>
        <w:t>
      Дорожная көшесі-1, 2;</w:t>
      </w:r>
      <w:r>
        <w:br/>
      </w:r>
      <w:r>
        <w:rPr>
          <w:rFonts w:ascii="Times New Roman"/>
          <w:b w:val="false"/>
          <w:i w:val="false"/>
          <w:color w:val="000000"/>
          <w:sz w:val="28"/>
        </w:rPr>
        <w:t>
</w:t>
      </w:r>
      <w:r>
        <w:rPr>
          <w:rFonts w:ascii="Times New Roman"/>
          <w:b w:val="false"/>
          <w:i w:val="false"/>
          <w:color w:val="000000"/>
          <w:sz w:val="28"/>
        </w:rPr>
        <w:t>
      Строительная көшесі-1, 2, 3;</w:t>
      </w:r>
      <w:r>
        <w:br/>
      </w:r>
      <w:r>
        <w:rPr>
          <w:rFonts w:ascii="Times New Roman"/>
          <w:b w:val="false"/>
          <w:i w:val="false"/>
          <w:color w:val="000000"/>
          <w:sz w:val="28"/>
        </w:rPr>
        <w:t>
</w:t>
      </w:r>
      <w:r>
        <w:rPr>
          <w:rFonts w:ascii="Times New Roman"/>
          <w:b w:val="false"/>
          <w:i w:val="false"/>
          <w:color w:val="000000"/>
          <w:sz w:val="28"/>
        </w:rPr>
        <w:t>
      13) № 298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Бескөл ауылы, Новая көшесі, 20, ауыл шаруашылығы Министрлігінің аумақтық инспекция ғимараты:</w:t>
      </w:r>
      <w:r>
        <w:br/>
      </w:r>
      <w:r>
        <w:rPr>
          <w:rFonts w:ascii="Times New Roman"/>
          <w:b w:val="false"/>
          <w:i w:val="false"/>
          <w:color w:val="000000"/>
          <w:sz w:val="28"/>
        </w:rPr>
        <w:t>
</w:t>
      </w:r>
      <w:r>
        <w:rPr>
          <w:rFonts w:ascii="Times New Roman"/>
          <w:b w:val="false"/>
          <w:i w:val="false"/>
          <w:color w:val="000000"/>
          <w:sz w:val="28"/>
        </w:rPr>
        <w:t>
      Комаров көшесі – 44, 45, 46, 47, 48, 49, 50, 51, 52, 53, 54, 55, 56, 57, 58, 59, 60, 61, 62, 63, 64, 65, 66, 67, 68, 69, 70, 72, 73;</w:t>
      </w:r>
      <w:r>
        <w:br/>
      </w:r>
      <w:r>
        <w:rPr>
          <w:rFonts w:ascii="Times New Roman"/>
          <w:b w:val="false"/>
          <w:i w:val="false"/>
          <w:color w:val="000000"/>
          <w:sz w:val="28"/>
        </w:rPr>
        <w:t>
</w:t>
      </w:r>
      <w:r>
        <w:rPr>
          <w:rFonts w:ascii="Times New Roman"/>
          <w:b w:val="false"/>
          <w:i w:val="false"/>
          <w:color w:val="000000"/>
          <w:sz w:val="28"/>
        </w:rPr>
        <w:t>
      Рабочая көшесі -1, 2, 3, 4, 5, 6, 7, 8, 9, 10, 11, 12, 13, 14, 15, 16, 17, 18, 19, 20, 21, 22, 23, 24, 25, 26, 27, 28, 29, 30, 31, 32, 33, 34, 35, 36, 37, 38, 39;</w:t>
      </w:r>
      <w:r>
        <w:br/>
      </w:r>
      <w:r>
        <w:rPr>
          <w:rFonts w:ascii="Times New Roman"/>
          <w:b w:val="false"/>
          <w:i w:val="false"/>
          <w:color w:val="000000"/>
          <w:sz w:val="28"/>
        </w:rPr>
        <w:t>
</w:t>
      </w:r>
      <w:r>
        <w:rPr>
          <w:rFonts w:ascii="Times New Roman"/>
          <w:b w:val="false"/>
          <w:i w:val="false"/>
          <w:color w:val="000000"/>
          <w:sz w:val="28"/>
        </w:rPr>
        <w:t>
      Куйбышев көшесі – 1, 2, 3, 4, 5, 6, 7, 8, 9, 10, 11, 12, 13, 14, 15, 16, 17, 18, 19, 20, 21, 22, 23, 24, 25, 26, 27, 28, 29, 30 ,31, 32;</w:t>
      </w:r>
      <w:r>
        <w:br/>
      </w:r>
      <w:r>
        <w:rPr>
          <w:rFonts w:ascii="Times New Roman"/>
          <w:b w:val="false"/>
          <w:i w:val="false"/>
          <w:color w:val="000000"/>
          <w:sz w:val="28"/>
        </w:rPr>
        <w:t>
</w:t>
      </w:r>
      <w:r>
        <w:rPr>
          <w:rFonts w:ascii="Times New Roman"/>
          <w:b w:val="false"/>
          <w:i w:val="false"/>
          <w:color w:val="000000"/>
          <w:sz w:val="28"/>
        </w:rPr>
        <w:t>
      Целинная көшесі-36, 38, 44, 56, 58, 60, 62;</w:t>
      </w:r>
      <w:r>
        <w:br/>
      </w:r>
      <w:r>
        <w:rPr>
          <w:rFonts w:ascii="Times New Roman"/>
          <w:b w:val="false"/>
          <w:i w:val="false"/>
          <w:color w:val="000000"/>
          <w:sz w:val="28"/>
        </w:rPr>
        <w:t>
</w:t>
      </w:r>
      <w:r>
        <w:rPr>
          <w:rFonts w:ascii="Times New Roman"/>
          <w:b w:val="false"/>
          <w:i w:val="false"/>
          <w:color w:val="000000"/>
          <w:sz w:val="28"/>
        </w:rPr>
        <w:t>
      Калинин көшесі-35, 35а, 36, 36а, 37, 38, 39, 40, 41;</w:t>
      </w:r>
      <w:r>
        <w:br/>
      </w:r>
      <w:r>
        <w:rPr>
          <w:rFonts w:ascii="Times New Roman"/>
          <w:b w:val="false"/>
          <w:i w:val="false"/>
          <w:color w:val="000000"/>
          <w:sz w:val="28"/>
        </w:rPr>
        <w:t>
</w:t>
      </w:r>
      <w:r>
        <w:rPr>
          <w:rFonts w:ascii="Times New Roman"/>
          <w:b w:val="false"/>
          <w:i w:val="false"/>
          <w:color w:val="000000"/>
          <w:sz w:val="28"/>
        </w:rPr>
        <w:t>
      Энергетиктер көшесі-1, 2, 3, 4, 5, 6, 7, 8, 9, 10, 11, 12, 13, 14, 15, 16, 17, 18, 19, 20, 21, 22, 23, 24, 25, 26, 27, 28, 29, 30, 31, 32, 33, 34, 35, 36, 37, 38, 39, 40, 41, 42, 43, 44, 45, 46, 47, 48, 49, 50, 51, 52, 53 ,54, 55, 56;</w:t>
      </w:r>
      <w:r>
        <w:br/>
      </w:r>
      <w:r>
        <w:rPr>
          <w:rFonts w:ascii="Times New Roman"/>
          <w:b w:val="false"/>
          <w:i w:val="false"/>
          <w:color w:val="000000"/>
          <w:sz w:val="28"/>
        </w:rPr>
        <w:t>
</w:t>
      </w:r>
      <w:r>
        <w:rPr>
          <w:rFonts w:ascii="Times New Roman"/>
          <w:b w:val="false"/>
          <w:i w:val="false"/>
          <w:color w:val="000000"/>
          <w:sz w:val="28"/>
        </w:rPr>
        <w:t>
      Ломоносов көшесі–1, 2, 3, 4, 5, 6, 7, 8;</w:t>
      </w:r>
      <w:r>
        <w:br/>
      </w:r>
      <w:r>
        <w:rPr>
          <w:rFonts w:ascii="Times New Roman"/>
          <w:b w:val="false"/>
          <w:i w:val="false"/>
          <w:color w:val="000000"/>
          <w:sz w:val="28"/>
        </w:rPr>
        <w:t>
</w:t>
      </w:r>
      <w:r>
        <w:rPr>
          <w:rFonts w:ascii="Times New Roman"/>
          <w:b w:val="false"/>
          <w:i w:val="false"/>
          <w:color w:val="000000"/>
          <w:sz w:val="28"/>
        </w:rPr>
        <w:t>
      Амангелді көшесі– 1, 2, 3, 4, 5, 6, 7, 8;</w:t>
      </w:r>
      <w:r>
        <w:br/>
      </w:r>
      <w:r>
        <w:rPr>
          <w:rFonts w:ascii="Times New Roman"/>
          <w:b w:val="false"/>
          <w:i w:val="false"/>
          <w:color w:val="000000"/>
          <w:sz w:val="28"/>
        </w:rPr>
        <w:t>
</w:t>
      </w:r>
      <w:r>
        <w:rPr>
          <w:rFonts w:ascii="Times New Roman"/>
          <w:b w:val="false"/>
          <w:i w:val="false"/>
          <w:color w:val="000000"/>
          <w:sz w:val="28"/>
        </w:rPr>
        <w:t>
      Абай көшесі– 1, 2, 3, 4;</w:t>
      </w:r>
      <w:r>
        <w:br/>
      </w:r>
      <w:r>
        <w:rPr>
          <w:rFonts w:ascii="Times New Roman"/>
          <w:b w:val="false"/>
          <w:i w:val="false"/>
          <w:color w:val="000000"/>
          <w:sz w:val="28"/>
        </w:rPr>
        <w:t>
</w:t>
      </w:r>
      <w:r>
        <w:rPr>
          <w:rFonts w:ascii="Times New Roman"/>
          <w:b w:val="false"/>
          <w:i w:val="false"/>
          <w:color w:val="000000"/>
          <w:sz w:val="28"/>
        </w:rPr>
        <w:t>
      Интернациональная көшесі– 1, 2, 3, 4, 5, 6, 7, 8, 9, 10, 11, 12, 13, 14;</w:t>
      </w:r>
      <w:r>
        <w:br/>
      </w:r>
      <w:r>
        <w:rPr>
          <w:rFonts w:ascii="Times New Roman"/>
          <w:b w:val="false"/>
          <w:i w:val="false"/>
          <w:color w:val="000000"/>
          <w:sz w:val="28"/>
        </w:rPr>
        <w:t>
</w:t>
      </w:r>
      <w:r>
        <w:rPr>
          <w:rFonts w:ascii="Times New Roman"/>
          <w:b w:val="false"/>
          <w:i w:val="false"/>
          <w:color w:val="000000"/>
          <w:sz w:val="28"/>
        </w:rPr>
        <w:t>
      Ипподромная көшесі– 1, 2, 3, 4, 5, 6, 7,8;</w:t>
      </w:r>
      <w:r>
        <w:br/>
      </w:r>
      <w:r>
        <w:rPr>
          <w:rFonts w:ascii="Times New Roman"/>
          <w:b w:val="false"/>
          <w:i w:val="false"/>
          <w:color w:val="000000"/>
          <w:sz w:val="28"/>
        </w:rPr>
        <w:t>
</w:t>
      </w:r>
      <w:r>
        <w:rPr>
          <w:rFonts w:ascii="Times New Roman"/>
          <w:b w:val="false"/>
          <w:i w:val="false"/>
          <w:color w:val="000000"/>
          <w:sz w:val="28"/>
        </w:rPr>
        <w:t>
      Чайковский көшесі– 1, 2, 3, 4, 5, 6, 7;</w:t>
      </w:r>
      <w:r>
        <w:br/>
      </w:r>
      <w:r>
        <w:rPr>
          <w:rFonts w:ascii="Times New Roman"/>
          <w:b w:val="false"/>
          <w:i w:val="false"/>
          <w:color w:val="000000"/>
          <w:sz w:val="28"/>
        </w:rPr>
        <w:t>
</w:t>
      </w:r>
      <w:r>
        <w:rPr>
          <w:rFonts w:ascii="Times New Roman"/>
          <w:b w:val="false"/>
          <w:i w:val="false"/>
          <w:color w:val="000000"/>
          <w:sz w:val="28"/>
        </w:rPr>
        <w:t>
      Новосельская көшесі– 1, 2, 3, 4, 5, 6, 7;</w:t>
      </w:r>
      <w:r>
        <w:br/>
      </w:r>
      <w:r>
        <w:rPr>
          <w:rFonts w:ascii="Times New Roman"/>
          <w:b w:val="false"/>
          <w:i w:val="false"/>
          <w:color w:val="000000"/>
          <w:sz w:val="28"/>
        </w:rPr>
        <w:t>
</w:t>
      </w:r>
      <w:r>
        <w:rPr>
          <w:rFonts w:ascii="Times New Roman"/>
          <w:b w:val="false"/>
          <w:i w:val="false"/>
          <w:color w:val="000000"/>
          <w:sz w:val="28"/>
        </w:rPr>
        <w:t>
      Аққайың көшесі– 1, 2, 3, 4, 5;</w:t>
      </w:r>
      <w:r>
        <w:br/>
      </w:r>
      <w:r>
        <w:rPr>
          <w:rFonts w:ascii="Times New Roman"/>
          <w:b w:val="false"/>
          <w:i w:val="false"/>
          <w:color w:val="000000"/>
          <w:sz w:val="28"/>
        </w:rPr>
        <w:t>
</w:t>
      </w:r>
      <w:r>
        <w:rPr>
          <w:rFonts w:ascii="Times New Roman"/>
          <w:b w:val="false"/>
          <w:i w:val="false"/>
          <w:color w:val="000000"/>
          <w:sz w:val="28"/>
        </w:rPr>
        <w:t>
      Комсомольская көшесі– 1, 2,3;</w:t>
      </w:r>
      <w:r>
        <w:br/>
      </w:r>
      <w:r>
        <w:rPr>
          <w:rFonts w:ascii="Times New Roman"/>
          <w:b w:val="false"/>
          <w:i w:val="false"/>
          <w:color w:val="000000"/>
          <w:sz w:val="28"/>
        </w:rPr>
        <w:t>
</w:t>
      </w:r>
      <w:r>
        <w:rPr>
          <w:rFonts w:ascii="Times New Roman"/>
          <w:b w:val="false"/>
          <w:i w:val="false"/>
          <w:color w:val="000000"/>
          <w:sz w:val="28"/>
        </w:rPr>
        <w:t>
      Дзержинский көшесі– 1, 2, 3, 4, 5, 6, 7;</w:t>
      </w:r>
      <w:r>
        <w:br/>
      </w:r>
      <w:r>
        <w:rPr>
          <w:rFonts w:ascii="Times New Roman"/>
          <w:b w:val="false"/>
          <w:i w:val="false"/>
          <w:color w:val="000000"/>
          <w:sz w:val="28"/>
        </w:rPr>
        <w:t>
</w:t>
      </w:r>
      <w:r>
        <w:rPr>
          <w:rFonts w:ascii="Times New Roman"/>
          <w:b w:val="false"/>
          <w:i w:val="false"/>
          <w:color w:val="000000"/>
          <w:sz w:val="28"/>
        </w:rPr>
        <w:t>
      Северная көшесі-1 - 7, 7а, 9;</w:t>
      </w:r>
      <w:r>
        <w:br/>
      </w:r>
      <w:r>
        <w:rPr>
          <w:rFonts w:ascii="Times New Roman"/>
          <w:b w:val="false"/>
          <w:i w:val="false"/>
          <w:color w:val="000000"/>
          <w:sz w:val="28"/>
        </w:rPr>
        <w:t>
</w:t>
      </w:r>
      <w:r>
        <w:rPr>
          <w:rFonts w:ascii="Times New Roman"/>
          <w:b w:val="false"/>
          <w:i w:val="false"/>
          <w:color w:val="000000"/>
          <w:sz w:val="28"/>
        </w:rPr>
        <w:t>
      Дачная көшесі– 1 - 10, 14;</w:t>
      </w:r>
      <w:r>
        <w:br/>
      </w:r>
      <w:r>
        <w:rPr>
          <w:rFonts w:ascii="Times New Roman"/>
          <w:b w:val="false"/>
          <w:i w:val="false"/>
          <w:color w:val="000000"/>
          <w:sz w:val="28"/>
        </w:rPr>
        <w:t>
</w:t>
      </w:r>
      <w:r>
        <w:rPr>
          <w:rFonts w:ascii="Times New Roman"/>
          <w:b w:val="false"/>
          <w:i w:val="false"/>
          <w:color w:val="000000"/>
          <w:sz w:val="28"/>
        </w:rPr>
        <w:t>
      Жамбыл көшесі-4, 6, 8, 10, 12, 14, 16, 18, 20;</w:t>
      </w:r>
      <w:r>
        <w:br/>
      </w:r>
      <w:r>
        <w:rPr>
          <w:rFonts w:ascii="Times New Roman"/>
          <w:b w:val="false"/>
          <w:i w:val="false"/>
          <w:color w:val="000000"/>
          <w:sz w:val="28"/>
        </w:rPr>
        <w:t>
</w:t>
      </w:r>
      <w:r>
        <w:rPr>
          <w:rFonts w:ascii="Times New Roman"/>
          <w:b w:val="false"/>
          <w:i w:val="false"/>
          <w:color w:val="000000"/>
          <w:sz w:val="28"/>
        </w:rPr>
        <w:t>
      Сенная көшесі– 1, 2, 3, 4, 5, 6, 7, 8, 9 ,10, 11, 13;</w:t>
      </w:r>
      <w:r>
        <w:br/>
      </w:r>
      <w:r>
        <w:rPr>
          <w:rFonts w:ascii="Times New Roman"/>
          <w:b w:val="false"/>
          <w:i w:val="false"/>
          <w:color w:val="000000"/>
          <w:sz w:val="28"/>
        </w:rPr>
        <w:t>
</w:t>
      </w:r>
      <w:r>
        <w:rPr>
          <w:rFonts w:ascii="Times New Roman"/>
          <w:b w:val="false"/>
          <w:i w:val="false"/>
          <w:color w:val="000000"/>
          <w:sz w:val="28"/>
        </w:rPr>
        <w:t>
      Новая көшесі– 1, 2, 3, 4, 5, 6, 7, 8, 9, 10, 11, 12, 13, 14, 15, 16, 17, 18, 19, 20, 21, 22, 23, 24, 25;</w:t>
      </w:r>
      <w:r>
        <w:br/>
      </w:r>
      <w:r>
        <w:rPr>
          <w:rFonts w:ascii="Times New Roman"/>
          <w:b w:val="false"/>
          <w:i w:val="false"/>
          <w:color w:val="000000"/>
          <w:sz w:val="28"/>
        </w:rPr>
        <w:t>
</w:t>
      </w:r>
      <w:r>
        <w:rPr>
          <w:rFonts w:ascii="Times New Roman"/>
          <w:b w:val="false"/>
          <w:i w:val="false"/>
          <w:color w:val="000000"/>
          <w:sz w:val="28"/>
        </w:rPr>
        <w:t>
      Монтажниктер көшесі – 1, 2, 3, 4, 5, 6, 7, 8, 9, 10, 11, 12, 13, 14, 15, 16, 17, 18, 19, 20, 21, 22, 23, 24, 25, 26, 27, 28, 29, 30, 31, 32, 33, 34, 35, 36, 37, 38, 39, 40;</w:t>
      </w:r>
      <w:r>
        <w:br/>
      </w:r>
      <w:r>
        <w:rPr>
          <w:rFonts w:ascii="Times New Roman"/>
          <w:b w:val="false"/>
          <w:i w:val="false"/>
          <w:color w:val="000000"/>
          <w:sz w:val="28"/>
        </w:rPr>
        <w:t>
</w:t>
      </w:r>
      <w:r>
        <w:rPr>
          <w:rFonts w:ascii="Times New Roman"/>
          <w:b w:val="false"/>
          <w:i w:val="false"/>
          <w:color w:val="000000"/>
          <w:sz w:val="28"/>
        </w:rPr>
        <w:t>
      Степан Разин көшесі– 1, 2, 3, 4, 5, 6, 7, 8, 9, 10, 11, 12, 13, 14, 15, 16, 17, 18, 19, 20, 21, 22, 23, 24, 25, 26, 27, 28, 29, 30, 31, 32, 33;</w:t>
      </w:r>
      <w:r>
        <w:br/>
      </w:r>
      <w:r>
        <w:rPr>
          <w:rFonts w:ascii="Times New Roman"/>
          <w:b w:val="false"/>
          <w:i w:val="false"/>
          <w:color w:val="000000"/>
          <w:sz w:val="28"/>
        </w:rPr>
        <w:t>
</w:t>
      </w:r>
      <w:r>
        <w:rPr>
          <w:rFonts w:ascii="Times New Roman"/>
          <w:b w:val="false"/>
          <w:i w:val="false"/>
          <w:color w:val="000000"/>
          <w:sz w:val="28"/>
        </w:rPr>
        <w:t>
      Сәбит Мұқанов көшесі–1, 2, 3, 4, 5, 6, 7, 8, 9, 10, 11, 12, 13, 14, 15, 16, 17, 18, 19, 20, 21, 22, 23, 24, 25, 26, 27, 28, 29;</w:t>
      </w:r>
      <w:r>
        <w:br/>
      </w:r>
      <w:r>
        <w:rPr>
          <w:rFonts w:ascii="Times New Roman"/>
          <w:b w:val="false"/>
          <w:i w:val="false"/>
          <w:color w:val="000000"/>
          <w:sz w:val="28"/>
        </w:rPr>
        <w:t>
</w:t>
      </w:r>
      <w:r>
        <w:rPr>
          <w:rFonts w:ascii="Times New Roman"/>
          <w:b w:val="false"/>
          <w:i w:val="false"/>
          <w:color w:val="000000"/>
          <w:sz w:val="28"/>
        </w:rPr>
        <w:t>
      70 лет Октября көшесі– 1, 2, 3, 4, 5, 6, 7, 8, 9, 10, 11, 12, 13, 14, 15, 16, 17, 18, 19, 20, 21, 22, 23, 24, 25, 26,27, 28, 29, 30, 31, 32, 33,34;</w:t>
      </w:r>
      <w:r>
        <w:br/>
      </w:r>
      <w:r>
        <w:rPr>
          <w:rFonts w:ascii="Times New Roman"/>
          <w:b w:val="false"/>
          <w:i w:val="false"/>
          <w:color w:val="000000"/>
          <w:sz w:val="28"/>
        </w:rPr>
        <w:t>
</w:t>
      </w:r>
      <w:r>
        <w:rPr>
          <w:rFonts w:ascii="Times New Roman"/>
          <w:b w:val="false"/>
          <w:i w:val="false"/>
          <w:color w:val="000000"/>
          <w:sz w:val="28"/>
        </w:rPr>
        <w:t>
      Добровольский көшесі– 1, 2, 3, 4, 5, 6, 7, 8, 9, 10, 11, 12, 13, 14, 15, 16, 17, 18, 19, 20, 21, 22, 23, 24, 25, 26, 27, 28, 29, 30, 31, 32, 33, 34, 35;</w:t>
      </w:r>
      <w:r>
        <w:br/>
      </w:r>
      <w:r>
        <w:rPr>
          <w:rFonts w:ascii="Times New Roman"/>
          <w:b w:val="false"/>
          <w:i w:val="false"/>
          <w:color w:val="000000"/>
          <w:sz w:val="28"/>
        </w:rPr>
        <w:t>
</w:t>
      </w:r>
      <w:r>
        <w:rPr>
          <w:rFonts w:ascii="Times New Roman"/>
          <w:b w:val="false"/>
          <w:i w:val="false"/>
          <w:color w:val="000000"/>
          <w:sz w:val="28"/>
        </w:rPr>
        <w:t>
      14) № 299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Бескөл ауылы, Институт көшесі, 5, "Солтүстік Қазақстан облысы Қызылжар ауданы әкімдігінің "Қызылжар аудандық білім бөлімі" мемлекеттік мекемесінің "№2 Бескөл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Береговая көшесі-1, 3, 5, 7, 9, 11, 13, 15, 17, 19, 21;</w:t>
      </w:r>
      <w:r>
        <w:br/>
      </w:r>
      <w:r>
        <w:rPr>
          <w:rFonts w:ascii="Times New Roman"/>
          <w:b w:val="false"/>
          <w:i w:val="false"/>
          <w:color w:val="000000"/>
          <w:sz w:val="28"/>
        </w:rPr>
        <w:t>
</w:t>
      </w:r>
      <w:r>
        <w:rPr>
          <w:rFonts w:ascii="Times New Roman"/>
          <w:b w:val="false"/>
          <w:i w:val="false"/>
          <w:color w:val="000000"/>
          <w:sz w:val="28"/>
        </w:rPr>
        <w:t>
      Киров көшесі– 1, 2, 3, 4, 5, 6, 7, 8, 9, 10, 11, 12, 13, 14, 15, 16, 17, 18, 19, 20, 21, 22, 23, 24, 25, 26, 27, 28, 29, 30 ,31, 32, 33, 34, 35, 36;</w:t>
      </w:r>
      <w:r>
        <w:br/>
      </w:r>
      <w:r>
        <w:rPr>
          <w:rFonts w:ascii="Times New Roman"/>
          <w:b w:val="false"/>
          <w:i w:val="false"/>
          <w:color w:val="000000"/>
          <w:sz w:val="28"/>
        </w:rPr>
        <w:t>
</w:t>
      </w:r>
      <w:r>
        <w:rPr>
          <w:rFonts w:ascii="Times New Roman"/>
          <w:b w:val="false"/>
          <w:i w:val="false"/>
          <w:color w:val="000000"/>
          <w:sz w:val="28"/>
        </w:rPr>
        <w:t>
      Советская көшесі– 1, 2, 3, 4, 5, 6, 7, 8, 9, 10, 11, 12, 13, 14, 15, 16, 17, 18, 19, 20, 21, 22, 23, 24, 25, 26, 27, 28, 29, 30, 31, 32, 33, 34, 35, 36, 37, 38, 39, 40, 41, 42;</w:t>
      </w:r>
      <w:r>
        <w:br/>
      </w:r>
      <w:r>
        <w:rPr>
          <w:rFonts w:ascii="Times New Roman"/>
          <w:b w:val="false"/>
          <w:i w:val="false"/>
          <w:color w:val="000000"/>
          <w:sz w:val="28"/>
        </w:rPr>
        <w:t>
</w:t>
      </w:r>
      <w:r>
        <w:rPr>
          <w:rFonts w:ascii="Times New Roman"/>
          <w:b w:val="false"/>
          <w:i w:val="false"/>
          <w:color w:val="000000"/>
          <w:sz w:val="28"/>
        </w:rPr>
        <w:t>
      Почтовая көшесі– 1, 2, 3, 4, 5, 6, 7, 8, 9, 10, 11, 12, 13, 14, 15, 16, 17, 18, 19, 20, 21, 22, 23, 24, 25, 26, 27, 28, 29, 30, 31, 32, 33, 34;</w:t>
      </w:r>
      <w:r>
        <w:br/>
      </w:r>
      <w:r>
        <w:rPr>
          <w:rFonts w:ascii="Times New Roman"/>
          <w:b w:val="false"/>
          <w:i w:val="false"/>
          <w:color w:val="000000"/>
          <w:sz w:val="28"/>
        </w:rPr>
        <w:t>
</w:t>
      </w:r>
      <w:r>
        <w:rPr>
          <w:rFonts w:ascii="Times New Roman"/>
          <w:b w:val="false"/>
          <w:i w:val="false"/>
          <w:color w:val="000000"/>
          <w:sz w:val="28"/>
        </w:rPr>
        <w:t>
      Фурманов көшесі-1, 2, 3, 4, 5, 6, 7, 8, 9, 10, 11, 12, 13,15;</w:t>
      </w:r>
      <w:r>
        <w:br/>
      </w:r>
      <w:r>
        <w:rPr>
          <w:rFonts w:ascii="Times New Roman"/>
          <w:b w:val="false"/>
          <w:i w:val="false"/>
          <w:color w:val="000000"/>
          <w:sz w:val="28"/>
        </w:rPr>
        <w:t>
</w:t>
      </w:r>
      <w:r>
        <w:rPr>
          <w:rFonts w:ascii="Times New Roman"/>
          <w:b w:val="false"/>
          <w:i w:val="false"/>
          <w:color w:val="000000"/>
          <w:sz w:val="28"/>
        </w:rPr>
        <w:t>
      Спортивная көшесі-1, 3, 5, 7, 9, 11;</w:t>
      </w:r>
      <w:r>
        <w:br/>
      </w:r>
      <w:r>
        <w:rPr>
          <w:rFonts w:ascii="Times New Roman"/>
          <w:b w:val="false"/>
          <w:i w:val="false"/>
          <w:color w:val="000000"/>
          <w:sz w:val="28"/>
        </w:rPr>
        <w:t>
</w:t>
      </w:r>
      <w:r>
        <w:rPr>
          <w:rFonts w:ascii="Times New Roman"/>
          <w:b w:val="false"/>
          <w:i w:val="false"/>
          <w:color w:val="000000"/>
          <w:sz w:val="28"/>
        </w:rPr>
        <w:t>
      Горький көшесі-1, 2, 3, 4, 5, 6, 7, 8, 9, 10, 11, 12, 13, 14, 15, 16, 17, 18, 19, 20, 21, 22, 23, 24, 25, 26, 27, 28, 29, 30, 31, 32, 33, 34, 35, 36, 37, 38, 39, 40;</w:t>
      </w:r>
      <w:r>
        <w:br/>
      </w:r>
      <w:r>
        <w:rPr>
          <w:rFonts w:ascii="Times New Roman"/>
          <w:b w:val="false"/>
          <w:i w:val="false"/>
          <w:color w:val="000000"/>
          <w:sz w:val="28"/>
        </w:rPr>
        <w:t>
</w:t>
      </w:r>
      <w:r>
        <w:rPr>
          <w:rFonts w:ascii="Times New Roman"/>
          <w:b w:val="false"/>
          <w:i w:val="false"/>
          <w:color w:val="000000"/>
          <w:sz w:val="28"/>
        </w:rPr>
        <w:t>
      Ыбраев көшесі;</w:t>
      </w:r>
      <w:r>
        <w:br/>
      </w:r>
      <w:r>
        <w:rPr>
          <w:rFonts w:ascii="Times New Roman"/>
          <w:b w:val="false"/>
          <w:i w:val="false"/>
          <w:color w:val="000000"/>
          <w:sz w:val="28"/>
        </w:rPr>
        <w:t>
</w:t>
      </w:r>
      <w:r>
        <w:rPr>
          <w:rFonts w:ascii="Times New Roman"/>
          <w:b w:val="false"/>
          <w:i w:val="false"/>
          <w:color w:val="000000"/>
          <w:sz w:val="28"/>
        </w:rPr>
        <w:t>
      15) № 300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Бескөл ауылы, Институт көшесі, 1, "Солтүстік Қазақстан облысы Қызылжар ауданы әкімдігінің "Қызылжар аудандық білім бөлімі" мемлекеттік мекемесінің "Парасат" мектеп-лицейі"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Береговая көшесі-23, 25, 27, 29, 31, 33, 35;</w:t>
      </w:r>
      <w:r>
        <w:br/>
      </w:r>
      <w:r>
        <w:rPr>
          <w:rFonts w:ascii="Times New Roman"/>
          <w:b w:val="false"/>
          <w:i w:val="false"/>
          <w:color w:val="000000"/>
          <w:sz w:val="28"/>
        </w:rPr>
        <w:t>
</w:t>
      </w:r>
      <w:r>
        <w:rPr>
          <w:rFonts w:ascii="Times New Roman"/>
          <w:b w:val="false"/>
          <w:i w:val="false"/>
          <w:color w:val="000000"/>
          <w:sz w:val="28"/>
        </w:rPr>
        <w:t>
      Киров көшесі– 37, 38, 39, 40, 41, 42, 43, 44, 45, 46, 47, 48, 49, 50, 51, 52, 53, 54, 55, 56, 57, 58, 59, 60, 61, 62, 63, 64, 65, 66, 67, 68, 69, 70, 71, 72, 73, 74, 75, 76, 77, 78, 79, 80, 81, 82, 83, 84, 85, 86, 87, 88, 89, 90, 91, 92, 93, 96;</w:t>
      </w:r>
      <w:r>
        <w:br/>
      </w:r>
      <w:r>
        <w:rPr>
          <w:rFonts w:ascii="Times New Roman"/>
          <w:b w:val="false"/>
          <w:i w:val="false"/>
          <w:color w:val="000000"/>
          <w:sz w:val="28"/>
        </w:rPr>
        <w:t>
</w:t>
      </w:r>
      <w:r>
        <w:rPr>
          <w:rFonts w:ascii="Times New Roman"/>
          <w:b w:val="false"/>
          <w:i w:val="false"/>
          <w:color w:val="000000"/>
          <w:sz w:val="28"/>
        </w:rPr>
        <w:t>
      Горький көшесі– 41, 42, 43, 44, 45, 46, 47, 48, 49, 50, 51, 52, 53, 54, 55, 56, 57, 58, 59, 60, 61, 62, 63, 64, 65, 66, 67, 68, 69, 70 ,71, 72, 73, 74, 75, 76, 77, 78, 79, 80, 81, 82, 83, 84, 85, 86, 87, 88;</w:t>
      </w:r>
      <w:r>
        <w:br/>
      </w:r>
      <w:r>
        <w:rPr>
          <w:rFonts w:ascii="Times New Roman"/>
          <w:b w:val="false"/>
          <w:i w:val="false"/>
          <w:color w:val="000000"/>
          <w:sz w:val="28"/>
        </w:rPr>
        <w:t>
</w:t>
      </w:r>
      <w:r>
        <w:rPr>
          <w:rFonts w:ascii="Times New Roman"/>
          <w:b w:val="false"/>
          <w:i w:val="false"/>
          <w:color w:val="000000"/>
          <w:sz w:val="28"/>
        </w:rPr>
        <w:t>
      Советская көшесі– 43, 44, 45, 46, 47, 48, 49, 50, 51, 52, 53, 54, 55, 56, 57, 58, 59, 60, 61, 62, 63, 64, 65, 66, 67, 68, 69, 70, 71, 72, 73, 74, 75, 76, 77, 78, 79, 80, 81, 82, 83, 84, 85, 86, 87, 88, 89, 90, 91, 92, 93, 94, 95, 96, 97, 98, 99, 100, 101, 102;</w:t>
      </w:r>
      <w:r>
        <w:br/>
      </w:r>
      <w:r>
        <w:rPr>
          <w:rFonts w:ascii="Times New Roman"/>
          <w:b w:val="false"/>
          <w:i w:val="false"/>
          <w:color w:val="000000"/>
          <w:sz w:val="28"/>
        </w:rPr>
        <w:t>
</w:t>
      </w:r>
      <w:r>
        <w:rPr>
          <w:rFonts w:ascii="Times New Roman"/>
          <w:b w:val="false"/>
          <w:i w:val="false"/>
          <w:color w:val="000000"/>
          <w:sz w:val="28"/>
        </w:rPr>
        <w:t>
      Фурманов көшесі-14, 16, 18, 21, 22, 23, 24, 25, 26, 27, 28, 29, 30, 31, 32, 33, 34, 35, 36, 37, 38, 39, 40, 41, 42, 43, 44, 45, 46, 47, 48, 49,51,53;</w:t>
      </w:r>
      <w:r>
        <w:br/>
      </w:r>
      <w:r>
        <w:rPr>
          <w:rFonts w:ascii="Times New Roman"/>
          <w:b w:val="false"/>
          <w:i w:val="false"/>
          <w:color w:val="000000"/>
          <w:sz w:val="28"/>
        </w:rPr>
        <w:t>
</w:t>
      </w:r>
      <w:r>
        <w:rPr>
          <w:rFonts w:ascii="Times New Roman"/>
          <w:b w:val="false"/>
          <w:i w:val="false"/>
          <w:color w:val="000000"/>
          <w:sz w:val="28"/>
        </w:rPr>
        <w:t>
      Спортивная көшесі– 12, 13, 14, 15, 16, 17, 18, 19, 20, 21, 22, 23, 24, 25, 26, 27, 28,28;</w:t>
      </w:r>
      <w:r>
        <w:br/>
      </w:r>
      <w:r>
        <w:rPr>
          <w:rFonts w:ascii="Times New Roman"/>
          <w:b w:val="false"/>
          <w:i w:val="false"/>
          <w:color w:val="000000"/>
          <w:sz w:val="28"/>
        </w:rPr>
        <w:t>
</w:t>
      </w:r>
      <w:r>
        <w:rPr>
          <w:rFonts w:ascii="Times New Roman"/>
          <w:b w:val="false"/>
          <w:i w:val="false"/>
          <w:color w:val="000000"/>
          <w:sz w:val="28"/>
        </w:rPr>
        <w:t>
      Стройдвор көшесі-1, 2, 3;</w:t>
      </w:r>
      <w:r>
        <w:br/>
      </w:r>
      <w:r>
        <w:rPr>
          <w:rFonts w:ascii="Times New Roman"/>
          <w:b w:val="false"/>
          <w:i w:val="false"/>
          <w:color w:val="000000"/>
          <w:sz w:val="28"/>
        </w:rPr>
        <w:t>
</w:t>
      </w:r>
      <w:r>
        <w:rPr>
          <w:rFonts w:ascii="Times New Roman"/>
          <w:b w:val="false"/>
          <w:i w:val="false"/>
          <w:color w:val="000000"/>
          <w:sz w:val="28"/>
        </w:rPr>
        <w:t>
      Почтовая көшесі– 35, 36, 37, 38, 39, 40, 41, 42, 43, 44, 45, 46, 47, 48, 49, 50, 51, 52, 53, 54, 55, 56, 57, 58, 59, 60, 61, 62, 63, 64, 65, 66, 67, 68, 69, 70;</w:t>
      </w:r>
      <w:r>
        <w:br/>
      </w:r>
      <w:r>
        <w:rPr>
          <w:rFonts w:ascii="Times New Roman"/>
          <w:b w:val="false"/>
          <w:i w:val="false"/>
          <w:color w:val="000000"/>
          <w:sz w:val="28"/>
        </w:rPr>
        <w:t>
</w:t>
      </w:r>
      <w:r>
        <w:rPr>
          <w:rFonts w:ascii="Times New Roman"/>
          <w:b w:val="false"/>
          <w:i w:val="false"/>
          <w:color w:val="000000"/>
          <w:sz w:val="28"/>
        </w:rPr>
        <w:t>
      Институтская, Школьная көшелері;</w:t>
      </w:r>
      <w:r>
        <w:br/>
      </w:r>
      <w:r>
        <w:rPr>
          <w:rFonts w:ascii="Times New Roman"/>
          <w:b w:val="false"/>
          <w:i w:val="false"/>
          <w:color w:val="000000"/>
          <w:sz w:val="28"/>
        </w:rPr>
        <w:t>
</w:t>
      </w:r>
      <w:r>
        <w:rPr>
          <w:rFonts w:ascii="Times New Roman"/>
          <w:b w:val="false"/>
          <w:i w:val="false"/>
          <w:color w:val="000000"/>
          <w:sz w:val="28"/>
        </w:rPr>
        <w:t>
      16) № 301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Подгорное ауылы, "Солтүстік Қазақстан облысы Қызылжар ауданы әкімдігінің "Қызылжар аудандық білім бөлімі" мемлекеттік мекемесінің "Подгорное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Подгорное ауылы;</w:t>
      </w:r>
      <w:r>
        <w:br/>
      </w:r>
      <w:r>
        <w:rPr>
          <w:rFonts w:ascii="Times New Roman"/>
          <w:b w:val="false"/>
          <w:i w:val="false"/>
          <w:color w:val="000000"/>
          <w:sz w:val="28"/>
        </w:rPr>
        <w:t>
</w:t>
      </w:r>
      <w:r>
        <w:rPr>
          <w:rFonts w:ascii="Times New Roman"/>
          <w:b w:val="false"/>
          <w:i w:val="false"/>
          <w:color w:val="000000"/>
          <w:sz w:val="28"/>
        </w:rPr>
        <w:t>
      17) № 302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Приишимка ауылы, "Солтүстік Қазақстан облысы Қызылжар ауданы әкімдігінің "Қызылжар аудандық білім бөлімі" мемлекеттік мекемесінің "Приишимка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Приишимка ауылы, Карлуга ауылы;</w:t>
      </w:r>
      <w:r>
        <w:br/>
      </w:r>
      <w:r>
        <w:rPr>
          <w:rFonts w:ascii="Times New Roman"/>
          <w:b w:val="false"/>
          <w:i w:val="false"/>
          <w:color w:val="000000"/>
          <w:sz w:val="28"/>
        </w:rPr>
        <w:t>
</w:t>
      </w:r>
      <w:r>
        <w:rPr>
          <w:rFonts w:ascii="Times New Roman"/>
          <w:b w:val="false"/>
          <w:i w:val="false"/>
          <w:color w:val="000000"/>
          <w:sz w:val="28"/>
        </w:rPr>
        <w:t>
      18) № 303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Чапаево ауылы, "Солтүстік Қазақстан облысы Қызылжар ауданы әкімдігінің "Қызылжар аудандық білім бөлімі" мемлекеттік мекемесінің "Чапаево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Чапаево ауылы, Трудовая Нива ауылы;</w:t>
      </w:r>
      <w:r>
        <w:br/>
      </w:r>
      <w:r>
        <w:rPr>
          <w:rFonts w:ascii="Times New Roman"/>
          <w:b w:val="false"/>
          <w:i w:val="false"/>
          <w:color w:val="000000"/>
          <w:sz w:val="28"/>
        </w:rPr>
        <w:t>
</w:t>
      </w:r>
      <w:r>
        <w:rPr>
          <w:rFonts w:ascii="Times New Roman"/>
          <w:b w:val="false"/>
          <w:i w:val="false"/>
          <w:color w:val="000000"/>
          <w:sz w:val="28"/>
        </w:rPr>
        <w:t>
      19) № 304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Бәйтерек ауылы, "Элита Север" жауапкершілігі шектеулі серіктестігінің ғимараты (келісім бойынша);</w:t>
      </w:r>
      <w:r>
        <w:br/>
      </w:r>
      <w:r>
        <w:rPr>
          <w:rFonts w:ascii="Times New Roman"/>
          <w:b w:val="false"/>
          <w:i w:val="false"/>
          <w:color w:val="000000"/>
          <w:sz w:val="28"/>
        </w:rPr>
        <w:t>
</w:t>
      </w:r>
      <w:r>
        <w:rPr>
          <w:rFonts w:ascii="Times New Roman"/>
          <w:b w:val="false"/>
          <w:i w:val="false"/>
          <w:color w:val="000000"/>
          <w:sz w:val="28"/>
        </w:rPr>
        <w:t>
      Учаскенің шекарасы: Бәйтерек ауылы;</w:t>
      </w:r>
      <w:r>
        <w:br/>
      </w:r>
      <w:r>
        <w:rPr>
          <w:rFonts w:ascii="Times New Roman"/>
          <w:b w:val="false"/>
          <w:i w:val="false"/>
          <w:color w:val="000000"/>
          <w:sz w:val="28"/>
        </w:rPr>
        <w:t>
</w:t>
      </w:r>
      <w:r>
        <w:rPr>
          <w:rFonts w:ascii="Times New Roman"/>
          <w:b w:val="false"/>
          <w:i w:val="false"/>
          <w:color w:val="000000"/>
          <w:sz w:val="28"/>
        </w:rPr>
        <w:t>
      20) № 305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Бугровое ауылы, "Солтүстік Қазақстан облысы Қызылжар ауданы әкімдігінің "Қызылжар аудандық білім бөлімі" мемлекеттік мекемесінің "Бугровое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Бугровое ауылы, Николаевка ауылы, Новогеоргиевка ауылы;</w:t>
      </w:r>
      <w:r>
        <w:br/>
      </w:r>
      <w:r>
        <w:rPr>
          <w:rFonts w:ascii="Times New Roman"/>
          <w:b w:val="false"/>
          <w:i w:val="false"/>
          <w:color w:val="000000"/>
          <w:sz w:val="28"/>
        </w:rPr>
        <w:t>
</w:t>
      </w:r>
      <w:r>
        <w:rPr>
          <w:rFonts w:ascii="Times New Roman"/>
          <w:b w:val="false"/>
          <w:i w:val="false"/>
          <w:color w:val="000000"/>
          <w:sz w:val="28"/>
        </w:rPr>
        <w:t>
      21) № 306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Сосновка ауылы, орман шаруашылығы ғимараты;</w:t>
      </w:r>
      <w:r>
        <w:br/>
      </w:r>
      <w:r>
        <w:rPr>
          <w:rFonts w:ascii="Times New Roman"/>
          <w:b w:val="false"/>
          <w:i w:val="false"/>
          <w:color w:val="000000"/>
          <w:sz w:val="28"/>
        </w:rPr>
        <w:t>
</w:t>
      </w:r>
      <w:r>
        <w:rPr>
          <w:rFonts w:ascii="Times New Roman"/>
          <w:b w:val="false"/>
          <w:i w:val="false"/>
          <w:color w:val="000000"/>
          <w:sz w:val="28"/>
        </w:rPr>
        <w:t>
      Учаскенің шекарасы: Сосновка ауылы;</w:t>
      </w:r>
      <w:r>
        <w:br/>
      </w:r>
      <w:r>
        <w:rPr>
          <w:rFonts w:ascii="Times New Roman"/>
          <w:b w:val="false"/>
          <w:i w:val="false"/>
          <w:color w:val="000000"/>
          <w:sz w:val="28"/>
        </w:rPr>
        <w:t>
</w:t>
      </w:r>
      <w:r>
        <w:rPr>
          <w:rFonts w:ascii="Times New Roman"/>
          <w:b w:val="false"/>
          <w:i w:val="false"/>
          <w:color w:val="000000"/>
          <w:sz w:val="28"/>
        </w:rPr>
        <w:t>
      22) № 307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Красноперовка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
      Учаскенің шекарасы: Красноперовка ауылы;</w:t>
      </w:r>
      <w:r>
        <w:br/>
      </w:r>
      <w:r>
        <w:rPr>
          <w:rFonts w:ascii="Times New Roman"/>
          <w:b w:val="false"/>
          <w:i w:val="false"/>
          <w:color w:val="000000"/>
          <w:sz w:val="28"/>
        </w:rPr>
        <w:t>
</w:t>
      </w:r>
      <w:r>
        <w:rPr>
          <w:rFonts w:ascii="Times New Roman"/>
          <w:b w:val="false"/>
          <w:i w:val="false"/>
          <w:color w:val="000000"/>
          <w:sz w:val="28"/>
        </w:rPr>
        <w:t>
      23) № 308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Вагулино ауылы, Вагулино ауылдық клубының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Вагулино ауылы;</w:t>
      </w:r>
      <w:r>
        <w:br/>
      </w:r>
      <w:r>
        <w:rPr>
          <w:rFonts w:ascii="Times New Roman"/>
          <w:b w:val="false"/>
          <w:i w:val="false"/>
          <w:color w:val="000000"/>
          <w:sz w:val="28"/>
        </w:rPr>
        <w:t>
</w:t>
      </w:r>
      <w:r>
        <w:rPr>
          <w:rFonts w:ascii="Times New Roman"/>
          <w:b w:val="false"/>
          <w:i w:val="false"/>
          <w:color w:val="000000"/>
          <w:sz w:val="28"/>
        </w:rPr>
        <w:t>
      24) № 309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Кустовое ауылы, Кустовое ауылдық клубының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Кустовое ауылы;</w:t>
      </w:r>
      <w:r>
        <w:br/>
      </w:r>
      <w:r>
        <w:rPr>
          <w:rFonts w:ascii="Times New Roman"/>
          <w:b w:val="false"/>
          <w:i w:val="false"/>
          <w:color w:val="000000"/>
          <w:sz w:val="28"/>
        </w:rPr>
        <w:t>
</w:t>
      </w:r>
      <w:r>
        <w:rPr>
          <w:rFonts w:ascii="Times New Roman"/>
          <w:b w:val="false"/>
          <w:i w:val="false"/>
          <w:color w:val="000000"/>
          <w:sz w:val="28"/>
        </w:rPr>
        <w:t>
      25) № 310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Желяково ауылы, "Солтүстік Қазақстан облысы Қызылжар ауданы әкімдігінің "Қызылжар аудандық білім бөлімі" мемлекеттік мекемесінің "Желяково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Желяково ауылы;</w:t>
      </w:r>
      <w:r>
        <w:br/>
      </w:r>
      <w:r>
        <w:rPr>
          <w:rFonts w:ascii="Times New Roman"/>
          <w:b w:val="false"/>
          <w:i w:val="false"/>
          <w:color w:val="000000"/>
          <w:sz w:val="28"/>
        </w:rPr>
        <w:t>
</w:t>
      </w:r>
      <w:r>
        <w:rPr>
          <w:rFonts w:ascii="Times New Roman"/>
          <w:b w:val="false"/>
          <w:i w:val="false"/>
          <w:color w:val="000000"/>
          <w:sz w:val="28"/>
        </w:rPr>
        <w:t>
      26) № 311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Красноярка ауылы, "Солтүстік Қазақстан облысы Қызылжар ауданы әкімдігінің "Қызылжар аудандық білім бөлімі" мемлекеттік мекемесінің "Красноярка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Красноярка ауылы;</w:t>
      </w:r>
      <w:r>
        <w:br/>
      </w:r>
      <w:r>
        <w:rPr>
          <w:rFonts w:ascii="Times New Roman"/>
          <w:b w:val="false"/>
          <w:i w:val="false"/>
          <w:color w:val="000000"/>
          <w:sz w:val="28"/>
        </w:rPr>
        <w:t>
</w:t>
      </w:r>
      <w:r>
        <w:rPr>
          <w:rFonts w:ascii="Times New Roman"/>
          <w:b w:val="false"/>
          <w:i w:val="false"/>
          <w:color w:val="000000"/>
          <w:sz w:val="28"/>
        </w:rPr>
        <w:t>
      27) № 312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Сивково ауылы, "Солтүстік Қазақстан облысы Қызылжар ауданы әкімдігінің "Қызылжар аудандық білім бөлімі" мемлекеттік мекемесінің "Сивково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Сивково ауылы;</w:t>
      </w:r>
      <w:r>
        <w:br/>
      </w:r>
      <w:r>
        <w:rPr>
          <w:rFonts w:ascii="Times New Roman"/>
          <w:b w:val="false"/>
          <w:i w:val="false"/>
          <w:color w:val="000000"/>
          <w:sz w:val="28"/>
        </w:rPr>
        <w:t>
</w:t>
      </w:r>
      <w:r>
        <w:rPr>
          <w:rFonts w:ascii="Times New Roman"/>
          <w:b w:val="false"/>
          <w:i w:val="false"/>
          <w:color w:val="000000"/>
          <w:sz w:val="28"/>
        </w:rPr>
        <w:t>
      28) № 313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Сумное ауылы, "Солтүстік Қазақстан облысы Қызылжар ауданы әкімдігінің "Қызылжар аудандық білім бөлімі" мемлекеттік мекемесінің "Сумное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Сумное ауылы;</w:t>
      </w:r>
      <w:r>
        <w:br/>
      </w:r>
      <w:r>
        <w:rPr>
          <w:rFonts w:ascii="Times New Roman"/>
          <w:b w:val="false"/>
          <w:i w:val="false"/>
          <w:color w:val="000000"/>
          <w:sz w:val="28"/>
        </w:rPr>
        <w:t>
</w:t>
      </w:r>
      <w:r>
        <w:rPr>
          <w:rFonts w:ascii="Times New Roman"/>
          <w:b w:val="false"/>
          <w:i w:val="false"/>
          <w:color w:val="000000"/>
          <w:sz w:val="28"/>
        </w:rPr>
        <w:t>
      29) № 314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Исаковка ауылы, бұрынғы мектеп ғимараты;</w:t>
      </w:r>
      <w:r>
        <w:br/>
      </w:r>
      <w:r>
        <w:rPr>
          <w:rFonts w:ascii="Times New Roman"/>
          <w:b w:val="false"/>
          <w:i w:val="false"/>
          <w:color w:val="000000"/>
          <w:sz w:val="28"/>
        </w:rPr>
        <w:t>
</w:t>
      </w:r>
      <w:r>
        <w:rPr>
          <w:rFonts w:ascii="Times New Roman"/>
          <w:b w:val="false"/>
          <w:i w:val="false"/>
          <w:color w:val="000000"/>
          <w:sz w:val="28"/>
        </w:rPr>
        <w:t>
      Учаскенің шекарасы: Исаковка ауылы;</w:t>
      </w:r>
      <w:r>
        <w:br/>
      </w:r>
      <w:r>
        <w:rPr>
          <w:rFonts w:ascii="Times New Roman"/>
          <w:b w:val="false"/>
          <w:i w:val="false"/>
          <w:color w:val="000000"/>
          <w:sz w:val="28"/>
        </w:rPr>
        <w:t>
</w:t>
      </w:r>
      <w:r>
        <w:rPr>
          <w:rFonts w:ascii="Times New Roman"/>
          <w:b w:val="false"/>
          <w:i w:val="false"/>
          <w:color w:val="000000"/>
          <w:sz w:val="28"/>
        </w:rPr>
        <w:t>
      30) № 315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Долматово ауылы, "Солтүстік Қазақстан облысы Қызылжар ауданы әкімдігінің "Қызылжар аудандық білім бөлімі" мемлекеттік мекемесінің "Долматово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Долматово ауылы;</w:t>
      </w:r>
      <w:r>
        <w:br/>
      </w:r>
      <w:r>
        <w:rPr>
          <w:rFonts w:ascii="Times New Roman"/>
          <w:b w:val="false"/>
          <w:i w:val="false"/>
          <w:color w:val="000000"/>
          <w:sz w:val="28"/>
        </w:rPr>
        <w:t>
</w:t>
      </w:r>
      <w:r>
        <w:rPr>
          <w:rFonts w:ascii="Times New Roman"/>
          <w:b w:val="false"/>
          <w:i w:val="false"/>
          <w:color w:val="000000"/>
          <w:sz w:val="28"/>
        </w:rPr>
        <w:t>
      31) № 316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2-ші Красный Яр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
      Учаскенің шекарасы: 2-ші Красный Яр ауылы;</w:t>
      </w:r>
      <w:r>
        <w:br/>
      </w:r>
      <w:r>
        <w:rPr>
          <w:rFonts w:ascii="Times New Roman"/>
          <w:b w:val="false"/>
          <w:i w:val="false"/>
          <w:color w:val="000000"/>
          <w:sz w:val="28"/>
        </w:rPr>
        <w:t>
</w:t>
      </w:r>
      <w:r>
        <w:rPr>
          <w:rFonts w:ascii="Times New Roman"/>
          <w:b w:val="false"/>
          <w:i w:val="false"/>
          <w:color w:val="000000"/>
          <w:sz w:val="28"/>
        </w:rPr>
        <w:t>
      32) № 317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Боголюбово ауылы, "Солтүстік Қазақстан облысы Қызылжар ауданы әкімдігінің "Қызылжар аудандық білім бөлімі" мемлекеттік мекемесінің "Боголюбово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Боголюбово ауылы;</w:t>
      </w:r>
      <w:r>
        <w:br/>
      </w:r>
      <w:r>
        <w:rPr>
          <w:rFonts w:ascii="Times New Roman"/>
          <w:b w:val="false"/>
          <w:i w:val="false"/>
          <w:color w:val="000000"/>
          <w:sz w:val="28"/>
        </w:rPr>
        <w:t>
</w:t>
      </w:r>
      <w:r>
        <w:rPr>
          <w:rFonts w:ascii="Times New Roman"/>
          <w:b w:val="false"/>
          <w:i w:val="false"/>
          <w:color w:val="000000"/>
          <w:sz w:val="28"/>
        </w:rPr>
        <w:t>
      33) № 318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Боголюбово ауылы, "Қызылжар аграрлық-техникалық колледжі"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Боголюбово ауылы;</w:t>
      </w:r>
      <w:r>
        <w:br/>
      </w:r>
      <w:r>
        <w:rPr>
          <w:rFonts w:ascii="Times New Roman"/>
          <w:b w:val="false"/>
          <w:i w:val="false"/>
          <w:color w:val="000000"/>
          <w:sz w:val="28"/>
        </w:rPr>
        <w:t>
</w:t>
      </w:r>
      <w:r>
        <w:rPr>
          <w:rFonts w:ascii="Times New Roman"/>
          <w:b w:val="false"/>
          <w:i w:val="false"/>
          <w:color w:val="000000"/>
          <w:sz w:val="28"/>
        </w:rPr>
        <w:t>
      34) № 319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Боголюбово ауылы, орталық мекен "Орталық" дәмхана ғимараты (келісім бойынша);</w:t>
      </w:r>
      <w:r>
        <w:br/>
      </w:r>
      <w:r>
        <w:rPr>
          <w:rFonts w:ascii="Times New Roman"/>
          <w:b w:val="false"/>
          <w:i w:val="false"/>
          <w:color w:val="000000"/>
          <w:sz w:val="28"/>
        </w:rPr>
        <w:t>
</w:t>
      </w:r>
      <w:r>
        <w:rPr>
          <w:rFonts w:ascii="Times New Roman"/>
          <w:b w:val="false"/>
          <w:i w:val="false"/>
          <w:color w:val="000000"/>
          <w:sz w:val="28"/>
        </w:rPr>
        <w:t>
      Учаскенің шекарасы: Боголюбово ауылы;</w:t>
      </w:r>
      <w:r>
        <w:br/>
      </w:r>
      <w:r>
        <w:rPr>
          <w:rFonts w:ascii="Times New Roman"/>
          <w:b w:val="false"/>
          <w:i w:val="false"/>
          <w:color w:val="000000"/>
          <w:sz w:val="28"/>
        </w:rPr>
        <w:t>
</w:t>
      </w:r>
      <w:r>
        <w:rPr>
          <w:rFonts w:ascii="Times New Roman"/>
          <w:b w:val="false"/>
          <w:i w:val="false"/>
          <w:color w:val="000000"/>
          <w:sz w:val="28"/>
        </w:rPr>
        <w:t>
      35) № 320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Надежка ауылы, "Солтүстік Қазақстан облысы Қызылжар ауданы әкімдігінің "Қызылжар аудандық білім бөлімі" мемлекеттік мекемесінің "Надежка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Надежка ауылы;</w:t>
      </w:r>
      <w:r>
        <w:br/>
      </w:r>
      <w:r>
        <w:rPr>
          <w:rFonts w:ascii="Times New Roman"/>
          <w:b w:val="false"/>
          <w:i w:val="false"/>
          <w:color w:val="000000"/>
          <w:sz w:val="28"/>
        </w:rPr>
        <w:t>
</w:t>
      </w:r>
      <w:r>
        <w:rPr>
          <w:rFonts w:ascii="Times New Roman"/>
          <w:b w:val="false"/>
          <w:i w:val="false"/>
          <w:color w:val="000000"/>
          <w:sz w:val="28"/>
        </w:rPr>
        <w:t>
      36) № 321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Вознесенка ауылы, "Солтүстік Қазақстан облысы Қызылжар ауданы әкімдігінің "Қызылжар аудандық білім бөлімі" мемлекеттік мекемесінің "Вознесенка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Вознесенка ауылы;</w:t>
      </w:r>
      <w:r>
        <w:br/>
      </w:r>
      <w:r>
        <w:rPr>
          <w:rFonts w:ascii="Times New Roman"/>
          <w:b w:val="false"/>
          <w:i w:val="false"/>
          <w:color w:val="000000"/>
          <w:sz w:val="28"/>
        </w:rPr>
        <w:t>
</w:t>
      </w:r>
      <w:r>
        <w:rPr>
          <w:rFonts w:ascii="Times New Roman"/>
          <w:b w:val="false"/>
          <w:i w:val="false"/>
          <w:color w:val="000000"/>
          <w:sz w:val="28"/>
        </w:rPr>
        <w:t>
      37) № 322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Пресновка ауылы, Пресновка ауылдық клубының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Пресновка ауылы;</w:t>
      </w:r>
      <w:r>
        <w:br/>
      </w:r>
      <w:r>
        <w:rPr>
          <w:rFonts w:ascii="Times New Roman"/>
          <w:b w:val="false"/>
          <w:i w:val="false"/>
          <w:color w:val="000000"/>
          <w:sz w:val="28"/>
        </w:rPr>
        <w:t>
</w:t>
      </w:r>
      <w:r>
        <w:rPr>
          <w:rFonts w:ascii="Times New Roman"/>
          <w:b w:val="false"/>
          <w:i w:val="false"/>
          <w:color w:val="000000"/>
          <w:sz w:val="28"/>
        </w:rPr>
        <w:t>
      38) № 323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Глубокое ауылы, "Солтүстік Қазақстан облысы Қызылжар ауданы әкімдігінің "Қызылжар аудандық білім бөлімі" мемлекеттік мекемесінің "Глубокое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Глубокое ауылы;</w:t>
      </w:r>
      <w:r>
        <w:br/>
      </w:r>
      <w:r>
        <w:rPr>
          <w:rFonts w:ascii="Times New Roman"/>
          <w:b w:val="false"/>
          <w:i w:val="false"/>
          <w:color w:val="000000"/>
          <w:sz w:val="28"/>
        </w:rPr>
        <w:t>
</w:t>
      </w:r>
      <w:r>
        <w:rPr>
          <w:rFonts w:ascii="Times New Roman"/>
          <w:b w:val="false"/>
          <w:i w:val="false"/>
          <w:color w:val="000000"/>
          <w:sz w:val="28"/>
        </w:rPr>
        <w:t>
      39) № 324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Налобино ауылы, "Солтүстік Қазақстан облысы Қызылжар ауданы әкімдігінің "Қызылжар аудандық білім бөлімі" мемлекеттік мекемесінің "Налобино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Налобино ауылы, Николаевка ауылы, Лебедки ауылы;</w:t>
      </w:r>
      <w:r>
        <w:br/>
      </w:r>
      <w:r>
        <w:rPr>
          <w:rFonts w:ascii="Times New Roman"/>
          <w:b w:val="false"/>
          <w:i w:val="false"/>
          <w:color w:val="000000"/>
          <w:sz w:val="28"/>
        </w:rPr>
        <w:t>
</w:t>
      </w:r>
      <w:r>
        <w:rPr>
          <w:rFonts w:ascii="Times New Roman"/>
          <w:b w:val="false"/>
          <w:i w:val="false"/>
          <w:color w:val="000000"/>
          <w:sz w:val="28"/>
        </w:rPr>
        <w:t>
      40) № 325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Дубровное ауылы, "Солтүстік Қазақстан облысы Қызылжар ауданы әкімдігінің "Қызылжар аудандық білім бөлімі" мемлекеттік мекемесінің "Дубровное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Дубровное ауылы;</w:t>
      </w:r>
      <w:r>
        <w:br/>
      </w:r>
      <w:r>
        <w:rPr>
          <w:rFonts w:ascii="Times New Roman"/>
          <w:b w:val="false"/>
          <w:i w:val="false"/>
          <w:color w:val="000000"/>
          <w:sz w:val="28"/>
        </w:rPr>
        <w:t>
</w:t>
      </w:r>
      <w:r>
        <w:rPr>
          <w:rFonts w:ascii="Times New Roman"/>
          <w:b w:val="false"/>
          <w:i w:val="false"/>
          <w:color w:val="000000"/>
          <w:sz w:val="28"/>
        </w:rPr>
        <w:t>
      41) № 326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Гайдуково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
      Учаскенің шекарасы: Гайдуково ауылы;</w:t>
      </w:r>
      <w:r>
        <w:br/>
      </w:r>
      <w:r>
        <w:rPr>
          <w:rFonts w:ascii="Times New Roman"/>
          <w:b w:val="false"/>
          <w:i w:val="false"/>
          <w:color w:val="000000"/>
          <w:sz w:val="28"/>
        </w:rPr>
        <w:t>
</w:t>
      </w:r>
      <w:r>
        <w:rPr>
          <w:rFonts w:ascii="Times New Roman"/>
          <w:b w:val="false"/>
          <w:i w:val="false"/>
          <w:color w:val="000000"/>
          <w:sz w:val="28"/>
        </w:rPr>
        <w:t>
      42) № 327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Новоникольск ауылы, Новникольск ауылдық мәдениет үйінің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Новоникольск ауылы;</w:t>
      </w:r>
      <w:r>
        <w:br/>
      </w:r>
      <w:r>
        <w:rPr>
          <w:rFonts w:ascii="Times New Roman"/>
          <w:b w:val="false"/>
          <w:i w:val="false"/>
          <w:color w:val="000000"/>
          <w:sz w:val="28"/>
        </w:rPr>
        <w:t>
</w:t>
      </w:r>
      <w:r>
        <w:rPr>
          <w:rFonts w:ascii="Times New Roman"/>
          <w:b w:val="false"/>
          <w:i w:val="false"/>
          <w:color w:val="000000"/>
          <w:sz w:val="28"/>
        </w:rPr>
        <w:t>
      43) № 328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Новоалександровка ауылы, Новоалександровка ауылдық клубының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Новоалександровка ауылы;</w:t>
      </w:r>
      <w:r>
        <w:br/>
      </w:r>
      <w:r>
        <w:rPr>
          <w:rFonts w:ascii="Times New Roman"/>
          <w:b w:val="false"/>
          <w:i w:val="false"/>
          <w:color w:val="000000"/>
          <w:sz w:val="28"/>
        </w:rPr>
        <w:t>
</w:t>
      </w:r>
      <w:r>
        <w:rPr>
          <w:rFonts w:ascii="Times New Roman"/>
          <w:b w:val="false"/>
          <w:i w:val="false"/>
          <w:color w:val="000000"/>
          <w:sz w:val="28"/>
        </w:rPr>
        <w:t>
      44) № 329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Трудовое ауылы, Трудовое ауылдық клубының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Трудовое ауылы;</w:t>
      </w:r>
      <w:r>
        <w:br/>
      </w:r>
      <w:r>
        <w:rPr>
          <w:rFonts w:ascii="Times New Roman"/>
          <w:b w:val="false"/>
          <w:i w:val="false"/>
          <w:color w:val="000000"/>
          <w:sz w:val="28"/>
        </w:rPr>
        <w:t>
</w:t>
      </w:r>
      <w:r>
        <w:rPr>
          <w:rFonts w:ascii="Times New Roman"/>
          <w:b w:val="false"/>
          <w:i w:val="false"/>
          <w:color w:val="000000"/>
          <w:sz w:val="28"/>
        </w:rPr>
        <w:t>
      45) № 330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Петерфельд ауылы, "Солтүстік Қазақстан облысы Қызылжар ауданы әкімдігінің "Қызылжар аудандық білім бөлімі" мемлекеттік мекемесінің "Петерфельд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Петерфельд ауылы, Измайловка ауылы;</w:t>
      </w:r>
      <w:r>
        <w:br/>
      </w:r>
      <w:r>
        <w:rPr>
          <w:rFonts w:ascii="Times New Roman"/>
          <w:b w:val="false"/>
          <w:i w:val="false"/>
          <w:color w:val="000000"/>
          <w:sz w:val="28"/>
        </w:rPr>
        <w:t>
</w:t>
      </w:r>
      <w:r>
        <w:rPr>
          <w:rFonts w:ascii="Times New Roman"/>
          <w:b w:val="false"/>
          <w:i w:val="false"/>
          <w:color w:val="000000"/>
          <w:sz w:val="28"/>
        </w:rPr>
        <w:t>
      46) № 331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Петерфельд ауылы, Нефтянниктер кенті, "Ақ Бота" балабақша ғимараты;</w:t>
      </w:r>
      <w:r>
        <w:br/>
      </w:r>
      <w:r>
        <w:rPr>
          <w:rFonts w:ascii="Times New Roman"/>
          <w:b w:val="false"/>
          <w:i w:val="false"/>
          <w:color w:val="000000"/>
          <w:sz w:val="28"/>
        </w:rPr>
        <w:t>
</w:t>
      </w:r>
      <w:r>
        <w:rPr>
          <w:rFonts w:ascii="Times New Roman"/>
          <w:b w:val="false"/>
          <w:i w:val="false"/>
          <w:color w:val="000000"/>
          <w:sz w:val="28"/>
        </w:rPr>
        <w:t>
      Учаскенің шекарасы: Петерфельд ауылы;</w:t>
      </w:r>
      <w:r>
        <w:br/>
      </w:r>
      <w:r>
        <w:rPr>
          <w:rFonts w:ascii="Times New Roman"/>
          <w:b w:val="false"/>
          <w:i w:val="false"/>
          <w:color w:val="000000"/>
          <w:sz w:val="28"/>
        </w:rPr>
        <w:t>
</w:t>
      </w:r>
      <w:r>
        <w:rPr>
          <w:rFonts w:ascii="Times New Roman"/>
          <w:b w:val="false"/>
          <w:i w:val="false"/>
          <w:color w:val="000000"/>
          <w:sz w:val="28"/>
        </w:rPr>
        <w:t>
      47) № 332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Кондратовка ауылы, "Солтүстік Қазақстан облысы Қызылжар ауданы әкімдігінің "Қызылжар аудандық білім бөлімі" мемлекеттік мекемесінің "Кондратовка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Кондратовка ауылы, Боровское ауылы, 2603 шақырым платформасы;</w:t>
      </w:r>
      <w:r>
        <w:br/>
      </w:r>
      <w:r>
        <w:rPr>
          <w:rFonts w:ascii="Times New Roman"/>
          <w:b w:val="false"/>
          <w:i w:val="false"/>
          <w:color w:val="000000"/>
          <w:sz w:val="28"/>
        </w:rPr>
        <w:t>
</w:t>
      </w:r>
      <w:r>
        <w:rPr>
          <w:rFonts w:ascii="Times New Roman"/>
          <w:b w:val="false"/>
          <w:i w:val="false"/>
          <w:color w:val="000000"/>
          <w:sz w:val="28"/>
        </w:rPr>
        <w:t>
      48) № 333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Затон станциясы, медициналық пункт ғимараты;</w:t>
      </w:r>
      <w:r>
        <w:br/>
      </w:r>
      <w:r>
        <w:rPr>
          <w:rFonts w:ascii="Times New Roman"/>
          <w:b w:val="false"/>
          <w:i w:val="false"/>
          <w:color w:val="000000"/>
          <w:sz w:val="28"/>
        </w:rPr>
        <w:t>
</w:t>
      </w:r>
      <w:r>
        <w:rPr>
          <w:rFonts w:ascii="Times New Roman"/>
          <w:b w:val="false"/>
          <w:i w:val="false"/>
          <w:color w:val="000000"/>
          <w:sz w:val="28"/>
        </w:rPr>
        <w:t>
      Учаскенің шекарасы: Затон ауылы;</w:t>
      </w:r>
      <w:r>
        <w:br/>
      </w:r>
      <w:r>
        <w:rPr>
          <w:rFonts w:ascii="Times New Roman"/>
          <w:b w:val="false"/>
          <w:i w:val="false"/>
          <w:color w:val="000000"/>
          <w:sz w:val="28"/>
        </w:rPr>
        <w:t>
</w:t>
      </w:r>
      <w:r>
        <w:rPr>
          <w:rFonts w:ascii="Times New Roman"/>
          <w:b w:val="false"/>
          <w:i w:val="false"/>
          <w:color w:val="000000"/>
          <w:sz w:val="28"/>
        </w:rPr>
        <w:t>
      49) № 334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Прибрежное ауылы, орта мектеп ғимараты;</w:t>
      </w:r>
      <w:r>
        <w:br/>
      </w:r>
      <w:r>
        <w:rPr>
          <w:rFonts w:ascii="Times New Roman"/>
          <w:b w:val="false"/>
          <w:i w:val="false"/>
          <w:color w:val="000000"/>
          <w:sz w:val="28"/>
        </w:rPr>
        <w:t>
</w:t>
      </w:r>
      <w:r>
        <w:rPr>
          <w:rFonts w:ascii="Times New Roman"/>
          <w:b w:val="false"/>
          <w:i w:val="false"/>
          <w:color w:val="000000"/>
          <w:sz w:val="28"/>
        </w:rPr>
        <w:t>
      Учаскенің шекарасы: Прибрежное ауылы;</w:t>
      </w:r>
      <w:r>
        <w:br/>
      </w:r>
      <w:r>
        <w:rPr>
          <w:rFonts w:ascii="Times New Roman"/>
          <w:b w:val="false"/>
          <w:i w:val="false"/>
          <w:color w:val="000000"/>
          <w:sz w:val="28"/>
        </w:rPr>
        <w:t>
</w:t>
      </w:r>
      <w:r>
        <w:rPr>
          <w:rFonts w:ascii="Times New Roman"/>
          <w:b w:val="false"/>
          <w:i w:val="false"/>
          <w:color w:val="000000"/>
          <w:sz w:val="28"/>
        </w:rPr>
        <w:t>
      50) № 335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Тепличное ауылы, медициналық пункт ғимараты;</w:t>
      </w:r>
      <w:r>
        <w:br/>
      </w:r>
      <w:r>
        <w:rPr>
          <w:rFonts w:ascii="Times New Roman"/>
          <w:b w:val="false"/>
          <w:i w:val="false"/>
          <w:color w:val="000000"/>
          <w:sz w:val="28"/>
        </w:rPr>
        <w:t>
</w:t>
      </w:r>
      <w:r>
        <w:rPr>
          <w:rFonts w:ascii="Times New Roman"/>
          <w:b w:val="false"/>
          <w:i w:val="false"/>
          <w:color w:val="000000"/>
          <w:sz w:val="28"/>
        </w:rPr>
        <w:t>
      Учаскенің шекарасы: Тепличное ауылы;</w:t>
      </w:r>
      <w:r>
        <w:br/>
      </w:r>
      <w:r>
        <w:rPr>
          <w:rFonts w:ascii="Times New Roman"/>
          <w:b w:val="false"/>
          <w:i w:val="false"/>
          <w:color w:val="000000"/>
          <w:sz w:val="28"/>
        </w:rPr>
        <w:t>
</w:t>
      </w:r>
      <w:r>
        <w:rPr>
          <w:rFonts w:ascii="Times New Roman"/>
          <w:b w:val="false"/>
          <w:i w:val="false"/>
          <w:color w:val="000000"/>
          <w:sz w:val="28"/>
        </w:rPr>
        <w:t>
      51) № 336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Шаховское ауылы, "Солтүстік Қазақстан облысы Қызылжар ауданы әкімдігінің "Қызылжар аудандық білім бөлімі" мемлекеттік мекемесінің "Шаховское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Шаховское ауылы;</w:t>
      </w:r>
      <w:r>
        <w:br/>
      </w:r>
      <w:r>
        <w:rPr>
          <w:rFonts w:ascii="Times New Roman"/>
          <w:b w:val="false"/>
          <w:i w:val="false"/>
          <w:color w:val="000000"/>
          <w:sz w:val="28"/>
        </w:rPr>
        <w:t>
</w:t>
      </w:r>
      <w:r>
        <w:rPr>
          <w:rFonts w:ascii="Times New Roman"/>
          <w:b w:val="false"/>
          <w:i w:val="false"/>
          <w:color w:val="000000"/>
          <w:sz w:val="28"/>
        </w:rPr>
        <w:t>
      52) № 337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Рассвет ауылы, "Солтүстік Қазақстан облысы Қызылжар ауданы әкімдігінің "Қызылжар аудандық білім бөлімі" мемлекеттік мекемесінің "Рассвет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Рассвет ауылы;</w:t>
      </w:r>
      <w:r>
        <w:br/>
      </w:r>
      <w:r>
        <w:rPr>
          <w:rFonts w:ascii="Times New Roman"/>
          <w:b w:val="false"/>
          <w:i w:val="false"/>
          <w:color w:val="000000"/>
          <w:sz w:val="28"/>
        </w:rPr>
        <w:t>
</w:t>
      </w:r>
      <w:r>
        <w:rPr>
          <w:rFonts w:ascii="Times New Roman"/>
          <w:b w:val="false"/>
          <w:i w:val="false"/>
          <w:color w:val="000000"/>
          <w:sz w:val="28"/>
        </w:rPr>
        <w:t>
      53) № 338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Семипалатное ауылы, "Солтүстік Қазақстан облысы Қызылжар ауданы әкімдігінің "Қызылжар аудандық білім бөлімі" мемлекеттік мекемесінің "Семипалатное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Семипалатное ауылы;</w:t>
      </w:r>
      <w:r>
        <w:br/>
      </w:r>
      <w:r>
        <w:rPr>
          <w:rFonts w:ascii="Times New Roman"/>
          <w:b w:val="false"/>
          <w:i w:val="false"/>
          <w:color w:val="000000"/>
          <w:sz w:val="28"/>
        </w:rPr>
        <w:t>
</w:t>
      </w:r>
      <w:r>
        <w:rPr>
          <w:rFonts w:ascii="Times New Roman"/>
          <w:b w:val="false"/>
          <w:i w:val="false"/>
          <w:color w:val="000000"/>
          <w:sz w:val="28"/>
        </w:rPr>
        <w:t>
      54) № 339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Красная Горка ауылы, "Солтүстік Қазақстан облысы Қызылжар ауданы әкімдігінің "Қызылжар аудандық білім бөлімі" мемлекеттік мекемесінің "Красногорка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Красная Горка ауылы;</w:t>
      </w:r>
      <w:r>
        <w:br/>
      </w:r>
      <w:r>
        <w:rPr>
          <w:rFonts w:ascii="Times New Roman"/>
          <w:b w:val="false"/>
          <w:i w:val="false"/>
          <w:color w:val="000000"/>
          <w:sz w:val="28"/>
        </w:rPr>
        <w:t>
</w:t>
      </w:r>
      <w:r>
        <w:rPr>
          <w:rFonts w:ascii="Times New Roman"/>
          <w:b w:val="false"/>
          <w:i w:val="false"/>
          <w:color w:val="000000"/>
          <w:sz w:val="28"/>
        </w:rPr>
        <w:t>
      55) № 340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Водопроводное ауылы, "Солтүстік Қазақстан облысы Қызылжар ауданы әкімдігінің "Қызылжар аудандық білім бөлімі" мемлекеттік мекемесінің "Водопроводное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Водопроводное ауылы;</w:t>
      </w:r>
      <w:r>
        <w:br/>
      </w:r>
      <w:r>
        <w:rPr>
          <w:rFonts w:ascii="Times New Roman"/>
          <w:b w:val="false"/>
          <w:i w:val="false"/>
          <w:color w:val="000000"/>
          <w:sz w:val="28"/>
        </w:rPr>
        <w:t>
</w:t>
      </w:r>
      <w:r>
        <w:rPr>
          <w:rFonts w:ascii="Times New Roman"/>
          <w:b w:val="false"/>
          <w:i w:val="false"/>
          <w:color w:val="000000"/>
          <w:sz w:val="28"/>
        </w:rPr>
        <w:t>
      56) № 341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Пеньково ауылы, "Солтүстік Қазақстан облысы Қызылжар ауданы әкімдігінің "Қызылжар аудандық білім бөлімі" мемлекеттік мекемесінің "Пеньково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Пеньково ауылы;</w:t>
      </w:r>
      <w:r>
        <w:br/>
      </w:r>
      <w:r>
        <w:rPr>
          <w:rFonts w:ascii="Times New Roman"/>
          <w:b w:val="false"/>
          <w:i w:val="false"/>
          <w:color w:val="000000"/>
          <w:sz w:val="28"/>
        </w:rPr>
        <w:t>
</w:t>
      </w:r>
      <w:r>
        <w:rPr>
          <w:rFonts w:ascii="Times New Roman"/>
          <w:b w:val="false"/>
          <w:i w:val="false"/>
          <w:color w:val="000000"/>
          <w:sz w:val="28"/>
        </w:rPr>
        <w:t>
      57) № 342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Березовка ауылы, "Солтүстік Қазақстан облысы Қызылжар ауданы әкімдігінің "Қызылжар аудандық білім бөлімі" мемлекеттік мекемесінің "Березовка негізгі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Березовка ауылы;</w:t>
      </w:r>
      <w:r>
        <w:br/>
      </w:r>
      <w:r>
        <w:rPr>
          <w:rFonts w:ascii="Times New Roman"/>
          <w:b w:val="false"/>
          <w:i w:val="false"/>
          <w:color w:val="000000"/>
          <w:sz w:val="28"/>
        </w:rPr>
        <w:t>
</w:t>
      </w:r>
      <w:r>
        <w:rPr>
          <w:rFonts w:ascii="Times New Roman"/>
          <w:b w:val="false"/>
          <w:i w:val="false"/>
          <w:color w:val="000000"/>
          <w:sz w:val="28"/>
        </w:rPr>
        <w:t>
      58) № 343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Белое ауылы, "Солтүстік Қазақстан облысы Қызылжар ауданы әкімдігінің "Қызылжар аудандық білім бөлімі" мемлекеттік мекемесінің "Белое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Белое ауылы;</w:t>
      </w:r>
      <w:r>
        <w:br/>
      </w:r>
      <w:r>
        <w:rPr>
          <w:rFonts w:ascii="Times New Roman"/>
          <w:b w:val="false"/>
          <w:i w:val="false"/>
          <w:color w:val="000000"/>
          <w:sz w:val="28"/>
        </w:rPr>
        <w:t>
</w:t>
      </w:r>
      <w:r>
        <w:rPr>
          <w:rFonts w:ascii="Times New Roman"/>
          <w:b w:val="false"/>
          <w:i w:val="false"/>
          <w:color w:val="000000"/>
          <w:sz w:val="28"/>
        </w:rPr>
        <w:t>
      59) № 344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Знаменское ауылы, "Солтүстік Қазақстан облысы Қызылжар ауданы әкімдігінің "Қызылжар аудандық білім бөлімі" мемлекеттік мекемесінің "Совхозное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Знаменское ауылы;</w:t>
      </w:r>
      <w:r>
        <w:br/>
      </w:r>
      <w:r>
        <w:rPr>
          <w:rFonts w:ascii="Times New Roman"/>
          <w:b w:val="false"/>
          <w:i w:val="false"/>
          <w:color w:val="000000"/>
          <w:sz w:val="28"/>
        </w:rPr>
        <w:t>
</w:t>
      </w:r>
      <w:r>
        <w:rPr>
          <w:rFonts w:ascii="Times New Roman"/>
          <w:b w:val="false"/>
          <w:i w:val="false"/>
          <w:color w:val="000000"/>
          <w:sz w:val="28"/>
        </w:rPr>
        <w:t>
      60) № 345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Байсал ауылы, фельдшерлік пункт ғимараты;</w:t>
      </w:r>
      <w:r>
        <w:br/>
      </w:r>
      <w:r>
        <w:rPr>
          <w:rFonts w:ascii="Times New Roman"/>
          <w:b w:val="false"/>
          <w:i w:val="false"/>
          <w:color w:val="000000"/>
          <w:sz w:val="28"/>
        </w:rPr>
        <w:t>
</w:t>
      </w:r>
      <w:r>
        <w:rPr>
          <w:rFonts w:ascii="Times New Roman"/>
          <w:b w:val="false"/>
          <w:i w:val="false"/>
          <w:color w:val="000000"/>
          <w:sz w:val="28"/>
        </w:rPr>
        <w:t>
      Учаскенің шекарасы: Байсал ауылы;</w:t>
      </w:r>
      <w:r>
        <w:br/>
      </w:r>
      <w:r>
        <w:rPr>
          <w:rFonts w:ascii="Times New Roman"/>
          <w:b w:val="false"/>
          <w:i w:val="false"/>
          <w:color w:val="000000"/>
          <w:sz w:val="28"/>
        </w:rPr>
        <w:t>
</w:t>
      </w:r>
      <w:r>
        <w:rPr>
          <w:rFonts w:ascii="Times New Roman"/>
          <w:b w:val="false"/>
          <w:i w:val="false"/>
          <w:color w:val="000000"/>
          <w:sz w:val="28"/>
        </w:rPr>
        <w:t>
      61) № 346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Метлишино ауылы, "Солтүстік Қазақстан облысы Қызылжар ауданы әкімдігінің "Қызылжар аудандық білім бөлімі" мемлекеттік мекемесінің "Метлишино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Метлишино ауылы;</w:t>
      </w:r>
      <w:r>
        <w:br/>
      </w:r>
      <w:r>
        <w:rPr>
          <w:rFonts w:ascii="Times New Roman"/>
          <w:b w:val="false"/>
          <w:i w:val="false"/>
          <w:color w:val="000000"/>
          <w:sz w:val="28"/>
        </w:rPr>
        <w:t>
</w:t>
      </w:r>
      <w:r>
        <w:rPr>
          <w:rFonts w:ascii="Times New Roman"/>
          <w:b w:val="false"/>
          <w:i w:val="false"/>
          <w:color w:val="000000"/>
          <w:sz w:val="28"/>
        </w:rPr>
        <w:t>
      62) № 347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Новоникольск ауылы, "Солтүстік Қазақстан облысы Қызылжар ауданы әкімдігінің "Қызылжар аудандық білім бөлімі" мемлекеттік мекемесінің "Новоникольск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Новоникольск ауылы;</w:t>
      </w:r>
      <w:r>
        <w:br/>
      </w:r>
      <w:r>
        <w:rPr>
          <w:rFonts w:ascii="Times New Roman"/>
          <w:b w:val="false"/>
          <w:i w:val="false"/>
          <w:color w:val="000000"/>
          <w:sz w:val="28"/>
        </w:rPr>
        <w:t>
</w:t>
      </w:r>
      <w:r>
        <w:rPr>
          <w:rFonts w:ascii="Times New Roman"/>
          <w:b w:val="false"/>
          <w:i w:val="false"/>
          <w:color w:val="000000"/>
          <w:sz w:val="28"/>
        </w:rPr>
        <w:t>
      63) № 348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Соколовка ауылы, "Соколовка ауылдық округі әкімінің аппараты"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xml:space="preserve">
      40 лет Победы көшесі-2, 4, 6, 8, 10, 12, 14, 16, 18, 20, 22, 24; </w:t>
      </w:r>
      <w:r>
        <w:br/>
      </w:r>
      <w:r>
        <w:rPr>
          <w:rFonts w:ascii="Times New Roman"/>
          <w:b w:val="false"/>
          <w:i w:val="false"/>
          <w:color w:val="000000"/>
          <w:sz w:val="28"/>
        </w:rPr>
        <w:t>
</w:t>
      </w:r>
      <w:r>
        <w:rPr>
          <w:rFonts w:ascii="Times New Roman"/>
          <w:b w:val="false"/>
          <w:i w:val="false"/>
          <w:color w:val="000000"/>
          <w:sz w:val="28"/>
        </w:rPr>
        <w:t>
      Береговая көшесі– 5, 6, 7, 8, 9, 10, 11, 12, 13, 14, 15, 16, 17, 18, 19, 20, 21, 22, 23, 24, 25, 26, 27, 28, 29, 30, 31, 32, 33, 34, 35, 36, 37, 38, 39, 40, 41, 42, 43, 44, 45, 46, 47, 48, 49, 50, 51, 52, 53, 54, 55, 56, 57, 58, 59, 60, 61, 62, 63;</w:t>
      </w:r>
      <w:r>
        <w:br/>
      </w:r>
      <w:r>
        <w:rPr>
          <w:rFonts w:ascii="Times New Roman"/>
          <w:b w:val="false"/>
          <w:i w:val="false"/>
          <w:color w:val="000000"/>
          <w:sz w:val="28"/>
        </w:rPr>
        <w:t>
</w:t>
      </w:r>
      <w:r>
        <w:rPr>
          <w:rFonts w:ascii="Times New Roman"/>
          <w:b w:val="false"/>
          <w:i w:val="false"/>
          <w:color w:val="000000"/>
          <w:sz w:val="28"/>
        </w:rPr>
        <w:t>
      Шухов көшесі–7, 8, 9, 10, 10, 11, 12, 13, 14, 15, 16, 17, 18, 19, 20, 21, 22, 23, 24, 25, 26, 27, 28, 29, 30, 31, 32, 33, 34, 35, 36, 37, 38, 39, 40, 41, 42, 43, 44,-45;</w:t>
      </w:r>
      <w:r>
        <w:br/>
      </w:r>
      <w:r>
        <w:rPr>
          <w:rFonts w:ascii="Times New Roman"/>
          <w:b w:val="false"/>
          <w:i w:val="false"/>
          <w:color w:val="000000"/>
          <w:sz w:val="28"/>
        </w:rPr>
        <w:t>
</w:t>
      </w:r>
      <w:r>
        <w:rPr>
          <w:rFonts w:ascii="Times New Roman"/>
          <w:b w:val="false"/>
          <w:i w:val="false"/>
          <w:color w:val="000000"/>
          <w:sz w:val="28"/>
        </w:rPr>
        <w:t>
      Абай көшесі–3,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r>
        <w:br/>
      </w:r>
      <w:r>
        <w:rPr>
          <w:rFonts w:ascii="Times New Roman"/>
          <w:b w:val="false"/>
          <w:i w:val="false"/>
          <w:color w:val="000000"/>
          <w:sz w:val="28"/>
        </w:rPr>
        <w:t>
</w:t>
      </w:r>
      <w:r>
        <w:rPr>
          <w:rFonts w:ascii="Times New Roman"/>
          <w:b w:val="false"/>
          <w:i w:val="false"/>
          <w:color w:val="000000"/>
          <w:sz w:val="28"/>
        </w:rPr>
        <w:t>
      Комсомол көшесі-1, 3, 5, 6, 7, 9, 10, 11, 13, 15, 17, 20, 22, 24, 25, 26, 27, 28, 30, 31, 32, 33, 34, 35, 36, 37, 38, 40, 43,45;</w:t>
      </w:r>
      <w:r>
        <w:br/>
      </w:r>
      <w:r>
        <w:rPr>
          <w:rFonts w:ascii="Times New Roman"/>
          <w:b w:val="false"/>
          <w:i w:val="false"/>
          <w:color w:val="000000"/>
          <w:sz w:val="28"/>
        </w:rPr>
        <w:t>
</w:t>
      </w:r>
      <w:r>
        <w:rPr>
          <w:rFonts w:ascii="Times New Roman"/>
          <w:b w:val="false"/>
          <w:i w:val="false"/>
          <w:color w:val="000000"/>
          <w:sz w:val="28"/>
        </w:rPr>
        <w:t>
      Октябрь көшесі - 2,4, 5, 6, 9, 11, 12, 13, 16, 17, 18, 19, 20, 23, 31, 32, 35, 36, 37, 38, 39, 40, 42, 44, 45, 46, 47, 49, 50, 52, 54, 55, 58, 59, 60, 61;</w:t>
      </w:r>
      <w:r>
        <w:br/>
      </w:r>
      <w:r>
        <w:rPr>
          <w:rFonts w:ascii="Times New Roman"/>
          <w:b w:val="false"/>
          <w:i w:val="false"/>
          <w:color w:val="000000"/>
          <w:sz w:val="28"/>
        </w:rPr>
        <w:t>
</w:t>
      </w:r>
      <w:r>
        <w:rPr>
          <w:rFonts w:ascii="Times New Roman"/>
          <w:b w:val="false"/>
          <w:i w:val="false"/>
          <w:color w:val="000000"/>
          <w:sz w:val="28"/>
        </w:rPr>
        <w:t>
      Целинная көшесі – 3, 4, 5, 6, 7, 8, 9, 10, 11, 12, 13, 14, 15, 16, 17, 18, 20, 22, 23, 25, 27, 29, 33, 35;</w:t>
      </w:r>
      <w:r>
        <w:br/>
      </w:r>
      <w:r>
        <w:rPr>
          <w:rFonts w:ascii="Times New Roman"/>
          <w:b w:val="false"/>
          <w:i w:val="false"/>
          <w:color w:val="000000"/>
          <w:sz w:val="28"/>
        </w:rPr>
        <w:t>
</w:t>
      </w:r>
      <w:r>
        <w:rPr>
          <w:rFonts w:ascii="Times New Roman"/>
          <w:b w:val="false"/>
          <w:i w:val="false"/>
          <w:color w:val="000000"/>
          <w:sz w:val="28"/>
        </w:rPr>
        <w:t>
      Трудовая көшесі-3, 4, 5, 6, 7,9, 10, 11,13, 14, 16, 17, 18, 20, 23, 25, 26, 27, 28, 29, 30, 31, 32, 34, 35, 37, 39;</w:t>
      </w:r>
      <w:r>
        <w:br/>
      </w:r>
      <w:r>
        <w:rPr>
          <w:rFonts w:ascii="Times New Roman"/>
          <w:b w:val="false"/>
          <w:i w:val="false"/>
          <w:color w:val="000000"/>
          <w:sz w:val="28"/>
        </w:rPr>
        <w:t>
</w:t>
      </w:r>
      <w:r>
        <w:rPr>
          <w:rFonts w:ascii="Times New Roman"/>
          <w:b w:val="false"/>
          <w:i w:val="false"/>
          <w:color w:val="000000"/>
          <w:sz w:val="28"/>
        </w:rPr>
        <w:t>
      Интернациональная көшесі– 3, 4, 5, 6, 7, 8, 9, 10, 10;</w:t>
      </w:r>
      <w:r>
        <w:br/>
      </w:r>
      <w:r>
        <w:rPr>
          <w:rFonts w:ascii="Times New Roman"/>
          <w:b w:val="false"/>
          <w:i w:val="false"/>
          <w:color w:val="000000"/>
          <w:sz w:val="28"/>
        </w:rPr>
        <w:t>
</w:t>
      </w:r>
      <w:r>
        <w:rPr>
          <w:rFonts w:ascii="Times New Roman"/>
          <w:b w:val="false"/>
          <w:i w:val="false"/>
          <w:color w:val="000000"/>
          <w:sz w:val="28"/>
        </w:rPr>
        <w:t>
      Полевая көшесі-2, 4, 6, 8, 10, 12;</w:t>
      </w:r>
      <w:r>
        <w:br/>
      </w:r>
      <w:r>
        <w:rPr>
          <w:rFonts w:ascii="Times New Roman"/>
          <w:b w:val="false"/>
          <w:i w:val="false"/>
          <w:color w:val="000000"/>
          <w:sz w:val="28"/>
        </w:rPr>
        <w:t>
</w:t>
      </w:r>
      <w:r>
        <w:rPr>
          <w:rFonts w:ascii="Times New Roman"/>
          <w:b w:val="false"/>
          <w:i w:val="false"/>
          <w:color w:val="000000"/>
          <w:sz w:val="28"/>
        </w:rPr>
        <w:t>
      Мир көшесі– 1, 2, 4, 5, 6, 7, 8, 9, 10, 11, 12,14;</w:t>
      </w:r>
      <w:r>
        <w:br/>
      </w:r>
      <w:r>
        <w:rPr>
          <w:rFonts w:ascii="Times New Roman"/>
          <w:b w:val="false"/>
          <w:i w:val="false"/>
          <w:color w:val="000000"/>
          <w:sz w:val="28"/>
        </w:rPr>
        <w:t>
</w:t>
      </w:r>
      <w:r>
        <w:rPr>
          <w:rFonts w:ascii="Times New Roman"/>
          <w:b w:val="false"/>
          <w:i w:val="false"/>
          <w:color w:val="000000"/>
          <w:sz w:val="28"/>
        </w:rPr>
        <w:t>
      Автодор көшесі-1, 3, 5, 7, 9, 11, 13, 15;</w:t>
      </w:r>
      <w:r>
        <w:br/>
      </w:r>
      <w:r>
        <w:rPr>
          <w:rFonts w:ascii="Times New Roman"/>
          <w:b w:val="false"/>
          <w:i w:val="false"/>
          <w:color w:val="000000"/>
          <w:sz w:val="28"/>
        </w:rPr>
        <w:t>
</w:t>
      </w:r>
      <w:r>
        <w:rPr>
          <w:rFonts w:ascii="Times New Roman"/>
          <w:b w:val="false"/>
          <w:i w:val="false"/>
          <w:color w:val="000000"/>
          <w:sz w:val="28"/>
        </w:rPr>
        <w:t>
      Заречная көшесі– 1, 2, 3, 4, 5, 6, 7, 8, 9, 10,12;</w:t>
      </w:r>
      <w:r>
        <w:br/>
      </w:r>
      <w:r>
        <w:rPr>
          <w:rFonts w:ascii="Times New Roman"/>
          <w:b w:val="false"/>
          <w:i w:val="false"/>
          <w:color w:val="000000"/>
          <w:sz w:val="28"/>
        </w:rPr>
        <w:t>
</w:t>
      </w:r>
      <w:r>
        <w:rPr>
          <w:rFonts w:ascii="Times New Roman"/>
          <w:b w:val="false"/>
          <w:i w:val="false"/>
          <w:color w:val="000000"/>
          <w:sz w:val="28"/>
        </w:rPr>
        <w:t>
      Пришимская көшесі– 1, 2, 3, 4, 5, 6, 8, 9, 10, 11, 12, 14, 15, 16, 17, 19, 20, 21, 22, 23, 24, 25, 26, 28, 30, 34, 36;</w:t>
      </w:r>
      <w:r>
        <w:br/>
      </w:r>
      <w:r>
        <w:rPr>
          <w:rFonts w:ascii="Times New Roman"/>
          <w:b w:val="false"/>
          <w:i w:val="false"/>
          <w:color w:val="000000"/>
          <w:sz w:val="28"/>
        </w:rPr>
        <w:t>
</w:t>
      </w:r>
      <w:r>
        <w:rPr>
          <w:rFonts w:ascii="Times New Roman"/>
          <w:b w:val="false"/>
          <w:i w:val="false"/>
          <w:color w:val="000000"/>
          <w:sz w:val="28"/>
        </w:rPr>
        <w:t>
      Киров көшесі– 2, 4, 5, 6, 7, 8, 9, 10, 11, 12, 14, 15, 20, 22, 25, 28, 29, 30, 32, 33, 34, 35,37, 38, 39, 40, 41, 42, 43, 45, 47, 48, 49, 50, 52, 53, 54, 56, 57, 58, 59, 60, 63, 64, 65,67, 69, 70, 72, 74, 76, 78, 80, 82, 84, 86, 90, 92, 94, 96, 98, 100, 102, 106, 104;</w:t>
      </w:r>
      <w:r>
        <w:br/>
      </w:r>
      <w:r>
        <w:rPr>
          <w:rFonts w:ascii="Times New Roman"/>
          <w:b w:val="false"/>
          <w:i w:val="false"/>
          <w:color w:val="000000"/>
          <w:sz w:val="28"/>
        </w:rPr>
        <w:t>
</w:t>
      </w:r>
      <w:r>
        <w:rPr>
          <w:rFonts w:ascii="Times New Roman"/>
          <w:b w:val="false"/>
          <w:i w:val="false"/>
          <w:color w:val="000000"/>
          <w:sz w:val="28"/>
        </w:rPr>
        <w:t>
      Степная көшесі-1, 2, 4, 6, 8, 9, 10, 11, 12, 13, 14, 15, 16, 17, 18, 19,20,22,23;</w:t>
      </w:r>
      <w:r>
        <w:br/>
      </w:r>
      <w:r>
        <w:rPr>
          <w:rFonts w:ascii="Times New Roman"/>
          <w:b w:val="false"/>
          <w:i w:val="false"/>
          <w:color w:val="000000"/>
          <w:sz w:val="28"/>
        </w:rPr>
        <w:t>
</w:t>
      </w:r>
      <w:r>
        <w:rPr>
          <w:rFonts w:ascii="Times New Roman"/>
          <w:b w:val="false"/>
          <w:i w:val="false"/>
          <w:color w:val="000000"/>
          <w:sz w:val="28"/>
        </w:rPr>
        <w:t>
      Первомайская көшесі– 4, 6, 11, 12, 13, 14, 15, 19, 20, 21, 22, 23, 24, 25, 27, 30, 32, 34, 38, 40;</w:t>
      </w:r>
      <w:r>
        <w:br/>
      </w:r>
      <w:r>
        <w:rPr>
          <w:rFonts w:ascii="Times New Roman"/>
          <w:b w:val="false"/>
          <w:i w:val="false"/>
          <w:color w:val="000000"/>
          <w:sz w:val="28"/>
        </w:rPr>
        <w:t>
</w:t>
      </w:r>
      <w:r>
        <w:rPr>
          <w:rFonts w:ascii="Times New Roman"/>
          <w:b w:val="false"/>
          <w:i w:val="false"/>
          <w:color w:val="000000"/>
          <w:sz w:val="28"/>
        </w:rPr>
        <w:t>
      Строительная көшесі-2, 4, 6, 8, 10, 12, 14, 18, 20, 22, 23, 28;</w:t>
      </w:r>
      <w:r>
        <w:br/>
      </w:r>
      <w:r>
        <w:rPr>
          <w:rFonts w:ascii="Times New Roman"/>
          <w:b w:val="false"/>
          <w:i w:val="false"/>
          <w:color w:val="000000"/>
          <w:sz w:val="28"/>
        </w:rPr>
        <w:t>
</w:t>
      </w:r>
      <w:r>
        <w:rPr>
          <w:rFonts w:ascii="Times New Roman"/>
          <w:b w:val="false"/>
          <w:i w:val="false"/>
          <w:color w:val="000000"/>
          <w:sz w:val="28"/>
        </w:rPr>
        <w:t xml:space="preserve">
      Молодежная көшесі– 1, 2, 3, 4, 5, 6, 7, 8, 9, 10, 11, 12, 13, 14, 16, 17, 18, 19, 20, 21, 23, 25, 27, 28, 29, 29а, 30, 31, 32, 34, 35, 36, 37, 41, 43; </w:t>
      </w:r>
      <w:r>
        <w:br/>
      </w:r>
      <w:r>
        <w:rPr>
          <w:rFonts w:ascii="Times New Roman"/>
          <w:b w:val="false"/>
          <w:i w:val="false"/>
          <w:color w:val="000000"/>
          <w:sz w:val="28"/>
        </w:rPr>
        <w:t>
</w:t>
      </w:r>
      <w:r>
        <w:rPr>
          <w:rFonts w:ascii="Times New Roman"/>
          <w:b w:val="false"/>
          <w:i w:val="false"/>
          <w:color w:val="000000"/>
          <w:sz w:val="28"/>
        </w:rPr>
        <w:t>
      64) № 349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Соколовка ауылы, "Солтүстік Қазақстан облысы Қызылжар ауданы әкімдігінің "Қызылжар аудандық білім бөлімі" мемлекеттік мекемесінің "Соколовка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Соколовка ауылы, Абай көшесі –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198,199,200;</w:t>
      </w:r>
      <w:r>
        <w:br/>
      </w:r>
      <w:r>
        <w:rPr>
          <w:rFonts w:ascii="Times New Roman"/>
          <w:b w:val="false"/>
          <w:i w:val="false"/>
          <w:color w:val="000000"/>
          <w:sz w:val="28"/>
        </w:rPr>
        <w:t>
</w:t>
      </w:r>
      <w:r>
        <w:rPr>
          <w:rFonts w:ascii="Times New Roman"/>
          <w:b w:val="false"/>
          <w:i w:val="false"/>
          <w:color w:val="000000"/>
          <w:sz w:val="28"/>
        </w:rPr>
        <w:t>
      Береговая көшесі-6465,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184,185;</w:t>
      </w:r>
      <w:r>
        <w:br/>
      </w:r>
      <w:r>
        <w:rPr>
          <w:rFonts w:ascii="Times New Roman"/>
          <w:b w:val="false"/>
          <w:i w:val="false"/>
          <w:color w:val="000000"/>
          <w:sz w:val="28"/>
        </w:rPr>
        <w:t>
</w:t>
      </w:r>
      <w:r>
        <w:rPr>
          <w:rFonts w:ascii="Times New Roman"/>
          <w:b w:val="false"/>
          <w:i w:val="false"/>
          <w:color w:val="000000"/>
          <w:sz w:val="28"/>
        </w:rPr>
        <w:t>
      Шухов көшесі – 46, 47, 48, 49, 50, 51, 52, 53, 54, 55, 56, 57, 58;</w:t>
      </w:r>
      <w:r>
        <w:br/>
      </w:r>
      <w:r>
        <w:rPr>
          <w:rFonts w:ascii="Times New Roman"/>
          <w:b w:val="false"/>
          <w:i w:val="false"/>
          <w:color w:val="000000"/>
          <w:sz w:val="28"/>
        </w:rPr>
        <w:t>
</w:t>
      </w:r>
      <w:r>
        <w:rPr>
          <w:rFonts w:ascii="Times New Roman"/>
          <w:b w:val="false"/>
          <w:i w:val="false"/>
          <w:color w:val="000000"/>
          <w:sz w:val="28"/>
        </w:rPr>
        <w:t>
      Гайдар көшесі – 2, 3, 4, 5, 6, 7, 9, 10, 11, 12, 13, 14, 15, 16, 17, 18, 20, 21, 22, 23, 25, 26, 28, 29, 30, 31, 33, 35, 37, 39, 41, 41а, 43, 44, 45, 47, 49, 51, 53, 55, 57, 59, 61, 63, 65, 67, 69, 71, 73, 75, 77, 79, 81, 83, 85, 87, 89, 91, 95, 105, 106, 107, 108, 109, 110;</w:t>
      </w:r>
      <w:r>
        <w:br/>
      </w:r>
      <w:r>
        <w:rPr>
          <w:rFonts w:ascii="Times New Roman"/>
          <w:b w:val="false"/>
          <w:i w:val="false"/>
          <w:color w:val="000000"/>
          <w:sz w:val="28"/>
        </w:rPr>
        <w:t>
</w:t>
      </w:r>
      <w:r>
        <w:rPr>
          <w:rFonts w:ascii="Times New Roman"/>
          <w:b w:val="false"/>
          <w:i w:val="false"/>
          <w:color w:val="000000"/>
          <w:sz w:val="28"/>
        </w:rPr>
        <w:t>
      Лесная көшесі – 3, 4, 5, 6, 7, 8, 9,10,12,14, 15, 16;</w:t>
      </w:r>
      <w:r>
        <w:br/>
      </w:r>
      <w:r>
        <w:rPr>
          <w:rFonts w:ascii="Times New Roman"/>
          <w:b w:val="false"/>
          <w:i w:val="false"/>
          <w:color w:val="000000"/>
          <w:sz w:val="28"/>
        </w:rPr>
        <w:t>
</w:t>
      </w:r>
      <w:r>
        <w:rPr>
          <w:rFonts w:ascii="Times New Roman"/>
          <w:b w:val="false"/>
          <w:i w:val="false"/>
          <w:color w:val="000000"/>
          <w:sz w:val="28"/>
        </w:rPr>
        <w:t>
      Пионерская көшесі-1, 4, 7, 11, 12, 13, 16, 17,19, 20, 21, 22, 23, 24, 25, 26, 27, 28, 29, 30, 32, 33, 34, 35, 36, 38, 41, 42, 43,45, 46, 47,49,51,53, 54, 55, 56, 57, 58, 59, 60, 61, 62, 63, 64, 65, 66, 68, 70, 72, 74, 76, 78, 82;</w:t>
      </w:r>
      <w:r>
        <w:br/>
      </w:r>
      <w:r>
        <w:rPr>
          <w:rFonts w:ascii="Times New Roman"/>
          <w:b w:val="false"/>
          <w:i w:val="false"/>
          <w:color w:val="000000"/>
          <w:sz w:val="28"/>
        </w:rPr>
        <w:t>
</w:t>
      </w:r>
      <w:r>
        <w:rPr>
          <w:rFonts w:ascii="Times New Roman"/>
          <w:b w:val="false"/>
          <w:i w:val="false"/>
          <w:color w:val="000000"/>
          <w:sz w:val="28"/>
        </w:rPr>
        <w:t>
      Сибирская көшесі – 1, 2, 3, 4, 5, 6, 7, 8, 10;</w:t>
      </w:r>
      <w:r>
        <w:br/>
      </w:r>
      <w:r>
        <w:rPr>
          <w:rFonts w:ascii="Times New Roman"/>
          <w:b w:val="false"/>
          <w:i w:val="false"/>
          <w:color w:val="000000"/>
          <w:sz w:val="28"/>
        </w:rPr>
        <w:t>
</w:t>
      </w:r>
      <w:r>
        <w:rPr>
          <w:rFonts w:ascii="Times New Roman"/>
          <w:b w:val="false"/>
          <w:i w:val="false"/>
          <w:color w:val="000000"/>
          <w:sz w:val="28"/>
        </w:rPr>
        <w:t>
      Школьная көшесі-1, 3, 4, 13;</w:t>
      </w:r>
      <w:r>
        <w:br/>
      </w:r>
      <w:r>
        <w:rPr>
          <w:rFonts w:ascii="Times New Roman"/>
          <w:b w:val="false"/>
          <w:i w:val="false"/>
          <w:color w:val="000000"/>
          <w:sz w:val="28"/>
        </w:rPr>
        <w:t>
</w:t>
      </w:r>
      <w:r>
        <w:rPr>
          <w:rFonts w:ascii="Times New Roman"/>
          <w:b w:val="false"/>
          <w:i w:val="false"/>
          <w:color w:val="000000"/>
          <w:sz w:val="28"/>
        </w:rPr>
        <w:t>
      Березовая көшесі–1, 2, 3, 4, 5, 6, 7, 8, 9, 10;</w:t>
      </w:r>
      <w:r>
        <w:br/>
      </w:r>
      <w:r>
        <w:rPr>
          <w:rFonts w:ascii="Times New Roman"/>
          <w:b w:val="false"/>
          <w:i w:val="false"/>
          <w:color w:val="000000"/>
          <w:sz w:val="28"/>
        </w:rPr>
        <w:t>
</w:t>
      </w:r>
      <w:r>
        <w:rPr>
          <w:rFonts w:ascii="Times New Roman"/>
          <w:b w:val="false"/>
          <w:i w:val="false"/>
          <w:color w:val="000000"/>
          <w:sz w:val="28"/>
        </w:rPr>
        <w:t>
      Бостандық көшесі-1, 3, 7;</w:t>
      </w:r>
      <w:r>
        <w:br/>
      </w:r>
      <w:r>
        <w:rPr>
          <w:rFonts w:ascii="Times New Roman"/>
          <w:b w:val="false"/>
          <w:i w:val="false"/>
          <w:color w:val="000000"/>
          <w:sz w:val="28"/>
        </w:rPr>
        <w:t>
</w:t>
      </w:r>
      <w:r>
        <w:rPr>
          <w:rFonts w:ascii="Times New Roman"/>
          <w:b w:val="false"/>
          <w:i w:val="false"/>
          <w:color w:val="000000"/>
          <w:sz w:val="28"/>
        </w:rPr>
        <w:t>
      Озерная көшесі– 11, 2, 3, 4, 5, 6, 7, 8, 9, 10, 11, 12, 13,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w:t>
      </w:r>
      <w:r>
        <w:br/>
      </w:r>
      <w:r>
        <w:rPr>
          <w:rFonts w:ascii="Times New Roman"/>
          <w:b w:val="false"/>
          <w:i w:val="false"/>
          <w:color w:val="000000"/>
          <w:sz w:val="28"/>
        </w:rPr>
        <w:t>
</w:t>
      </w:r>
      <w:r>
        <w:rPr>
          <w:rFonts w:ascii="Times New Roman"/>
          <w:b w:val="false"/>
          <w:i w:val="false"/>
          <w:color w:val="000000"/>
          <w:sz w:val="28"/>
        </w:rPr>
        <w:t>
      65) № 350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Якорь ауылы, "Солтүстік Қазақстан облысы Қызылжар ауданы әкімдігінің "Қызылжар аудандық білім бөлімі" мемлекеттік мекемесінің "Якорь орта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Якорь ауылы;</w:t>
      </w:r>
      <w:r>
        <w:br/>
      </w:r>
      <w:r>
        <w:rPr>
          <w:rFonts w:ascii="Times New Roman"/>
          <w:b w:val="false"/>
          <w:i w:val="false"/>
          <w:color w:val="000000"/>
          <w:sz w:val="28"/>
        </w:rPr>
        <w:t>
</w:t>
      </w:r>
      <w:r>
        <w:rPr>
          <w:rFonts w:ascii="Times New Roman"/>
          <w:b w:val="false"/>
          <w:i w:val="false"/>
          <w:color w:val="000000"/>
          <w:sz w:val="28"/>
        </w:rPr>
        <w:t>
      66) № 351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Ольшанка ауылы, "Солтүстік Қазақстан облысы Қызылжар ауданы әкімдігінің "Қызылжар аудандық білім бөлімі" мемлекеттік мекемесінің "Ольшанка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Ольшанка ауылы;</w:t>
      </w:r>
      <w:r>
        <w:br/>
      </w:r>
      <w:r>
        <w:rPr>
          <w:rFonts w:ascii="Times New Roman"/>
          <w:b w:val="false"/>
          <w:i w:val="false"/>
          <w:color w:val="000000"/>
          <w:sz w:val="28"/>
        </w:rPr>
        <w:t>
</w:t>
      </w:r>
      <w:r>
        <w:rPr>
          <w:rFonts w:ascii="Times New Roman"/>
          <w:b w:val="false"/>
          <w:i w:val="false"/>
          <w:color w:val="000000"/>
          <w:sz w:val="28"/>
        </w:rPr>
        <w:t>
      67) № 352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Вознесенка ауылы, бұрынғы бастауыш мектеп ғимараты;</w:t>
      </w:r>
      <w:r>
        <w:br/>
      </w:r>
      <w:r>
        <w:rPr>
          <w:rFonts w:ascii="Times New Roman"/>
          <w:b w:val="false"/>
          <w:i w:val="false"/>
          <w:color w:val="000000"/>
          <w:sz w:val="28"/>
        </w:rPr>
        <w:t>
</w:t>
      </w:r>
      <w:r>
        <w:rPr>
          <w:rFonts w:ascii="Times New Roman"/>
          <w:b w:val="false"/>
          <w:i w:val="false"/>
          <w:color w:val="000000"/>
          <w:sz w:val="28"/>
        </w:rPr>
        <w:t>
      Учаскенің шекарасы: Вознесенка ауылы;</w:t>
      </w:r>
      <w:r>
        <w:br/>
      </w:r>
      <w:r>
        <w:rPr>
          <w:rFonts w:ascii="Times New Roman"/>
          <w:b w:val="false"/>
          <w:i w:val="false"/>
          <w:color w:val="000000"/>
          <w:sz w:val="28"/>
        </w:rPr>
        <w:t>
</w:t>
      </w:r>
      <w:r>
        <w:rPr>
          <w:rFonts w:ascii="Times New Roman"/>
          <w:b w:val="false"/>
          <w:i w:val="false"/>
          <w:color w:val="000000"/>
          <w:sz w:val="28"/>
        </w:rPr>
        <w:t>
      68) № 353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Вишневка ауылы, "Солтүстік Қазақстан облысы Қызылжар ауданы әкімдігінің "Қызылжар аудандық білім бөлімі" мемлекеттік мекемесінің "Вишневка бастауыш мектебі" коммуналдық мемлекеттік мекемесінің ғимараты;</w:t>
      </w:r>
      <w:r>
        <w:br/>
      </w:r>
      <w:r>
        <w:rPr>
          <w:rFonts w:ascii="Times New Roman"/>
          <w:b w:val="false"/>
          <w:i w:val="false"/>
          <w:color w:val="000000"/>
          <w:sz w:val="28"/>
        </w:rPr>
        <w:t>
</w:t>
      </w:r>
      <w:r>
        <w:rPr>
          <w:rFonts w:ascii="Times New Roman"/>
          <w:b w:val="false"/>
          <w:i w:val="false"/>
          <w:color w:val="000000"/>
          <w:sz w:val="28"/>
        </w:rPr>
        <w:t>
      Учаскенің шекарасы: Вишневка ауылы;</w:t>
      </w:r>
      <w:r>
        <w:br/>
      </w:r>
      <w:r>
        <w:rPr>
          <w:rFonts w:ascii="Times New Roman"/>
          <w:b w:val="false"/>
          <w:i w:val="false"/>
          <w:color w:val="000000"/>
          <w:sz w:val="28"/>
        </w:rPr>
        <w:t>
</w:t>
      </w:r>
      <w:r>
        <w:rPr>
          <w:rFonts w:ascii="Times New Roman"/>
          <w:b w:val="false"/>
          <w:i w:val="false"/>
          <w:color w:val="000000"/>
          <w:sz w:val="28"/>
        </w:rPr>
        <w:t>
      69) № 354 сайлау учаскесі</w:t>
      </w:r>
      <w:r>
        <w:br/>
      </w:r>
      <w:r>
        <w:rPr>
          <w:rFonts w:ascii="Times New Roman"/>
          <w:b w:val="false"/>
          <w:i w:val="false"/>
          <w:color w:val="000000"/>
          <w:sz w:val="28"/>
        </w:rPr>
        <w:t>
</w:t>
      </w:r>
      <w:r>
        <w:rPr>
          <w:rFonts w:ascii="Times New Roman"/>
          <w:b w:val="false"/>
          <w:i w:val="false"/>
          <w:color w:val="000000"/>
          <w:sz w:val="28"/>
        </w:rPr>
        <w:t>
      сайлау учаскесінің орналасқан жері:</w:t>
      </w:r>
      <w:r>
        <w:br/>
      </w:r>
      <w:r>
        <w:rPr>
          <w:rFonts w:ascii="Times New Roman"/>
          <w:b w:val="false"/>
          <w:i w:val="false"/>
          <w:color w:val="000000"/>
          <w:sz w:val="28"/>
        </w:rPr>
        <w:t>
</w:t>
      </w:r>
      <w:r>
        <w:rPr>
          <w:rFonts w:ascii="Times New Roman"/>
          <w:b w:val="false"/>
          <w:i w:val="false"/>
          <w:color w:val="000000"/>
          <w:sz w:val="28"/>
        </w:rPr>
        <w:t>
      Солтүстік Қазақстан облысы, Қызылжар ауданы, Бескөл ауылы, Ипподром көшесі, 1, "Құлагер" кешенінің ғимараты (келісім бойынша):</w:t>
      </w:r>
      <w:r>
        <w:br/>
      </w:r>
      <w:r>
        <w:rPr>
          <w:rFonts w:ascii="Times New Roman"/>
          <w:b w:val="false"/>
          <w:i w:val="false"/>
          <w:color w:val="000000"/>
          <w:sz w:val="28"/>
        </w:rPr>
        <w:t>
</w:t>
      </w:r>
      <w:r>
        <w:rPr>
          <w:rFonts w:ascii="Times New Roman"/>
          <w:b w:val="false"/>
          <w:i w:val="false"/>
          <w:color w:val="000000"/>
          <w:sz w:val="28"/>
        </w:rPr>
        <w:t>
      Целинная, Энергетикшілер, Ломоносов, Интернациональная, 70 лет Октября, Добровольский, Амангелді, Чайковский, Аққайың, Новосельская көшелері.</w:t>
      </w:r>
      <w:r>
        <w:br/>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