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a7f75" w14:textId="04a7f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ауданы Рассвет ауылдық округінің Семиполатное ауылы аумағында ірі қара малдарға бруцеллез бойынша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Рассвет ауылдық округі әкімінің 2015 жылғы 10 сәуірдегі № 2 шешімі. Солтүстік Қазақстан облысының Әділет департаментінде 2015 жылғы 14 сәуірде N 3206 болып тіркелді. Күші жойылды – Солтүстік Қазақстан облысы Қызылжар ауданы Рассвет ауылдық округі әкімінің 2016 жылғы 04 шілдедегі N 23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Солтүстік Қазақстан облысы Қызылжар ауданы Рассвет ауылдық округі әкімінің 04.07.2016 </w:t>
      </w:r>
      <w:r>
        <w:rPr>
          <w:rFonts w:ascii="Times New Roman"/>
          <w:b w:val="false"/>
          <w:i w:val="false"/>
          <w:color w:val="ff0000"/>
          <w:sz w:val="28"/>
        </w:rPr>
        <w:t>N 23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"Ветеринария туралы" Қазақстан Республикасы 2002 жылғы 10 шілдедегі Заңының 10-1 бабының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Қызылжар ауданы бас мемлекетттік ветеринариялық-санитариялық инспекторының 2015 жылғы 9 сәуірдегі № 11-11/93 ұсынысы негізінде,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қабылдаймын: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Солтүстік Қазақстан облысы Қызылжар ауданы Рассвет ауылдық округінің Семиполатное ауылы аумағындағы ірі қара малдарының бруцеллез анықталуына байланысты шектеу іс-шаралары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бақылауды өзіме жүктеймін.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мемлекеттік тіркелген күннен бастап күшіне енеді және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Жанабеков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