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a837" w14:textId="9ada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аумағында үгіттік баспа материалдарын орналастыру үшін орындар белгілеу және сайлаушылармен кездесулер өткізу үшін Қазақстан Республикасының Президенттігіне кандидаттарға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2015 жылғы 4 наурыздағы № 66 қаулысы. Солтүстік Қазақстан облысының Әділет департаментінде 2015 жылғы 11 наурызда N 3147 болып тіркелді. Күші жойылды – Солтүстік Қазақстан облысы Мағжан Жұмабаев ауданы әкімдігінің 2015 жылғы 17 шілдедегі N 222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Мағжан Жұмабаев ауданы әкімдігінің 17.07.2015 </w:t>
      </w:r>
      <w:r>
        <w:rPr>
          <w:rFonts w:ascii="Times New Roman"/>
          <w:b w:val="false"/>
          <w:i w:val="false"/>
          <w:color w:val="ff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28 қыркүйектегі "Қазақстан Республикасындағы сайлау туралы" Конституциялық Заңның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Мағжан Жұмабаев ауданының сайлау комиссиясымен бірлесіп (келісім бойынша) Қазақстан Республикасының Президенттігіне барлық кандидаттар үшін Солтүстік Қазақстан облысы Мағжан Жұмабаев ауданы аумағында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Солтүстік Қазақстан облысы Мағжан Жұмабаев ауданының аумағында Қазақстан Республикасының Президенттігіне барлық кандидаттардың сайлаушылармен кездесулер өткізу үшін, шарт негізінде ұсынылатын, үй-жайлар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Мағжан Жұмабаев ауданы әкімі аппаратының басшысы Е.Е. Әубәкіровке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. Осы қаулы алғашқы ресми жарияланған күннен кейін он күнтізбелік күн өткен соң қолданысқа енгізіледі және 2015 жылғы 26 наурыздан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 . Пішенбаев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 04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В.Фиц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2015 жылғы 04 наурыздағы № 66 қаулысына 1-қосымша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 аумағында Қазақстан Республикасының Президенттігіне барлық кандидаттар үшін үгіттік баспа материалдарын орналастыру үшін белгіленген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1755"/>
        <w:gridCol w:w="9053"/>
      </w:tblGrid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белгіленген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 ауылдық округі, Полтавка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"Полтавка орта мектебі" коммуналдық мемлекеттік мекемесінің ғимаратына іргелес аумақтағы стенд, Тахир Мусаев көшесі,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ауылдық округі, 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"Александровка орта мектебі" коммуналдық мемлекеттік мекемесінің ғимаратына іргелес аумақтағы стенд, Шоқан Уәлиханов көшесі,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 ауылдық округі, Бастомар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"Бастомар орта мектебі" коммуналдық мемлекеттік мекемесінің ғимаратына іргелес аумақтағы стенд, 5-ші көше,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Возвышен ауылдық округі, Возвышенка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"Возвышенка орта мектебі" коммуналдық мемлекеттік мекемесінің ғимаратына іргелес аумақтағы стенд, Ленин көшесі,10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 ауылдық округі, Золотая Нива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"Золотая Нива орта мектебі" коммуналдық мемлекеттік мекемесінің ғимаратына іргелес аумақтағы стенд, Школьная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ауылдық округі, Қарағанды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"Қарағанды орта мектебі" коммуналдық мемлекеттік мекемесінің ғимаратына іргелес аумақтағы стенд, Школьная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ауылдық округі, Қарақоға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"Қарақоға орта мектебі" коммуналдық мемлекеттік мекемесінің ғимаратына іргелес аумақтағы стенд, Советская көшесі,1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 ауылдық округі, Конюхово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"Конюхово орта мектебі" коммуналдық мемлекеттік мекемесінің ғимаратына іргелес аумақтағы стенд, Целинная көшесі, 12Б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ауылдық округі, Лебяжье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"Лебяжье орта мектебі" коммуналдық мемлекеттік мекемесінің ғимаратына іргелес аумақтағы стенд, Школьная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ауылдық округі, Молодежное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"Молодежное орталау мектебі" коммуналдық мемлекеттік мекемесінің ғимаратына іргелес аумақтағы стенд, Мир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 ауылдық округі, Молодогвардейское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"Молодогвардейское орта мектебі" коммуналдық мемлекеттік мекемесінің ғимаратына іргелес аумақтағы стенд, Школьная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 ауылдық округі, Надежка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"Надежка орта мектебі" коммуналдық мемлекеттік мекемесінің ғимаратына іргелес аумақтағы стенд, Ново-Лесная көшесі,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округі, Октябрьское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"Октябрьское орта мектебі" коммуналдық мемлекеттік мекемесінің ғимаратына іргелес аумақтағы стенд, 2-ші көше,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 ауылдық округі, Писаревка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"Писарев орта мектебі" коммуналдық мемлекеттік мекемесінің ғимаратына іргелес аумақтағы стенд, 4-ші көше,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 ауылдық округі, Полудино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"Полудин орта мектебі" коммуналдық мемлекеттік мекемесінің ғимаратына іргелес аумақтағы стенд, Октябрьская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ауылдық округі, Советское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"Совет орта мектебі" коммуналдық мемлекеттік мекемесінің ғимаратына іргелес аумақтағы стенд, Школьная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 ауылдық округі, Таманское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"Таман орта мектебі" коммуналдық мемлекеттік мекемесінің ғимаратына іргелес аумақтағы стенд, Школьная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округі, 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"Ұзынкөл орта мектебі" коммуналдық мемлекеттік мекемесінің ғимаратына іргелес аумақтағы стенд, 2-ші көше,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ауылдық округі, Успенка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"Успенка орта мектебі" коммуналдық мемлекеттік мекемесінің ғимаратына іргелес аумақтағы стенд, Старолесная көшесі,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ауылдық округі, Бәйтерек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"Фурманов орта мектебі" коммуналдық мемлекеттік мекемесінің ғимаратына іргелес аумақтағы стенд, Молодежная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 ауылдық округі, Чистовское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"Чистов орта мектебі" коммуналдық мемлекеттік мекемесінің ғимаратына іргелес аумақтағы стенд, Молодежная көшесі,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"Халық өнерпаздарының шығармашылығы және бос уақыт қызметі орталығы" коммуналдық мемлекеттік қазыналық кәсіпорынның ғимаратына іргелес аумақтағы стенд, Юбилейная көшесі,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2015 жылғы 04 наурыздағы № 66 қаулысына 2-қосымша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аумағында Қазақстан Республикасының Президенттігіне барлық кандидаттардың сайлаушылармен кездесулер өткізу үшін ұсынылған үй-жайлары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832"/>
        <w:gridCol w:w="10044"/>
      </w:tblGrid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өткізу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ауданының "Полтавка орта мектебі" коммуналдық мемлекеттік мекемесінің мәжіліс залы, Тахир Мусаев көшесі, 25А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ауданының "Александровка орта мектебі" коммуналдық мемлекеттік мекемесінің 2-ші қабатындағы холл, Шоқан Уәлиханов көшесі, 2А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"Бастомар орта мектебі" коммуналдық мемлекеттік мекемесінің мәжіліс залы, 5-ші көше,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"Возвышенка орта мектебі" коммуналдық мемлекеттік мекемесінің 2-ші қабатындағы холл, Ленин көшесі,10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"Золотая Нива орта мектебі"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2-ші қабатындағы фойе, Школьная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ауданының "Қарағанды орта мектебі" коммуналдық мемлекеттік мекемесінің 2-ші қабатындағы фойе, Школьная көшесі,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Қарақоға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ауданының "Қарақоға орта мектебі" коммуналдық мемлекеттік мекемесінің мәжіліс залы, Советская көшесі,1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"Конюхово орта мектебі" коммуналдық мемлекеттік мекемесінің 1-ші қабатындағы холл, Целинная көшесі, 12Б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"Лебяжье орта мектебі" коммуналдық мемлекеттік мекемесінің мәжіліс залы, Школьная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ауданының "Молодежное орталау мектебі" коммуналдық мемлекеттік мекемесінің 2-ші қабатындағы холл, Мир көшесі,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Молодогвардейское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"Молодогвардейское орта мектебі" коммуналдық мемлекеттік мекемесінің мәжіліс залы, Школьная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"Надежка орта мектебі" коммуналдық мемлекеттік мекемесінің мәжіліс залы, Ново-Лесная көшесі,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"Октябрьское орта мектебі" коммуналдық мемлекеттік мекемесінің 2-ші қабатындағы холл, 2-ші көше,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"Писарев орта мектебі" коммуналдық мемлекеттік мекемесінің мәжіліс залы, 4-ші көше,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"Полудин орта мектебі" коммуналдық мемлекеттік мекемесінің мәжіліс залы, Октябрьская көшесі,17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"Совет орта мектебі" коммуналдық мемлекеттік мекемесінің мәжіліс залы, Октябрьская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"Таман орта мектебі" коммуналдық мемлекеттік мекемесінің мәжіліс залы, Школьная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ауданының "Ұзынкөл орта мектебі" коммуналдық мемлекеттік мекемесінің 2-ші қабатындағы фойе, 2-ші көше,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"Успенка орта мектебі" коммуналдық мемлекеттік мекемесінің мәжіліс залы, Старолесная көшесі,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"Фурманов орта мектебі" коммуналдық мемлекеттік мекемесінің мәжіліс залы, Молодежная көшесі,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"Чистов орта мектебі" коммуналдық мемлекеттік мекемесінің мәжіліс залы, Молодежная көшесі,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"№ 2 Булаево орта мектебі" коммуналдық мемлекеттік мекемесінің мәжіліс залы, Буденного көшесі,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