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e8a70" w14:textId="fbe8a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ауданының білім беру мекемелеріндегі 2015 жылға мектепке дейінгі тәрбие мен білім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аудандық әкімдігінің 2015 жылғы 4 маусымдағы № 159 қаулысы. Солтүстік Қазақстан облысының Әділет департаментінде 2015 жылғы 1 шілдеде N 3292 болып тіркелді. Күші жойылды - Солтүстік Қазақстан облысы Мағжан Жұмабаев ауданы әкімдігінің 2015 жылғы 16 қарашадағы N 369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Солтүстік Қазақстан облысы Мағжан Жұмабаев ауданы әкімдігінің 16.11.2015 </w:t>
      </w:r>
      <w:r>
        <w:rPr>
          <w:rFonts w:ascii="Times New Roman"/>
          <w:b w:val="false"/>
          <w:i w:val="false"/>
          <w:color w:val="ff0000"/>
          <w:sz w:val="28"/>
        </w:rPr>
        <w:t>N 369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кейін он күнтізбелік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2007 жылғы 27 шілдедегі "Білім туралы" Заңының 6-бабы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"Нормативтiк құқықтық актiлер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43-1-бабына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берілген Солтүстік Қазақстан облысы Мағжан Жұмабаев ауданының білім беру мекемелеріндегі 2015 жылға мектепке дейінгі тәрбие мен білім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"Солтүстік Қазақстан облысы Мағжан Жұмабаев ауданы әкімдігінің 2015 жылғы 16 ақпандағы № 39 "Солтүстік Қазақстан облысы Мағжан Жұмабаев ауданының білім беру мекемелеріндегі 2015 жылға мектепке дейінгі тәрбие мен білім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мемлекеттік тіркеу тізілімінде 2015 жылғы 17 наурызда № 3167 болып тіркелді, 2015 жылғы 27 наурызда аудандық "Мағжан жұлдызы" № 14 газетінде, 2015 жылғы 27 наурызда "Вести" аудандық № 14 газетінде жарияланды)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Солтүстік Қазақстан облысы Мағжан Жұмабаев ауданы әкімдігің 2015 жылғы 09 сәуірдегі № 95 "Солтүстік Қазақстан облысы Мағжан Жұмабаев ауданы әкімдігінің 2015 жылғы 16 ақпандағы № 39 "Солтүстік Қазақстан облысы Мағжан Жұмабаев ауданының білім беру мекемелеріндегі 2015 жылға мектепке дейінгі тәрбие мен білім оқытуға мемлекеттік білім беру тапсырысын, жан басына шаққандағы қаржыландыру және ата-ананың ақы төлеу мөлшерін бекіту туралы" қаулысына өзгеріс енгізу туралы" (Нормативтік құқықтық актілерді мемлекеттік тіркеу тізілімінде 2015 жылғы 16 сәуірдегі № 3213 болып тіркелді, 2015 жылғы 24 сәуірде аудандық "Мағжан жұлдызы" № 18 газетінде, 2015 жылғы 24 сәуірде аудандық "Вести" № 18 газетінде жарияланды)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Солтүстік Қазақстан облысы Мағжан Жұмабаев ауданы әкімінің орынбасары Г.Ш. Рамазановаға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 м.а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Есдәулетов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әкімдігінің 2015 жылғы 04 маусымдағы № 159 қаулысына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Мағжан Жұмабаев ауданының білім беру мекемелеріндегі 2015 жылға мектепке дейінгі тәрбие мен білім оқытуға мемлекеттік білім беру тапсырысы, жан 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5"/>
        <w:gridCol w:w="1591"/>
        <w:gridCol w:w="1758"/>
        <w:gridCol w:w="1758"/>
        <w:gridCol w:w="1758"/>
      </w:tblGrid>
      <w:tr>
        <w:trPr>
          <w:trHeight w:val="30" w:hRule="atLeast"/>
        </w:trPr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білім оқыту мекемелерінің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білім оқыту мекемелеріндегі тәрбиеленушілер саны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білім оқыту ұйымдарында тәрбиеленушіге жұмсалатын шығыстардың айлық құны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Ата-ананың бір айлық ақы төлеу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тәрбиеленушіге жұмсалатын айлық шығыстардыңорташа құны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қаржыландырылған "Солтүстік Қазақстан облысы Мағжан Жұмабаев ауданы әкімдігінің "Солтүстік Қазақстан облысы Мағжан Жұмабаев ауданының білім бөлімі" мемлекеттік мекемесінің "Қарақоға ауылының "Балапан"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қаржыландырылған жауапкершiлiгi шектеулi серiктестiк "Увалиева" "Алтын күн" бөбекжай-бақшасы"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қаржыландырылған "Солтүстік Қазақстан облысы Мағжан Жұмабаев ауданы әкімдігінің "Солтүстік Қазақстан облысы Мағжан Жұмабаев ауданының білім бөлімі" мемлекеттік мекемесінің "Булаев қаласының "Балдәурен"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қаржыландырылған "Солтүстік Қазақстан облысы Мағжан Жұмабаев ауданы әкімдігінің "Солтүстік Қазақстан облысы Мағжан Жұмабаев ауданының білім бөлімі" мемлекеттік мекемесінің "Возвышенка ауылының "Бөбек" бөбекжай-бақшасы" мемлекеттік коммуналдық қазыналық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қаржыландырылған "Солтүстік Қазақстан облысы Мағжан Жұмабаев ауданы әкімдігінің "Солтүстік Қазақстан облысы Мағжан Жұмабаев ауданының білім бөлімі" мемлекеттік мекемесінің "Золотая Нива ауылының "Дюймовочка" бөбекжай-бақшасы" мемлекеттік коммуналдық қазыналық кәсіпорны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қаржыландырылған "Солтүстік Қазақстан облысы Мағжан Жұмабаев ауданы әкімдігінің "Солтүстік Қазақстан облысы Мағжан Жұмабаев ауданының білім бөлімі" мемлекеттік мекемесінің "Таман ауылының "Колосок" бөбекжай-бақшасы" мемлекеттік коммуналдық қазыналық кәсіпорны 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қаржыландырылған мектепке дейінгі шағын 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қаржыландырылған мектепке дейінгі шағын орталықтары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9857,36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9857,36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