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88323" w14:textId="16883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ауданының ветеринария бөлімі" мемлекеттік мекемесін құру және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әкімдігінің 2015 жылғы 27 қаңтардағы № 34 қаулысы. Солтүстік Қазақстан облысының Әділет департаментінде 2015 жылғы 13 ақпанда N 3104 болып тіркелді. Күші жойылды - Солтүстік Қазақстан облысы Мамлют ауданы әкімдігінің 2020 жылғы 16 қарашадағы № 269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әкімдігінің 16.11.2020 </w:t>
      </w:r>
      <w:r>
        <w:rPr>
          <w:rFonts w:ascii="Times New Roman"/>
          <w:b w:val="false"/>
          <w:i w:val="false"/>
          <w:color w:val="ff0000"/>
          <w:sz w:val="28"/>
        </w:rPr>
        <w:t>№ 269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39-бабы</w:t>
      </w:r>
      <w:r>
        <w:rPr>
          <w:rFonts w:ascii="Times New Roman"/>
          <w:b w:val="false"/>
          <w:i w:val="false"/>
          <w:color w:val="000000"/>
          <w:sz w:val="28"/>
        </w:rPr>
        <w:t xml:space="preserve"> 1-тармағына</w:t>
      </w:r>
      <w:r>
        <w:rPr>
          <w:rFonts w:ascii="Times New Roman"/>
          <w:b w:val="false"/>
          <w:i w:val="false"/>
          <w:color w:val="000000"/>
          <w:sz w:val="28"/>
        </w:rPr>
        <w:t>, "Мемлекеттік мүлік туралы" 2011 жылғы 1 наурыздығы Қазақстан Республикасы Заңының 18-бабы</w:t>
      </w:r>
      <w:r>
        <w:rPr>
          <w:rFonts w:ascii="Times New Roman"/>
          <w:b w:val="false"/>
          <w:i w:val="false"/>
          <w:color w:val="000000"/>
          <w:sz w:val="28"/>
        </w:rPr>
        <w:t xml:space="preserve"> 7)</w:t>
      </w:r>
      <w:r>
        <w:rPr>
          <w:rFonts w:ascii="Times New Roman"/>
          <w:b w:val="false"/>
          <w:i w:val="false"/>
          <w:color w:val="000000"/>
          <w:sz w:val="28"/>
        </w:rPr>
        <w:t xml:space="preserve"> және</w:t>
      </w:r>
      <w:r>
        <w:rPr>
          <w:rFonts w:ascii="Times New Roman"/>
          <w:b w:val="false"/>
          <w:i w:val="false"/>
          <w:color w:val="000000"/>
          <w:sz w:val="28"/>
        </w:rPr>
        <w:t xml:space="preserve"> 8) тармақшаларына</w:t>
      </w:r>
      <w:r>
        <w:rPr>
          <w:rFonts w:ascii="Times New Roman"/>
          <w:b w:val="false"/>
          <w:i w:val="false"/>
          <w:color w:val="000000"/>
          <w:sz w:val="28"/>
        </w:rPr>
        <w:t xml:space="preserve"> сәйкес, "Солтүстік Қазақстан облысы Мамлют ауданын басқару сызбасы туралы" Мамлют ауданы мәслихатының 2015 жылғы 26 қаңтардағы № 39/10 шешімі негізінде Солтүстік Қазақстан облысы Мамлют ауданының әкімдігі </w:t>
      </w:r>
      <w:r>
        <w:rPr>
          <w:rFonts w:ascii="Times New Roman"/>
          <w:b/>
          <w:i w:val="false"/>
          <w:color w:val="000000"/>
          <w:sz w:val="28"/>
        </w:rPr>
        <w:t>ҚАУЫЛЫ ЕТЕД</w:t>
      </w:r>
      <w:r>
        <w:rPr>
          <w:rFonts w:ascii="Times New Roman"/>
          <w:b w:val="false"/>
          <w:i w:val="false"/>
          <w:color w:val="000000"/>
          <w:sz w:val="28"/>
        </w:rPr>
        <w:t>І:</w:t>
      </w:r>
    </w:p>
    <w:bookmarkEnd w:id="0"/>
    <w:bookmarkStart w:name="z4" w:id="1"/>
    <w:p>
      <w:pPr>
        <w:spacing w:after="0"/>
        <w:ind w:left="0"/>
        <w:jc w:val="both"/>
      </w:pPr>
      <w:r>
        <w:rPr>
          <w:rFonts w:ascii="Times New Roman"/>
          <w:b w:val="false"/>
          <w:i w:val="false"/>
          <w:color w:val="000000"/>
          <w:sz w:val="28"/>
        </w:rPr>
        <w:t>
      1. "Солтүстік Қазақстан облысы Мамлют ауданының ветеринария бөлімі" мемлекеттік мекемесі құрылсын.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Солтүстік Қазақстан облысы Мамлют ауданы әкімдігінің 21.02.2017 </w:t>
      </w:r>
      <w:r>
        <w:rPr>
          <w:rFonts w:ascii="Times New Roman"/>
          <w:b w:val="false"/>
          <w:i w:val="false"/>
          <w:color w:val="000000"/>
          <w:sz w:val="28"/>
        </w:rPr>
        <w:t>№ 45</w:t>
      </w:r>
      <w:r>
        <w:rPr>
          <w:rFonts w:ascii="Times New Roman"/>
          <w:b w:val="false"/>
          <w:i w:val="false"/>
          <w:color w:val="ff0000"/>
          <w:sz w:val="28"/>
        </w:rPr>
        <w:t xml:space="preserve"> қаулысымен (алғашқы рет ресми жарияланған күннен кейін он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3. Осы қаулының орындалуын бақылау Солтүстік Қазақстан облысы Мамлют ауданы әкімінің аппарат басшысы Қ.С.Сарбалиновқа жүктелсін.</w:t>
      </w:r>
    </w:p>
    <w:bookmarkEnd w:id="2"/>
    <w:bookmarkStart w:name="z7" w:id="3"/>
    <w:p>
      <w:pPr>
        <w:spacing w:after="0"/>
        <w:ind w:left="0"/>
        <w:jc w:val="both"/>
      </w:pPr>
      <w:r>
        <w:rPr>
          <w:rFonts w:ascii="Times New Roman"/>
          <w:b w:val="false"/>
          <w:i w:val="false"/>
          <w:color w:val="000000"/>
          <w:sz w:val="28"/>
        </w:rPr>
        <w:t>
      4. Осы қаулы оның бірінші ресми жарияланған күнінен бастап он күнтізбелік күн өткеннен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әкімдігінің 2015 жылғы 27 қаңтардағы № 34 қаулысымен бекітілді</w:t>
            </w:r>
          </w:p>
        </w:tc>
      </w:tr>
    </w:tbl>
    <w:bookmarkStart w:name="z10" w:id="4"/>
    <w:p>
      <w:pPr>
        <w:spacing w:after="0"/>
        <w:ind w:left="0"/>
        <w:jc w:val="left"/>
      </w:pPr>
      <w:r>
        <w:rPr>
          <w:rFonts w:ascii="Times New Roman"/>
          <w:b/>
          <w:i w:val="false"/>
          <w:color w:val="000000"/>
        </w:rPr>
        <w:t xml:space="preserve"> "Солтүстік Қазақстан облысы Мамлют ауданының ветеринария бөлімі" мемлекеттік мекемесінің ережесі</w:t>
      </w:r>
    </w:p>
    <w:bookmarkEnd w:id="4"/>
    <w:p>
      <w:pPr>
        <w:spacing w:after="0"/>
        <w:ind w:left="0"/>
        <w:jc w:val="both"/>
      </w:pPr>
      <w:r>
        <w:rPr>
          <w:rFonts w:ascii="Times New Roman"/>
          <w:b w:val="false"/>
          <w:i w:val="false"/>
          <w:color w:val="ff0000"/>
          <w:sz w:val="28"/>
        </w:rPr>
        <w:t xml:space="preserve">
      Ескерту. Ереженің күші жойылды – Солтүстік Қазақстан облысы Мамлют ауданы әкімдігінің 21.02.2017 </w:t>
      </w:r>
      <w:r>
        <w:rPr>
          <w:rFonts w:ascii="Times New Roman"/>
          <w:b w:val="false"/>
          <w:i w:val="false"/>
          <w:color w:val="ff0000"/>
          <w:sz w:val="28"/>
        </w:rPr>
        <w:t>№ 45</w:t>
      </w:r>
      <w:r>
        <w:rPr>
          <w:rFonts w:ascii="Times New Roman"/>
          <w:b w:val="false"/>
          <w:i w:val="false"/>
          <w:color w:val="ff0000"/>
          <w:sz w:val="28"/>
        </w:rPr>
        <w:t xml:space="preserve"> қаулысымен (алғашқы рет ресми жарияланған күннен кейін он күнтізбелік он күн өткен соң қолданысқа енгізіледі).</w:t>
      </w:r>
    </w:p>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1. "Солтүстік Қазақстан облысы Мамлют ауданының ветеринария бөлімі" мемлекеттік мекемесі аудан аумағында ветеринария саласында, заңнамамен қарастырылған шегінде салааралық үйлестікті және оның құзырына енгізілген қызмет саласының басқа да қызметтерін атқаратын Қазақстан Республикасының мемлекеттік органы болып табылады.</w:t>
      </w:r>
    </w:p>
    <w:bookmarkEnd w:id="6"/>
    <w:bookmarkStart w:name="z13" w:id="7"/>
    <w:p>
      <w:pPr>
        <w:spacing w:after="0"/>
        <w:ind w:left="0"/>
        <w:jc w:val="both"/>
      </w:pPr>
      <w:r>
        <w:rPr>
          <w:rFonts w:ascii="Times New Roman"/>
          <w:b w:val="false"/>
          <w:i w:val="false"/>
          <w:color w:val="000000"/>
          <w:sz w:val="28"/>
        </w:rPr>
        <w:t>
      2. "Солтүстік Қазақстан облысы Мамлют ауданының ветеринария бөлімі" мемлекеттік мекемесінің ведомстволары бар:</w:t>
      </w:r>
    </w:p>
    <w:bookmarkEnd w:id="7"/>
    <w:bookmarkStart w:name="z14" w:id="8"/>
    <w:p>
      <w:pPr>
        <w:spacing w:after="0"/>
        <w:ind w:left="0"/>
        <w:jc w:val="both"/>
      </w:pPr>
      <w:r>
        <w:rPr>
          <w:rFonts w:ascii="Times New Roman"/>
          <w:b w:val="false"/>
          <w:i w:val="false"/>
          <w:color w:val="000000"/>
          <w:sz w:val="28"/>
        </w:rPr>
        <w:t>
      2.1) "Солтүстік Қазақстан облысы Мамлют ауданы әкімдігінің ветеринариялық станциясы" шаруашылық жүргізу құқығындағы мемлекеттік коммуналдық кәсіпорны.</w:t>
      </w:r>
    </w:p>
    <w:bookmarkEnd w:id="8"/>
    <w:bookmarkStart w:name="z15" w:id="9"/>
    <w:p>
      <w:pPr>
        <w:spacing w:after="0"/>
        <w:ind w:left="0"/>
        <w:jc w:val="both"/>
      </w:pPr>
      <w:r>
        <w:rPr>
          <w:rFonts w:ascii="Times New Roman"/>
          <w:b w:val="false"/>
          <w:i w:val="false"/>
          <w:color w:val="000000"/>
          <w:sz w:val="28"/>
        </w:rPr>
        <w:t>
      3. "Солтүстік Қазақстан облысы Мамлют ауданының ветеринария бөлімі" мемлекеттік мекемесі өз қызметін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"Ветеринария туралы" Қазақстан Республикасының 2002 жылғы 10 шілдедегі</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 Президенті мен Үкіметінің актілеріне, өзге де нормативтік-құқықтық актілерге, сонымен қатар осы Ережеге сәйкес жүзеге асырады.</w:t>
      </w:r>
    </w:p>
    <w:bookmarkEnd w:id="9"/>
    <w:bookmarkStart w:name="z16" w:id="10"/>
    <w:p>
      <w:pPr>
        <w:spacing w:after="0"/>
        <w:ind w:left="0"/>
        <w:jc w:val="both"/>
      </w:pPr>
      <w:r>
        <w:rPr>
          <w:rFonts w:ascii="Times New Roman"/>
          <w:b w:val="false"/>
          <w:i w:val="false"/>
          <w:color w:val="000000"/>
          <w:sz w:val="28"/>
        </w:rPr>
        <w:t>
      4. "Солтүстік Қазақстан облысы Мамлют ауданының ветеринария бөлімі" мемлекеттік мекемесі мемлекеттік мекеменің ұйымдастыру-құқықтық нысандағы заңды тұлғасы болып табылады, мемлекеттік тілде өз атауымен мөрі және мөртаңбалары, белгіленген үлгідегі бланктері болады, Қазақстан Республикасының заңнамасына сәйкес қазынашылық органдарында шоттары болады.</w:t>
      </w:r>
    </w:p>
    <w:bookmarkEnd w:id="10"/>
    <w:bookmarkStart w:name="z17" w:id="11"/>
    <w:p>
      <w:pPr>
        <w:spacing w:after="0"/>
        <w:ind w:left="0"/>
        <w:jc w:val="both"/>
      </w:pPr>
      <w:r>
        <w:rPr>
          <w:rFonts w:ascii="Times New Roman"/>
          <w:b w:val="false"/>
          <w:i w:val="false"/>
          <w:color w:val="000000"/>
          <w:sz w:val="28"/>
        </w:rPr>
        <w:t>
      5. "Солтүстік Қазақстан облысы Мамлют ауданының ветеринария бөлімі" мемлекеттік мекемесі азаматтық-құқықтық қатынастарға өз атынан түседі.</w:t>
      </w:r>
    </w:p>
    <w:bookmarkEnd w:id="11"/>
    <w:bookmarkStart w:name="z18" w:id="12"/>
    <w:p>
      <w:pPr>
        <w:spacing w:after="0"/>
        <w:ind w:left="0"/>
        <w:jc w:val="both"/>
      </w:pPr>
      <w:r>
        <w:rPr>
          <w:rFonts w:ascii="Times New Roman"/>
          <w:b w:val="false"/>
          <w:i w:val="false"/>
          <w:color w:val="000000"/>
          <w:sz w:val="28"/>
        </w:rPr>
        <w:t>
      6. "Солтүстік Қазақстан облысы Мамлют ауданының ветеринария бөлімі" мемлекеттік мекемесі егер заңнамаға сәйкес уәкілеттік берілген болса, мемлекеттің атынан азаматтық-құқықтық қатынастардың тарапы болуға құқығы бар.</w:t>
      </w:r>
    </w:p>
    <w:bookmarkEnd w:id="12"/>
    <w:bookmarkStart w:name="z19" w:id="13"/>
    <w:p>
      <w:pPr>
        <w:spacing w:after="0"/>
        <w:ind w:left="0"/>
        <w:jc w:val="both"/>
      </w:pPr>
      <w:r>
        <w:rPr>
          <w:rFonts w:ascii="Times New Roman"/>
          <w:b w:val="false"/>
          <w:i w:val="false"/>
          <w:color w:val="000000"/>
          <w:sz w:val="28"/>
        </w:rPr>
        <w:t>
      7. "Солтүстік Қазақстан облысы Мамлют ауданының ветеринария бөлімі" мемлекеттік мекемесінің өз құзыретінің мәселелері бойынша заңнамада бекітілген тәртіппен "Солтүстік Қазақстан облысы Мамлют ауданының ветеринария бөлімі" мемлекеттік мекемесі басшысының бұйрықтарымен ресімделетін және Қазақстан Республикасының заңнамасында қаралған басқа да актілермен шешімдер қабылдайды.</w:t>
      </w:r>
    </w:p>
    <w:bookmarkEnd w:id="13"/>
    <w:bookmarkStart w:name="z20" w:id="14"/>
    <w:p>
      <w:pPr>
        <w:spacing w:after="0"/>
        <w:ind w:left="0"/>
        <w:jc w:val="both"/>
      </w:pPr>
      <w:r>
        <w:rPr>
          <w:rFonts w:ascii="Times New Roman"/>
          <w:b w:val="false"/>
          <w:i w:val="false"/>
          <w:color w:val="000000"/>
          <w:sz w:val="28"/>
        </w:rPr>
        <w:t>
      8. "Солтүстік Қазақстан облысы Мамлют ауданының ветеринария бөлімі" мемлекеттік мекемесінің құрылымы мен штат санының лимиті қолданыстағы заңнамаға сәйкес бекітіледі.</w:t>
      </w:r>
    </w:p>
    <w:bookmarkEnd w:id="14"/>
    <w:bookmarkStart w:name="z21" w:id="15"/>
    <w:p>
      <w:pPr>
        <w:spacing w:after="0"/>
        <w:ind w:left="0"/>
        <w:jc w:val="both"/>
      </w:pPr>
      <w:r>
        <w:rPr>
          <w:rFonts w:ascii="Times New Roman"/>
          <w:b w:val="false"/>
          <w:i w:val="false"/>
          <w:color w:val="000000"/>
          <w:sz w:val="28"/>
        </w:rPr>
        <w:t>
      9. Заңды тұлғаның орналасқан жері: 150900, Солтүстік Қазақстан облысы, Мамлют ауданы, Мамлютка қаласы, А.Құнанбаев көшесі, 5.</w:t>
      </w:r>
    </w:p>
    <w:bookmarkEnd w:id="15"/>
    <w:bookmarkStart w:name="z22" w:id="16"/>
    <w:p>
      <w:pPr>
        <w:spacing w:after="0"/>
        <w:ind w:left="0"/>
        <w:jc w:val="both"/>
      </w:pPr>
      <w:r>
        <w:rPr>
          <w:rFonts w:ascii="Times New Roman"/>
          <w:b w:val="false"/>
          <w:i w:val="false"/>
          <w:color w:val="000000"/>
          <w:sz w:val="28"/>
        </w:rPr>
        <w:t>
      10. Мемлекеттік органның толық атауы мемлекеттік тілде "Солтүстік Қазақстан облысы Мамлют ауданының ветеринария бөлімі" мемлекеттік мекемесі, орыс тілінде государственное учреждение "Отдел ветеринарии Мамлютского района Северо-Казахстанской области".</w:t>
      </w:r>
    </w:p>
    <w:bookmarkEnd w:id="16"/>
    <w:bookmarkStart w:name="z23" w:id="17"/>
    <w:p>
      <w:pPr>
        <w:spacing w:after="0"/>
        <w:ind w:left="0"/>
        <w:jc w:val="both"/>
      </w:pPr>
      <w:r>
        <w:rPr>
          <w:rFonts w:ascii="Times New Roman"/>
          <w:b w:val="false"/>
          <w:i w:val="false"/>
          <w:color w:val="000000"/>
          <w:sz w:val="28"/>
        </w:rPr>
        <w:t>
      11. Осы Ереже "Солтүстік Қазақстан облысы Мамлют ауданының ветеринария бөлімі" мемлекеттік мекемесінің құрылтай құжаты болып табылады.</w:t>
      </w:r>
    </w:p>
    <w:bookmarkEnd w:id="17"/>
    <w:bookmarkStart w:name="z24" w:id="18"/>
    <w:p>
      <w:pPr>
        <w:spacing w:after="0"/>
        <w:ind w:left="0"/>
        <w:jc w:val="both"/>
      </w:pPr>
      <w:r>
        <w:rPr>
          <w:rFonts w:ascii="Times New Roman"/>
          <w:b w:val="false"/>
          <w:i w:val="false"/>
          <w:color w:val="000000"/>
          <w:sz w:val="28"/>
        </w:rPr>
        <w:t>
      12. "Солтүстік Қазақстан облысы Мамлют ауданының ветеринария бөлімі" мемлекеттік мекемесінің қызметін қаржыландыру жергілікті бюджеттен жүзеге асырылады.</w:t>
      </w:r>
    </w:p>
    <w:bookmarkEnd w:id="18"/>
    <w:bookmarkStart w:name="z25" w:id="19"/>
    <w:p>
      <w:pPr>
        <w:spacing w:after="0"/>
        <w:ind w:left="0"/>
        <w:jc w:val="both"/>
      </w:pPr>
      <w:r>
        <w:rPr>
          <w:rFonts w:ascii="Times New Roman"/>
          <w:b w:val="false"/>
          <w:i w:val="false"/>
          <w:color w:val="000000"/>
          <w:sz w:val="28"/>
        </w:rPr>
        <w:t>
      13. "Солтүстік Қазақстан облысы Мамлют ауданының ветеринария бөлімі" мемлекеттік мекемесіне кәсіпкерлік субъектілермен "Мамлют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p>
    <w:bookmarkEnd w:id="19"/>
    <w:bookmarkStart w:name="z26" w:id="20"/>
    <w:p>
      <w:pPr>
        <w:spacing w:after="0"/>
        <w:ind w:left="0"/>
        <w:jc w:val="both"/>
      </w:pPr>
      <w:r>
        <w:rPr>
          <w:rFonts w:ascii="Times New Roman"/>
          <w:b w:val="false"/>
          <w:i w:val="false"/>
          <w:color w:val="000000"/>
          <w:sz w:val="28"/>
        </w:rPr>
        <w:t>
      Егер "Солтүстік Қазақстан облысы Мамлют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0"/>
    <w:bookmarkStart w:name="z27" w:id="21"/>
    <w:p>
      <w:pPr>
        <w:spacing w:after="0"/>
        <w:ind w:left="0"/>
        <w:jc w:val="left"/>
      </w:pPr>
      <w:r>
        <w:rPr>
          <w:rFonts w:ascii="Times New Roman"/>
          <w:b/>
          <w:i w:val="false"/>
          <w:color w:val="000000"/>
        </w:rPr>
        <w:t xml:space="preserve"> 2. "Солтүстік Қазақстан облысы Мамлют ауданының ветеринария бөлімі" мемлекеттік мекемесінің миссиясы, негізгі міндеттері, функциялары, құқықтары мен міндеттері</w:t>
      </w:r>
    </w:p>
    <w:bookmarkEnd w:id="21"/>
    <w:bookmarkStart w:name="z28" w:id="22"/>
    <w:p>
      <w:pPr>
        <w:spacing w:after="0"/>
        <w:ind w:left="0"/>
        <w:jc w:val="both"/>
      </w:pPr>
      <w:r>
        <w:rPr>
          <w:rFonts w:ascii="Times New Roman"/>
          <w:b w:val="false"/>
          <w:i w:val="false"/>
          <w:color w:val="000000"/>
          <w:sz w:val="28"/>
        </w:rPr>
        <w:t>
      14</w:t>
      </w:r>
      <w:r>
        <w:rPr>
          <w:rFonts w:ascii="Times New Roman"/>
          <w:b w:val="false"/>
          <w:i/>
          <w:color w:val="000000"/>
          <w:sz w:val="28"/>
        </w:rPr>
        <w:t xml:space="preserve">. </w:t>
      </w:r>
      <w:r>
        <w:rPr>
          <w:rFonts w:ascii="Times New Roman"/>
          <w:b w:val="false"/>
          <w:i w:val="false"/>
          <w:color w:val="000000"/>
          <w:sz w:val="28"/>
        </w:rPr>
        <w:t>"Солтүстік Қазақстан облысы Мамлют ауданының ветеринария бөлімі" мемлекеттік мекемесінің миссиясы – аудан аумағында агроөндірістік кешені саласында, ауыл шаруашылығы, мал шаруашылығы, ветеринарлық іс-шаралар саласындағы қызметті жүзеге асыру.</w:t>
      </w:r>
    </w:p>
    <w:bookmarkEnd w:id="22"/>
    <w:bookmarkStart w:name="z29" w:id="23"/>
    <w:p>
      <w:pPr>
        <w:spacing w:after="0"/>
        <w:ind w:left="0"/>
        <w:jc w:val="both"/>
      </w:pPr>
      <w:r>
        <w:rPr>
          <w:rFonts w:ascii="Times New Roman"/>
          <w:b w:val="false"/>
          <w:i w:val="false"/>
          <w:color w:val="000000"/>
          <w:sz w:val="28"/>
        </w:rPr>
        <w:t>
      15. "Солтүстік Қазақстан облысы Мамлют ауданының ветеринария бөлімі" мемлекеттік мекемесінің міндеттері:</w:t>
      </w:r>
    </w:p>
    <w:bookmarkEnd w:id="23"/>
    <w:bookmarkStart w:name="z30" w:id="24"/>
    <w:p>
      <w:pPr>
        <w:spacing w:after="0"/>
        <w:ind w:left="0"/>
        <w:jc w:val="both"/>
      </w:pPr>
      <w:r>
        <w:rPr>
          <w:rFonts w:ascii="Times New Roman"/>
          <w:b w:val="false"/>
          <w:i w:val="false"/>
          <w:color w:val="000000"/>
          <w:sz w:val="28"/>
        </w:rPr>
        <w:t>
      жануарларды аурулардан қорғау және оларды емдеу;</w:t>
      </w:r>
    </w:p>
    <w:bookmarkEnd w:id="24"/>
    <w:bookmarkStart w:name="z31" w:id="25"/>
    <w:p>
      <w:pPr>
        <w:spacing w:after="0"/>
        <w:ind w:left="0"/>
        <w:jc w:val="both"/>
      </w:pPr>
      <w:r>
        <w:rPr>
          <w:rFonts w:ascii="Times New Roman"/>
          <w:b w:val="false"/>
          <w:i w:val="false"/>
          <w:color w:val="000000"/>
          <w:sz w:val="28"/>
        </w:rPr>
        <w:t>
      адам мен жануарлар үшін жалпы аурулардан тұрғындардың денсаулығын қорғау;</w:t>
      </w:r>
    </w:p>
    <w:bookmarkEnd w:id="25"/>
    <w:bookmarkStart w:name="z32" w:id="26"/>
    <w:p>
      <w:pPr>
        <w:spacing w:after="0"/>
        <w:ind w:left="0"/>
        <w:jc w:val="both"/>
      </w:pPr>
      <w:r>
        <w:rPr>
          <w:rFonts w:ascii="Times New Roman"/>
          <w:b w:val="false"/>
          <w:i w:val="false"/>
          <w:color w:val="000000"/>
          <w:sz w:val="28"/>
        </w:rPr>
        <w:t>
      ветеринариялық-санитарлық қауіпсіздікті қамсыздандыру;</w:t>
      </w:r>
    </w:p>
    <w:bookmarkEnd w:id="26"/>
    <w:bookmarkStart w:name="z33" w:id="27"/>
    <w:p>
      <w:pPr>
        <w:spacing w:after="0"/>
        <w:ind w:left="0"/>
        <w:jc w:val="both"/>
      </w:pPr>
      <w:r>
        <w:rPr>
          <w:rFonts w:ascii="Times New Roman"/>
          <w:b w:val="false"/>
          <w:i w:val="false"/>
          <w:color w:val="000000"/>
          <w:sz w:val="28"/>
        </w:rPr>
        <w:t>
      басқа мемлекеттерден жануарлардың жұқпалы және экзотикалық ауруларының әкелінуінен және таралуынан Қазақстан Республикасы аумағын қорғау;</w:t>
      </w:r>
    </w:p>
    <w:bookmarkEnd w:id="27"/>
    <w:bookmarkStart w:name="z34" w:id="28"/>
    <w:p>
      <w:pPr>
        <w:spacing w:after="0"/>
        <w:ind w:left="0"/>
        <w:jc w:val="both"/>
      </w:pPr>
      <w:r>
        <w:rPr>
          <w:rFonts w:ascii="Times New Roman"/>
          <w:b w:val="false"/>
          <w:i w:val="false"/>
          <w:color w:val="000000"/>
          <w:sz w:val="28"/>
        </w:rPr>
        <w:t xml:space="preserve">
      ветеринариялық препараттардың, жемшөп пен жемшөп қоспаларының қауіпсіздігі мен сапасын бақылау; </w:t>
      </w:r>
    </w:p>
    <w:bookmarkEnd w:id="28"/>
    <w:bookmarkStart w:name="z35" w:id="29"/>
    <w:p>
      <w:pPr>
        <w:spacing w:after="0"/>
        <w:ind w:left="0"/>
        <w:jc w:val="both"/>
      </w:pPr>
      <w:r>
        <w:rPr>
          <w:rFonts w:ascii="Times New Roman"/>
          <w:b w:val="false"/>
          <w:i w:val="false"/>
          <w:color w:val="000000"/>
          <w:sz w:val="28"/>
        </w:rPr>
        <w:t>
      жануарлар аурулары диагностикасының, оларға қарсы күрестің және ветеринарлық-санитарлық қауіпсіздікті қамтамасыз етудің құралдары мен әдістерін әзірлеу және пайдалану;</w:t>
      </w:r>
    </w:p>
    <w:bookmarkEnd w:id="29"/>
    <w:bookmarkStart w:name="z36" w:id="30"/>
    <w:p>
      <w:pPr>
        <w:spacing w:after="0"/>
        <w:ind w:left="0"/>
        <w:jc w:val="both"/>
      </w:pPr>
      <w:r>
        <w:rPr>
          <w:rFonts w:ascii="Times New Roman"/>
          <w:b w:val="false"/>
          <w:i w:val="false"/>
          <w:color w:val="000000"/>
          <w:sz w:val="28"/>
        </w:rPr>
        <w:t>
      жеке және заңды тұлғалар ветеринария саласындағы қызметті жүзеге асыруы кезінде қорғашан ортаны ластаудың алдын алу және оны жою;</w:t>
      </w:r>
    </w:p>
    <w:bookmarkEnd w:id="30"/>
    <w:bookmarkStart w:name="z37" w:id="31"/>
    <w:p>
      <w:pPr>
        <w:spacing w:after="0"/>
        <w:ind w:left="0"/>
        <w:jc w:val="both"/>
      </w:pPr>
      <w:r>
        <w:rPr>
          <w:rFonts w:ascii="Times New Roman"/>
          <w:b w:val="false"/>
          <w:i w:val="false"/>
          <w:color w:val="000000"/>
          <w:sz w:val="28"/>
        </w:rPr>
        <w:t>
      ветеринария ғылымын дамыту, ветеринария саласындағы мамандардың біліктілігін арттыру;</w:t>
      </w:r>
    </w:p>
    <w:bookmarkEnd w:id="31"/>
    <w:bookmarkStart w:name="z38" w:id="32"/>
    <w:p>
      <w:pPr>
        <w:spacing w:after="0"/>
        <w:ind w:left="0"/>
        <w:jc w:val="both"/>
      </w:pPr>
      <w:r>
        <w:rPr>
          <w:rFonts w:ascii="Times New Roman"/>
          <w:b w:val="false"/>
          <w:i w:val="false"/>
          <w:color w:val="000000"/>
          <w:sz w:val="28"/>
        </w:rPr>
        <w:t>
      ветеринария саласындағы заңнаманың сақталуына мемлекеттік ветеринариялық-санитарлық бақылау.</w:t>
      </w:r>
    </w:p>
    <w:bookmarkEnd w:id="32"/>
    <w:bookmarkStart w:name="z39" w:id="33"/>
    <w:p>
      <w:pPr>
        <w:spacing w:after="0"/>
        <w:ind w:left="0"/>
        <w:jc w:val="both"/>
      </w:pPr>
      <w:r>
        <w:rPr>
          <w:rFonts w:ascii="Times New Roman"/>
          <w:b w:val="false"/>
          <w:i w:val="false"/>
          <w:color w:val="000000"/>
          <w:sz w:val="28"/>
        </w:rPr>
        <w:t>
      16. Функциялары:</w:t>
      </w:r>
    </w:p>
    <w:bookmarkEnd w:id="33"/>
    <w:bookmarkStart w:name="z40" w:id="34"/>
    <w:p>
      <w:pPr>
        <w:spacing w:after="0"/>
        <w:ind w:left="0"/>
        <w:jc w:val="both"/>
      </w:pPr>
      <w:r>
        <w:rPr>
          <w:rFonts w:ascii="Times New Roman"/>
          <w:b w:val="false"/>
          <w:i w:val="false"/>
          <w:color w:val="000000"/>
          <w:sz w:val="28"/>
        </w:rPr>
        <w:t>
      1) "Солтүстік Қазақстан облысы Мамлют ауданының ветеринария бөлімі" мемлекеттік мекемесінің функциялары:</w:t>
      </w:r>
    </w:p>
    <w:bookmarkEnd w:id="34"/>
    <w:bookmarkStart w:name="z41" w:id="35"/>
    <w:p>
      <w:pPr>
        <w:spacing w:after="0"/>
        <w:ind w:left="0"/>
        <w:jc w:val="both"/>
      </w:pPr>
      <w:r>
        <w:rPr>
          <w:rFonts w:ascii="Times New Roman"/>
          <w:b w:val="false"/>
          <w:i w:val="false"/>
          <w:color w:val="000000"/>
          <w:sz w:val="28"/>
        </w:rPr>
        <w:t>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p>
    <w:bookmarkEnd w:id="35"/>
    <w:bookmarkStart w:name="z42" w:id="36"/>
    <w:p>
      <w:pPr>
        <w:spacing w:after="0"/>
        <w:ind w:left="0"/>
        <w:jc w:val="both"/>
      </w:pPr>
      <w:r>
        <w:rPr>
          <w:rFonts w:ascii="Times New Roman"/>
          <w:b w:val="false"/>
          <w:i w:val="false"/>
          <w:color w:val="000000"/>
          <w:sz w:val="28"/>
        </w:rPr>
        <w:t>
      қаңғыбас иттер мен мысықтарды аулауды және жоюды ұйымдастыру;</w:t>
      </w:r>
    </w:p>
    <w:bookmarkEnd w:id="36"/>
    <w:bookmarkStart w:name="z43" w:id="37"/>
    <w:p>
      <w:pPr>
        <w:spacing w:after="0"/>
        <w:ind w:left="0"/>
        <w:jc w:val="both"/>
      </w:pPr>
      <w:r>
        <w:rPr>
          <w:rFonts w:ascii="Times New Roman"/>
          <w:b w:val="false"/>
          <w:i w:val="false"/>
          <w:color w:val="000000"/>
          <w:sz w:val="28"/>
        </w:rPr>
        <w:t>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p>
    <w:bookmarkEnd w:id="37"/>
    <w:bookmarkStart w:name="z44" w:id="38"/>
    <w:p>
      <w:pPr>
        <w:spacing w:after="0"/>
        <w:ind w:left="0"/>
        <w:jc w:val="both"/>
      </w:pPr>
      <w:r>
        <w:rPr>
          <w:rFonts w:ascii="Times New Roman"/>
          <w:b w:val="false"/>
          <w:i w:val="false"/>
          <w:color w:val="000000"/>
          <w:sz w:val="28"/>
        </w:rPr>
        <w:t>
      мүдделі тұлғаларға өткізіліп жатқан ветеринариялық іс-шаралар туралы ақпарат беруді ұйымдастыру және қамтамасыз ету;</w:t>
      </w:r>
    </w:p>
    <w:bookmarkEnd w:id="38"/>
    <w:bookmarkStart w:name="z45" w:id="39"/>
    <w:p>
      <w:pPr>
        <w:spacing w:after="0"/>
        <w:ind w:left="0"/>
        <w:jc w:val="both"/>
      </w:pPr>
      <w:r>
        <w:rPr>
          <w:rFonts w:ascii="Times New Roman"/>
          <w:b w:val="false"/>
          <w:i w:val="false"/>
          <w:color w:val="000000"/>
          <w:sz w:val="28"/>
        </w:rPr>
        <w:t>
      ветеринария мәселелері бойынша халықтың арасында ағарту жұмыстарын ұйымдастыру және жүргізу;</w:t>
      </w:r>
    </w:p>
    <w:bookmarkEnd w:id="39"/>
    <w:bookmarkStart w:name="z46" w:id="40"/>
    <w:p>
      <w:pPr>
        <w:spacing w:after="0"/>
        <w:ind w:left="0"/>
        <w:jc w:val="both"/>
      </w:pP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p>
    <w:bookmarkEnd w:id="40"/>
    <w:bookmarkStart w:name="z47" w:id="41"/>
    <w:p>
      <w:pPr>
        <w:spacing w:after="0"/>
        <w:ind w:left="0"/>
        <w:jc w:val="both"/>
      </w:pPr>
      <w:r>
        <w:rPr>
          <w:rFonts w:ascii="Times New Roman"/>
          <w:b w:val="false"/>
          <w:i w:val="false"/>
          <w:color w:val="000000"/>
          <w:sz w:val="28"/>
        </w:rPr>
        <w:t>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p>
    <w:bookmarkEnd w:id="41"/>
    <w:bookmarkStart w:name="z48" w:id="42"/>
    <w:p>
      <w:pPr>
        <w:spacing w:after="0"/>
        <w:ind w:left="0"/>
        <w:jc w:val="both"/>
      </w:pPr>
      <w:r>
        <w:rPr>
          <w:rFonts w:ascii="Times New Roman"/>
          <w:b w:val="false"/>
          <w:i w:val="false"/>
          <w:color w:val="000000"/>
          <w:sz w:val="28"/>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bookmarkEnd w:id="42"/>
    <w:bookmarkStart w:name="z49" w:id="43"/>
    <w:p>
      <w:pPr>
        <w:spacing w:after="0"/>
        <w:ind w:left="0"/>
        <w:jc w:val="both"/>
      </w:pPr>
      <w:r>
        <w:rPr>
          <w:rFonts w:ascii="Times New Roman"/>
          <w:b w:val="false"/>
          <w:i w:val="false"/>
          <w:color w:val="000000"/>
          <w:sz w:val="28"/>
        </w:rPr>
        <w:t>
      ауданның (облыстық маңызы бар қаланың)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ауданның жергілікті атқарушы органына ұсыныс енгізу;</w:t>
      </w:r>
    </w:p>
    <w:bookmarkEnd w:id="43"/>
    <w:bookmarkStart w:name="z50" w:id="44"/>
    <w:p>
      <w:pPr>
        <w:spacing w:after="0"/>
        <w:ind w:left="0"/>
        <w:jc w:val="both"/>
      </w:pPr>
      <w:r>
        <w:rPr>
          <w:rFonts w:ascii="Times New Roman"/>
          <w:b w:val="false"/>
          <w:i w:val="false"/>
          <w:color w:val="000000"/>
          <w:sz w:val="28"/>
        </w:rPr>
        <w:t>
      ауданның (облыстық маңызы бар қаланың)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ауданның жергілікті атқарушы органына ұсыныс енгізу;</w:t>
      </w:r>
    </w:p>
    <w:bookmarkEnd w:id="44"/>
    <w:bookmarkStart w:name="z51" w:id="45"/>
    <w:p>
      <w:pPr>
        <w:spacing w:after="0"/>
        <w:ind w:left="0"/>
        <w:jc w:val="both"/>
      </w:pPr>
      <w:r>
        <w:rPr>
          <w:rFonts w:ascii="Times New Roman"/>
          <w:b w:val="false"/>
          <w:i w:val="false"/>
          <w:color w:val="000000"/>
          <w:sz w:val="28"/>
        </w:rPr>
        <w:t>
      Қазақстан Республикасы Үкіметімен бекітілетін тізбе бойынша жануарлардың аса қауіпті ауруларын профилактикасы жөніндегі ветеринариялық іс-шараларды жүргізуді ұйымдастыру;</w:t>
      </w:r>
    </w:p>
    <w:bookmarkEnd w:id="45"/>
    <w:bookmarkStart w:name="z52" w:id="46"/>
    <w:p>
      <w:pPr>
        <w:spacing w:after="0"/>
        <w:ind w:left="0"/>
        <w:jc w:val="both"/>
      </w:pPr>
      <w:r>
        <w:rPr>
          <w:rFonts w:ascii="Times New Roman"/>
          <w:b w:val="false"/>
          <w:i w:val="false"/>
          <w:color w:val="000000"/>
          <w:sz w:val="28"/>
        </w:rPr>
        <w:t>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p>
    <w:bookmarkEnd w:id="46"/>
    <w:bookmarkStart w:name="z53" w:id="47"/>
    <w:p>
      <w:pPr>
        <w:spacing w:after="0"/>
        <w:ind w:left="0"/>
        <w:jc w:val="both"/>
      </w:pPr>
      <w:r>
        <w:rPr>
          <w:rFonts w:ascii="Times New Roman"/>
          <w:b w:val="false"/>
          <w:i w:val="false"/>
          <w:color w:val="000000"/>
          <w:sz w:val="28"/>
        </w:rPr>
        <w:t>
      ауылшаруашылық жануарлардың жеке нөмерлеріне қажеттікті белгілеу және облыстың, республикалық маңызы бар қаланың, астананың жергілікті атқарушы органына ақпарат беру;</w:t>
      </w:r>
    </w:p>
    <w:bookmarkEnd w:id="47"/>
    <w:bookmarkStart w:name="z54" w:id="48"/>
    <w:p>
      <w:pPr>
        <w:spacing w:after="0"/>
        <w:ind w:left="0"/>
        <w:jc w:val="both"/>
      </w:pPr>
      <w:r>
        <w:rPr>
          <w:rFonts w:ascii="Times New Roman"/>
          <w:b w:val="false"/>
          <w:i w:val="false"/>
          <w:color w:val="000000"/>
          <w:sz w:val="28"/>
        </w:rPr>
        <w:t>
      ветеринариялық есепке алу мен есептілікті жинақтау, талдау және оларды облыстың, республикалық маңызы бар қаланың, астананың жергілікті атқарушы органына ұсыну;</w:t>
      </w:r>
    </w:p>
    <w:bookmarkEnd w:id="48"/>
    <w:bookmarkStart w:name="z55" w:id="49"/>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p>
    <w:bookmarkEnd w:id="49"/>
    <w:bookmarkStart w:name="z56" w:id="50"/>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p>
    <w:bookmarkEnd w:id="50"/>
    <w:bookmarkStart w:name="z57" w:id="51"/>
    <w:p>
      <w:pPr>
        <w:spacing w:after="0"/>
        <w:ind w:left="0"/>
        <w:jc w:val="both"/>
      </w:pPr>
      <w:r>
        <w:rPr>
          <w:rFonts w:ascii="Times New Roman"/>
          <w:b w:val="false"/>
          <w:i w:val="false"/>
          <w:color w:val="000000"/>
          <w:sz w:val="28"/>
        </w:rPr>
        <w:t>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p>
    <w:bookmarkEnd w:id="51"/>
    <w:bookmarkStart w:name="z58" w:id="52"/>
    <w:p>
      <w:pPr>
        <w:spacing w:after="0"/>
        <w:ind w:left="0"/>
        <w:jc w:val="both"/>
      </w:pPr>
      <w:r>
        <w:rPr>
          <w:rFonts w:ascii="Times New Roman"/>
          <w:b w:val="false"/>
          <w:i w:val="false"/>
          <w:color w:val="000000"/>
          <w:sz w:val="28"/>
        </w:rPr>
        <w:t>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p>
    <w:bookmarkEnd w:id="52"/>
    <w:bookmarkStart w:name="z59" w:id="53"/>
    <w:p>
      <w:pPr>
        <w:spacing w:after="0"/>
        <w:ind w:left="0"/>
        <w:jc w:val="both"/>
      </w:pPr>
      <w:r>
        <w:rPr>
          <w:rFonts w:ascii="Times New Roman"/>
          <w:b w:val="false"/>
          <w:i w:val="false"/>
          <w:color w:val="000000"/>
          <w:sz w:val="28"/>
        </w:rPr>
        <w:t>
      ауру жануарларды санитариялық союды ұйымдастыру;</w:t>
      </w:r>
    </w:p>
    <w:bookmarkEnd w:id="53"/>
    <w:bookmarkStart w:name="z60" w:id="54"/>
    <w:p>
      <w:pPr>
        <w:spacing w:after="0"/>
        <w:ind w:left="0"/>
        <w:jc w:val="both"/>
      </w:pPr>
      <w:r>
        <w:rPr>
          <w:rFonts w:ascii="Times New Roman"/>
          <w:b w:val="false"/>
          <w:i w:val="false"/>
          <w:color w:val="000000"/>
          <w:sz w:val="28"/>
        </w:rPr>
        <w:t>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p>
    <w:bookmarkEnd w:id="54"/>
    <w:bookmarkStart w:name="z61" w:id="55"/>
    <w:p>
      <w:pPr>
        <w:spacing w:after="0"/>
        <w:ind w:left="0"/>
        <w:jc w:val="both"/>
      </w:pPr>
      <w:r>
        <w:rPr>
          <w:rFonts w:ascii="Times New Roman"/>
          <w:b w:val="false"/>
          <w:i w:val="false"/>
          <w:color w:val="000000"/>
          <w:sz w:val="28"/>
        </w:rPr>
        <w:t>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p>
    <w:bookmarkEnd w:id="55"/>
    <w:bookmarkStart w:name="z62" w:id="56"/>
    <w:p>
      <w:pPr>
        <w:spacing w:after="0"/>
        <w:ind w:left="0"/>
        <w:jc w:val="both"/>
      </w:pPr>
      <w:r>
        <w:rPr>
          <w:rFonts w:ascii="Times New Roman"/>
          <w:b w:val="false"/>
          <w:i w:val="false"/>
          <w:color w:val="000000"/>
          <w:sz w:val="28"/>
        </w:rPr>
        <w:t>
      эпизоотия ошақтары пайда болған жағдайда оларды зерттеп-қарауды жүргізу;</w:t>
      </w:r>
    </w:p>
    <w:bookmarkEnd w:id="56"/>
    <w:bookmarkStart w:name="z63" w:id="57"/>
    <w:p>
      <w:pPr>
        <w:spacing w:after="0"/>
        <w:ind w:left="0"/>
        <w:jc w:val="both"/>
      </w:pPr>
      <w:r>
        <w:rPr>
          <w:rFonts w:ascii="Times New Roman"/>
          <w:b w:val="false"/>
          <w:i w:val="false"/>
          <w:color w:val="000000"/>
          <w:sz w:val="28"/>
        </w:rPr>
        <w:t>
      эпизоотологиялық зерттеп-қарау актісін беру;</w:t>
      </w:r>
    </w:p>
    <w:bookmarkEnd w:id="57"/>
    <w:bookmarkStart w:name="z64" w:id="58"/>
    <w:p>
      <w:pPr>
        <w:spacing w:after="0"/>
        <w:ind w:left="0"/>
        <w:jc w:val="both"/>
      </w:pPr>
      <w:r>
        <w:rPr>
          <w:rFonts w:ascii="Times New Roman"/>
          <w:b w:val="false"/>
          <w:i w:val="false"/>
          <w:color w:val="000000"/>
          <w:sz w:val="28"/>
        </w:rPr>
        <w:t>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p>
    <w:bookmarkEnd w:id="58"/>
    <w:bookmarkStart w:name="z65" w:id="59"/>
    <w:p>
      <w:pPr>
        <w:spacing w:after="0"/>
        <w:ind w:left="0"/>
        <w:jc w:val="both"/>
      </w:pPr>
      <w:r>
        <w:rPr>
          <w:rFonts w:ascii="Times New Roman"/>
          <w:b w:val="false"/>
          <w:i w:val="false"/>
          <w:color w:val="000000"/>
          <w:sz w:val="28"/>
        </w:rPr>
        <w:t>
      ішкі сауда объектілерінде;</w:t>
      </w:r>
    </w:p>
    <w:bookmarkEnd w:id="59"/>
    <w:bookmarkStart w:name="z66" w:id="60"/>
    <w:p>
      <w:pPr>
        <w:spacing w:after="0"/>
        <w:ind w:left="0"/>
        <w:jc w:val="both"/>
      </w:pP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p>
    <w:bookmarkEnd w:id="60"/>
    <w:bookmarkStart w:name="z67" w:id="61"/>
    <w:p>
      <w:pPr>
        <w:spacing w:after="0"/>
        <w:ind w:left="0"/>
        <w:jc w:val="both"/>
      </w:pPr>
      <w:r>
        <w:rPr>
          <w:rFonts w:ascii="Times New Roman"/>
          <w:b w:val="false"/>
          <w:i w:val="false"/>
          <w:color w:val="000000"/>
          <w:sz w:val="28"/>
        </w:rPr>
        <w:t>
      ветеринариялық препараттар өндіруді қоспағанда, ветеринария саласындағы кәсіпкерлік қызметті жүзеге асыратын адамдарда;</w:t>
      </w:r>
    </w:p>
    <w:bookmarkEnd w:id="61"/>
    <w:bookmarkStart w:name="z68" w:id="62"/>
    <w:p>
      <w:pPr>
        <w:spacing w:after="0"/>
        <w:ind w:left="0"/>
        <w:jc w:val="both"/>
      </w:pPr>
      <w:r>
        <w:rPr>
          <w:rFonts w:ascii="Times New Roman"/>
          <w:b w:val="false"/>
          <w:i w:val="false"/>
          <w:color w:val="000000"/>
          <w:sz w:val="28"/>
        </w:rPr>
        <w:t>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p>
    <w:bookmarkEnd w:id="62"/>
    <w:bookmarkStart w:name="z69" w:id="63"/>
    <w:p>
      <w:pPr>
        <w:spacing w:after="0"/>
        <w:ind w:left="0"/>
        <w:jc w:val="both"/>
      </w:pP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p>
    <w:bookmarkEnd w:id="63"/>
    <w:bookmarkStart w:name="z70" w:id="64"/>
    <w:p>
      <w:pPr>
        <w:spacing w:after="0"/>
        <w:ind w:left="0"/>
        <w:jc w:val="both"/>
      </w:pPr>
      <w:r>
        <w:rPr>
          <w:rFonts w:ascii="Times New Roman"/>
          <w:b w:val="false"/>
          <w:i w:val="false"/>
          <w:color w:val="000000"/>
          <w:sz w:val="28"/>
        </w:rPr>
        <w:t>
      тасымалдау (орнын ауыстыру) маршруттары өтетін, мал айдалатын жолдарда, маршруттарда, мал жайылымдары мен суаттардың аумақтарында;</w:t>
      </w:r>
    </w:p>
    <w:bookmarkEnd w:id="64"/>
    <w:bookmarkStart w:name="z71" w:id="65"/>
    <w:p>
      <w:pPr>
        <w:spacing w:after="0"/>
        <w:ind w:left="0"/>
        <w:jc w:val="both"/>
      </w:pPr>
      <w:r>
        <w:rPr>
          <w:rFonts w:ascii="Times New Roman"/>
          <w:b w:val="false"/>
          <w:i w:val="false"/>
          <w:color w:val="000000"/>
          <w:sz w:val="28"/>
        </w:rPr>
        <w:t>
      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p>
    <w:bookmarkEnd w:id="65"/>
    <w:bookmarkStart w:name="z72" w:id="66"/>
    <w:p>
      <w:pPr>
        <w:spacing w:after="0"/>
        <w:ind w:left="0"/>
        <w:jc w:val="both"/>
      </w:pPr>
      <w:r>
        <w:rPr>
          <w:rFonts w:ascii="Times New Roman"/>
          <w:b w:val="false"/>
          <w:i w:val="false"/>
          <w:color w:val="000000"/>
          <w:sz w:val="28"/>
        </w:rPr>
        <w:t>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p>
    <w:bookmarkEnd w:id="66"/>
    <w:bookmarkStart w:name="z73" w:id="67"/>
    <w:p>
      <w:pPr>
        <w:spacing w:after="0"/>
        <w:ind w:left="0"/>
        <w:jc w:val="both"/>
      </w:pPr>
      <w:r>
        <w:rPr>
          <w:rFonts w:ascii="Times New Roman"/>
          <w:b w:val="false"/>
          <w:i w:val="false"/>
          <w:color w:val="000000"/>
          <w:sz w:val="28"/>
        </w:rPr>
        <w:t>
      жеке және заңды тұлғаларға қатысты мемлекеттік ветеринариялық-санитариялық бақылау және қадағалау актісін жасау;</w:t>
      </w:r>
    </w:p>
    <w:bookmarkEnd w:id="67"/>
    <w:bookmarkStart w:name="z74" w:id="68"/>
    <w:p>
      <w:pPr>
        <w:spacing w:after="0"/>
        <w:ind w:left="0"/>
        <w:jc w:val="both"/>
      </w:pPr>
      <w:r>
        <w:rPr>
          <w:rFonts w:ascii="Times New Roman"/>
          <w:b w:val="false"/>
          <w:i w:val="false"/>
          <w:color w:val="000000"/>
          <w:sz w:val="28"/>
        </w:rPr>
        <w:t>
      уәкілетті органмен бекітілген тізбе бойынша жануарлардың аса қауіпті ауруларын, сонымен қатар жануарлардың басқа ауруларын алдын алу, биологиялық материалын іріктеу және диагностикалау үшін жеткізу жөніндегі ветеринариялық іс-шаралар өткізуді ұйымдастыру;</w:t>
      </w:r>
    </w:p>
    <w:bookmarkEnd w:id="68"/>
    <w:bookmarkStart w:name="z75" w:id="69"/>
    <w:p>
      <w:pPr>
        <w:spacing w:after="0"/>
        <w:ind w:left="0"/>
        <w:jc w:val="both"/>
      </w:pPr>
      <w:r>
        <w:rPr>
          <w:rFonts w:ascii="Times New Roman"/>
          <w:b w:val="false"/>
          <w:i w:val="false"/>
          <w:color w:val="000000"/>
          <w:sz w:val="28"/>
        </w:rPr>
        <w:t>
      уәкілетті органмен бекітілген тізбеге енгізілген жануарлардың аса қауіпті ауруларының ошағын жою;</w:t>
      </w:r>
    </w:p>
    <w:bookmarkEnd w:id="69"/>
    <w:bookmarkStart w:name="z76" w:id="70"/>
    <w:p>
      <w:pPr>
        <w:spacing w:after="0"/>
        <w:ind w:left="0"/>
        <w:jc w:val="both"/>
      </w:pPr>
      <w:r>
        <w:rPr>
          <w:rFonts w:ascii="Times New Roman"/>
          <w:b w:val="false"/>
          <w:i w:val="false"/>
          <w:color w:val="000000"/>
          <w:sz w:val="28"/>
        </w:rPr>
        <w:t>
      уәкілетті органмен бекітілген тізбеге енгізілген жануарлардың энзоотикалық және аса қауіпті ауруларын диагностикалау;</w:t>
      </w:r>
    </w:p>
    <w:bookmarkEnd w:id="70"/>
    <w:bookmarkStart w:name="z77" w:id="71"/>
    <w:p>
      <w:pPr>
        <w:spacing w:after="0"/>
        <w:ind w:left="0"/>
        <w:jc w:val="both"/>
      </w:pPr>
      <w:r>
        <w:rPr>
          <w:rFonts w:ascii="Times New Roman"/>
          <w:b w:val="false"/>
          <w:i w:val="false"/>
          <w:color w:val="000000"/>
          <w:sz w:val="28"/>
        </w:rPr>
        <w:t>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p>
    <w:bookmarkEnd w:id="71"/>
    <w:bookmarkStart w:name="z78" w:id="72"/>
    <w:p>
      <w:pPr>
        <w:spacing w:after="0"/>
        <w:ind w:left="0"/>
        <w:jc w:val="both"/>
      </w:pPr>
      <w:r>
        <w:rPr>
          <w:rFonts w:ascii="Times New Roman"/>
          <w:b w:val="false"/>
          <w:i w:val="false"/>
          <w:color w:val="000000"/>
          <w:sz w:val="28"/>
        </w:rPr>
        <w:t>
      2) "Солтүстік Қазақстан облысы Мамлют ауданы әкімдігінің ветеринариялық станциясы" шаруашылық жүргізу құқығындағы мемлекеттік коммуналдық кәсіпорнының функциялары:</w:t>
      </w:r>
    </w:p>
    <w:bookmarkEnd w:id="72"/>
    <w:bookmarkStart w:name="z79" w:id="73"/>
    <w:p>
      <w:pPr>
        <w:spacing w:after="0"/>
        <w:ind w:left="0"/>
        <w:jc w:val="both"/>
      </w:pPr>
      <w:r>
        <w:rPr>
          <w:rFonts w:ascii="Times New Roman"/>
          <w:b w:val="false"/>
          <w:i w:val="false"/>
          <w:color w:val="000000"/>
          <w:sz w:val="28"/>
        </w:rPr>
        <w:t>
      жануарлардыңдың аса қауіпті, жұқпалы емес және энзоотиялық ауруларына қарсы ветеринариялық іс-шаралар жүргізу;</w:t>
      </w:r>
    </w:p>
    <w:bookmarkEnd w:id="73"/>
    <w:bookmarkStart w:name="z80" w:id="74"/>
    <w:p>
      <w:pPr>
        <w:spacing w:after="0"/>
        <w:ind w:left="0"/>
        <w:jc w:val="both"/>
      </w:pPr>
      <w:r>
        <w:rPr>
          <w:rFonts w:ascii="Times New Roman"/>
          <w:b w:val="false"/>
          <w:i w:val="false"/>
          <w:color w:val="000000"/>
          <w:sz w:val="28"/>
        </w:rPr>
        <w:t>
      ауыл шаруашылығы жануарларын бірдейлендіруді жүргізу;</w:t>
      </w:r>
    </w:p>
    <w:bookmarkEnd w:id="74"/>
    <w:bookmarkStart w:name="z81" w:id="75"/>
    <w:p>
      <w:pPr>
        <w:spacing w:after="0"/>
        <w:ind w:left="0"/>
        <w:jc w:val="both"/>
      </w:pPr>
      <w:r>
        <w:rPr>
          <w:rFonts w:ascii="Times New Roman"/>
          <w:b w:val="false"/>
          <w:i w:val="false"/>
          <w:color w:val="000000"/>
          <w:sz w:val="28"/>
        </w:rPr>
        <w:t>
      ауыл шаруашылығы жануарларын қодан ұрықтандыру бойынша қызметтер көрсету;</w:t>
      </w:r>
    </w:p>
    <w:bookmarkEnd w:id="75"/>
    <w:bookmarkStart w:name="z82" w:id="76"/>
    <w:p>
      <w:pPr>
        <w:spacing w:after="0"/>
        <w:ind w:left="0"/>
        <w:jc w:val="both"/>
      </w:pPr>
      <w:r>
        <w:rPr>
          <w:rFonts w:ascii="Times New Roman"/>
          <w:b w:val="false"/>
          <w:i w:val="false"/>
          <w:color w:val="000000"/>
          <w:sz w:val="28"/>
        </w:rPr>
        <w:t>
      жануарлардыңдың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бірдейлендіруді жүргізуге арналған бұйымдар (құралдар) және атрибуттарды тасымалдау (жеткізу) бойынша қызметтер көрсету;</w:t>
      </w:r>
    </w:p>
    <w:bookmarkEnd w:id="76"/>
    <w:bookmarkStart w:name="z83" w:id="77"/>
    <w:p>
      <w:pPr>
        <w:spacing w:after="0"/>
        <w:ind w:left="0"/>
        <w:jc w:val="both"/>
      </w:pPr>
      <w:r>
        <w:rPr>
          <w:rFonts w:ascii="Times New Roman"/>
          <w:b w:val="false"/>
          <w:i w:val="false"/>
          <w:color w:val="000000"/>
          <w:sz w:val="28"/>
        </w:rPr>
        <w:t>
      тиісті әкімшілік-аумақтық бірліктердің жергілікті атқарушы органдары салған мал қорымын (биотермиялық шұңқырларды), сою алаңдарын күтіп-ұстауды қамтамасыз ету;</w:t>
      </w:r>
    </w:p>
    <w:bookmarkEnd w:id="77"/>
    <w:bookmarkStart w:name="z84" w:id="78"/>
    <w:p>
      <w:pPr>
        <w:spacing w:after="0"/>
        <w:ind w:left="0"/>
        <w:jc w:val="both"/>
      </w:pPr>
      <w:r>
        <w:rPr>
          <w:rFonts w:ascii="Times New Roman"/>
          <w:b w:val="false"/>
          <w:i w:val="false"/>
          <w:color w:val="000000"/>
          <w:sz w:val="28"/>
        </w:rPr>
        <w:t>
      қаңғыбас иттер мен мысықтарды аулауды және жоюды ұйымдастыру;</w:t>
      </w:r>
    </w:p>
    <w:bookmarkEnd w:id="78"/>
    <w:bookmarkStart w:name="z85" w:id="79"/>
    <w:p>
      <w:pPr>
        <w:spacing w:after="0"/>
        <w:ind w:left="0"/>
        <w:jc w:val="both"/>
      </w:pPr>
      <w:r>
        <w:rPr>
          <w:rFonts w:ascii="Times New Roman"/>
          <w:b w:val="false"/>
          <w:i w:val="false"/>
          <w:color w:val="000000"/>
          <w:sz w:val="28"/>
        </w:rPr>
        <w:t>
      Қазақстан Республикасының тыйым салмаған заңнамасына сәйкес ветеринария саласындағы өзге де қызметтер.</w:t>
      </w:r>
    </w:p>
    <w:bookmarkEnd w:id="79"/>
    <w:bookmarkStart w:name="z86" w:id="80"/>
    <w:p>
      <w:pPr>
        <w:spacing w:after="0"/>
        <w:ind w:left="0"/>
        <w:jc w:val="both"/>
      </w:pPr>
      <w:r>
        <w:rPr>
          <w:rFonts w:ascii="Times New Roman"/>
          <w:b w:val="false"/>
          <w:i w:val="false"/>
          <w:color w:val="000000"/>
          <w:sz w:val="28"/>
        </w:rPr>
        <w:t>
      17. Құқықтар мен міндеттері:</w:t>
      </w:r>
    </w:p>
    <w:bookmarkEnd w:id="80"/>
    <w:bookmarkStart w:name="z87" w:id="81"/>
    <w:p>
      <w:pPr>
        <w:spacing w:after="0"/>
        <w:ind w:left="0"/>
        <w:jc w:val="both"/>
      </w:pPr>
      <w:r>
        <w:rPr>
          <w:rFonts w:ascii="Times New Roman"/>
          <w:b w:val="false"/>
          <w:i w:val="false"/>
          <w:color w:val="000000"/>
          <w:sz w:val="28"/>
        </w:rPr>
        <w:t>
      "Солтүстік Қазақстан облысы Мамлют ауданының ветеринария бөлімі" мемлекеттік мекемесінің өзіне жүктелген міндеттерді іске асыру және өзінің функцияларын жүзеге асыру кезінде заңнамада белгіленген тәртіппен:</w:t>
      </w:r>
    </w:p>
    <w:bookmarkEnd w:id="81"/>
    <w:bookmarkStart w:name="z88" w:id="82"/>
    <w:p>
      <w:pPr>
        <w:spacing w:after="0"/>
        <w:ind w:left="0"/>
        <w:jc w:val="both"/>
      </w:pPr>
      <w:r>
        <w:rPr>
          <w:rFonts w:ascii="Times New Roman"/>
          <w:b w:val="false"/>
          <w:i w:val="false"/>
          <w:color w:val="000000"/>
          <w:sz w:val="28"/>
        </w:rPr>
        <w:t>
      1) өзінің құзыреті шегінде орындауға міндетті нормативтік құқықтық актілерді қабылдауға;</w:t>
      </w:r>
    </w:p>
    <w:bookmarkEnd w:id="82"/>
    <w:bookmarkStart w:name="z89" w:id="83"/>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адамдарынан қажетті ақпарат пен материалдарды сұратуға және алуға;</w:t>
      </w:r>
    </w:p>
    <w:bookmarkEnd w:id="83"/>
    <w:bookmarkStart w:name="z90" w:id="84"/>
    <w:p>
      <w:pPr>
        <w:spacing w:after="0"/>
        <w:ind w:left="0"/>
        <w:jc w:val="both"/>
      </w:pPr>
      <w:r>
        <w:rPr>
          <w:rFonts w:ascii="Times New Roman"/>
          <w:b w:val="false"/>
          <w:i w:val="false"/>
          <w:color w:val="000000"/>
          <w:sz w:val="28"/>
        </w:rPr>
        <w:t>
      3) қолданыстағы заңнамалық актілерде көзделген өзге де құқықтарды жүзеге асыруға құқығы бар.</w:t>
      </w:r>
    </w:p>
    <w:bookmarkEnd w:id="84"/>
    <w:bookmarkStart w:name="z91" w:id="85"/>
    <w:p>
      <w:pPr>
        <w:spacing w:after="0"/>
        <w:ind w:left="0"/>
        <w:jc w:val="left"/>
      </w:pPr>
      <w:r>
        <w:rPr>
          <w:rFonts w:ascii="Times New Roman"/>
          <w:b/>
          <w:i w:val="false"/>
          <w:color w:val="000000"/>
        </w:rPr>
        <w:t xml:space="preserve"> 3. "Солтүстік Қазақстан облысы Мамлют ауданының ветеринария бөлімі" мемлекеттік мекемесінің қызметін ұйымдастыру</w:t>
      </w:r>
    </w:p>
    <w:bookmarkEnd w:id="85"/>
    <w:bookmarkStart w:name="z92" w:id="86"/>
    <w:p>
      <w:pPr>
        <w:spacing w:after="0"/>
        <w:ind w:left="0"/>
        <w:jc w:val="both"/>
      </w:pPr>
      <w:r>
        <w:rPr>
          <w:rFonts w:ascii="Times New Roman"/>
          <w:b w:val="false"/>
          <w:i w:val="false"/>
          <w:color w:val="000000"/>
          <w:sz w:val="28"/>
        </w:rPr>
        <w:t>
      18. "Солтүстік Қазақстан облысы Мамлют ауданының ветеринария бөлімі" мемлекеттік мекемесіне басшылықты "Солтүстік Қазақстан облысы Мамлют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басшымен жүзеге асырады.</w:t>
      </w:r>
    </w:p>
    <w:bookmarkEnd w:id="86"/>
    <w:bookmarkStart w:name="z93" w:id="87"/>
    <w:p>
      <w:pPr>
        <w:spacing w:after="0"/>
        <w:ind w:left="0"/>
        <w:jc w:val="both"/>
      </w:pPr>
      <w:r>
        <w:rPr>
          <w:rFonts w:ascii="Times New Roman"/>
          <w:b w:val="false"/>
          <w:i w:val="false"/>
          <w:color w:val="000000"/>
          <w:sz w:val="28"/>
        </w:rPr>
        <w:t>
      19. "Солтүстік Қазақстан облысы Мамлют ауданының ветеринария бөлімі" мемлекеттік мекемесінің бірінші басшысы Қазақстан Республикасының заңнамасына сәйкес лауазымға тағайындалады және лауазымнан босатылады.</w:t>
      </w:r>
    </w:p>
    <w:bookmarkEnd w:id="87"/>
    <w:bookmarkStart w:name="z94" w:id="88"/>
    <w:p>
      <w:pPr>
        <w:spacing w:after="0"/>
        <w:ind w:left="0"/>
        <w:jc w:val="both"/>
      </w:pPr>
      <w:r>
        <w:rPr>
          <w:rFonts w:ascii="Times New Roman"/>
          <w:b w:val="false"/>
          <w:i w:val="false"/>
          <w:color w:val="000000"/>
          <w:sz w:val="28"/>
        </w:rPr>
        <w:t>
      20. "Солтүстік Қазақстан облысы Мамлют ауданының ветеринария бөлімі" мемлекеттік мекемесі бірінші басшысы жеткізілген штаттық саннын лимитіне сәйкес орынбасары болуы мүмкін.</w:t>
      </w:r>
    </w:p>
    <w:bookmarkEnd w:id="88"/>
    <w:bookmarkStart w:name="z95" w:id="89"/>
    <w:p>
      <w:pPr>
        <w:spacing w:after="0"/>
        <w:ind w:left="0"/>
        <w:jc w:val="both"/>
      </w:pPr>
      <w:r>
        <w:rPr>
          <w:rFonts w:ascii="Times New Roman"/>
          <w:b w:val="false"/>
          <w:i w:val="false"/>
          <w:color w:val="000000"/>
          <w:sz w:val="28"/>
        </w:rPr>
        <w:t>
      21. "Солтүстік Қазақстан облысы Мамлют ауданының ветеринария бөлімі" мемлекеттік мекемесінің бірінші басшысының өкілеттігі:</w:t>
      </w:r>
    </w:p>
    <w:bookmarkEnd w:id="89"/>
    <w:bookmarkStart w:name="z96" w:id="90"/>
    <w:p>
      <w:pPr>
        <w:spacing w:after="0"/>
        <w:ind w:left="0"/>
        <w:jc w:val="both"/>
      </w:pPr>
      <w:r>
        <w:rPr>
          <w:rFonts w:ascii="Times New Roman"/>
          <w:b w:val="false"/>
          <w:i w:val="false"/>
          <w:color w:val="000000"/>
          <w:sz w:val="28"/>
        </w:rPr>
        <w:t>
      1) "Солтүстік Қазақстан облысы Мамлют ауданының бөлімі" мемлекеттік мекемесі жалпы жетекшілігін іске асырады;</w:t>
      </w:r>
    </w:p>
    <w:bookmarkEnd w:id="90"/>
    <w:bookmarkStart w:name="z97" w:id="91"/>
    <w:p>
      <w:pPr>
        <w:spacing w:after="0"/>
        <w:ind w:left="0"/>
        <w:jc w:val="both"/>
      </w:pPr>
      <w:r>
        <w:rPr>
          <w:rFonts w:ascii="Times New Roman"/>
          <w:b w:val="false"/>
          <w:i w:val="false"/>
          <w:color w:val="000000"/>
          <w:sz w:val="28"/>
        </w:rPr>
        <w:t>
      2) "Солтүстік Қазақстан облысы Мамлют ауданының ветеринария бөлімі" мемлекеттік мекемесінің жұмысын ұйымдастырады, үйлестіреді және бақылайды;</w:t>
      </w:r>
    </w:p>
    <w:bookmarkEnd w:id="91"/>
    <w:bookmarkStart w:name="z98" w:id="92"/>
    <w:p>
      <w:pPr>
        <w:spacing w:after="0"/>
        <w:ind w:left="0"/>
        <w:jc w:val="both"/>
      </w:pPr>
      <w:r>
        <w:rPr>
          <w:rFonts w:ascii="Times New Roman"/>
          <w:b w:val="false"/>
          <w:i w:val="false"/>
          <w:color w:val="000000"/>
          <w:sz w:val="28"/>
        </w:rPr>
        <w:t>
      3) "Солтүстік Қазақстан облысы Мамлют ауданының ветеринария бөлімі" мемлекеттік мекемесінің қызметін материалдық- техникалық және қаржылық жағынан қамтамасыз етеді, ақпараттық-сараптамалық, ұйымдастырушылық-құқықтық қызметін ұйымдастырады;</w:t>
      </w:r>
    </w:p>
    <w:bookmarkEnd w:id="92"/>
    <w:bookmarkStart w:name="z99" w:id="93"/>
    <w:p>
      <w:pPr>
        <w:spacing w:after="0"/>
        <w:ind w:left="0"/>
        <w:jc w:val="both"/>
      </w:pPr>
      <w:r>
        <w:rPr>
          <w:rFonts w:ascii="Times New Roman"/>
          <w:b w:val="false"/>
          <w:i w:val="false"/>
          <w:color w:val="000000"/>
          <w:sz w:val="28"/>
        </w:rPr>
        <w:t>
      4) қаражатты мақсатты пайдаланылуын қамтамасыз етеді;</w:t>
      </w:r>
    </w:p>
    <w:bookmarkEnd w:id="93"/>
    <w:bookmarkStart w:name="z100" w:id="94"/>
    <w:p>
      <w:pPr>
        <w:spacing w:after="0"/>
        <w:ind w:left="0"/>
        <w:jc w:val="both"/>
      </w:pPr>
      <w:r>
        <w:rPr>
          <w:rFonts w:ascii="Times New Roman"/>
          <w:b w:val="false"/>
          <w:i w:val="false"/>
          <w:color w:val="000000"/>
          <w:sz w:val="28"/>
        </w:rPr>
        <w:t>
      5) "Солтүстік Қазақстан облысы Мамлют ауданының ветеринария бөлімі" мемлекеттік мекемесінің қызметін қамтамасыз ету мақсатында және жүктелген тапсырмаларды орындауда мемлекеттік сатып алуды өткізуді ұйымдастырады;</w:t>
      </w:r>
    </w:p>
    <w:bookmarkEnd w:id="94"/>
    <w:bookmarkStart w:name="z101" w:id="95"/>
    <w:p>
      <w:pPr>
        <w:spacing w:after="0"/>
        <w:ind w:left="0"/>
        <w:jc w:val="both"/>
      </w:pPr>
      <w:r>
        <w:rPr>
          <w:rFonts w:ascii="Times New Roman"/>
          <w:b w:val="false"/>
          <w:i w:val="false"/>
          <w:color w:val="000000"/>
          <w:sz w:val="28"/>
        </w:rPr>
        <w:t>
      6) "Солтүстік Қазақстан облысы Мамлют ауданының ветеринария бөлімі" мемлекеттік мекемесінің іссапарға жіберу, демалыс беру, материалдық көмек көрсету, қызметкерлерін марапаттау және қосымша ақы төлеу мәселелерін шешеді;</w:t>
      </w:r>
    </w:p>
    <w:bookmarkEnd w:id="95"/>
    <w:bookmarkStart w:name="z102" w:id="96"/>
    <w:p>
      <w:pPr>
        <w:spacing w:after="0"/>
        <w:ind w:left="0"/>
        <w:jc w:val="both"/>
      </w:pPr>
      <w:r>
        <w:rPr>
          <w:rFonts w:ascii="Times New Roman"/>
          <w:b w:val="false"/>
          <w:i w:val="false"/>
          <w:color w:val="000000"/>
          <w:sz w:val="28"/>
        </w:rPr>
        <w:t>
      7) "Солтүстік Қазақстан облысы Мамлют ауданының ветеринария бөлімі" мемлекеттік мекемесінің өз құзыры шегіндегі аудан әкімінің, әкімдіктің құқықтық актілердің, нормативтік-құқықтық актілердің жобасын дайындауды ұйымдастырады;</w:t>
      </w:r>
    </w:p>
    <w:bookmarkEnd w:id="96"/>
    <w:bookmarkStart w:name="z103" w:id="97"/>
    <w:p>
      <w:pPr>
        <w:spacing w:after="0"/>
        <w:ind w:left="0"/>
        <w:jc w:val="both"/>
      </w:pPr>
      <w:r>
        <w:rPr>
          <w:rFonts w:ascii="Times New Roman"/>
          <w:b w:val="false"/>
          <w:i w:val="false"/>
          <w:color w:val="000000"/>
          <w:sz w:val="28"/>
        </w:rPr>
        <w:t>
      8) "Солтүстік Қазақстан облысы Мамлют ауданының ветеринария бөлімі" мемлекеттік мекемесінің қызметкерлерін лауазымға тағайындайды және лауазымнан босатады;</w:t>
      </w:r>
    </w:p>
    <w:bookmarkEnd w:id="97"/>
    <w:bookmarkStart w:name="z104" w:id="98"/>
    <w:p>
      <w:pPr>
        <w:spacing w:after="0"/>
        <w:ind w:left="0"/>
        <w:jc w:val="both"/>
      </w:pPr>
      <w:r>
        <w:rPr>
          <w:rFonts w:ascii="Times New Roman"/>
          <w:b w:val="false"/>
          <w:i w:val="false"/>
          <w:color w:val="000000"/>
          <w:sz w:val="28"/>
        </w:rPr>
        <w:t>
      9) "Солтүстік Қазақстан облысы Мамлют ауданының ветеринария бөлімі" мемлекеттік мекемесі қызметкерлерінің міндеттерін және құзырларын анықтайды;</w:t>
      </w:r>
    </w:p>
    <w:bookmarkEnd w:id="98"/>
    <w:bookmarkStart w:name="z105" w:id="99"/>
    <w:p>
      <w:pPr>
        <w:spacing w:after="0"/>
        <w:ind w:left="0"/>
        <w:jc w:val="both"/>
      </w:pPr>
      <w:r>
        <w:rPr>
          <w:rFonts w:ascii="Times New Roman"/>
          <w:b w:val="false"/>
          <w:i w:val="false"/>
          <w:color w:val="000000"/>
          <w:sz w:val="28"/>
        </w:rPr>
        <w:t>
      10) "Солтүстік Қазақстан облысы Мамлют ауданының ветеринария бөлімі" мемлекеттік мекемесінің қызметкерлеріне тәртіптік жаза қолданады және марапаттау мәселелерін шешеді;</w:t>
      </w:r>
    </w:p>
    <w:bookmarkEnd w:id="99"/>
    <w:bookmarkStart w:name="z106" w:id="100"/>
    <w:p>
      <w:pPr>
        <w:spacing w:after="0"/>
        <w:ind w:left="0"/>
        <w:jc w:val="both"/>
      </w:pPr>
      <w:r>
        <w:rPr>
          <w:rFonts w:ascii="Times New Roman"/>
          <w:b w:val="false"/>
          <w:i w:val="false"/>
          <w:color w:val="000000"/>
          <w:sz w:val="28"/>
        </w:rPr>
        <w:t>
      11) "Солтүстік Қазақстан облысы Мамлют ауданының ветеринария бөлімі" мемлекеттік мекемесінің бұйрықтарына қол қояды;</w:t>
      </w:r>
    </w:p>
    <w:bookmarkEnd w:id="100"/>
    <w:bookmarkStart w:name="z107" w:id="101"/>
    <w:p>
      <w:pPr>
        <w:spacing w:after="0"/>
        <w:ind w:left="0"/>
        <w:jc w:val="both"/>
      </w:pPr>
      <w:r>
        <w:rPr>
          <w:rFonts w:ascii="Times New Roman"/>
          <w:b w:val="false"/>
          <w:i w:val="false"/>
          <w:color w:val="000000"/>
          <w:sz w:val="28"/>
        </w:rPr>
        <w:t>
      12) басқа ұйымдарда және барлық мемлекеттік органдарда "Солтүстік Қазақстан облысы Мамлют ауданының ветеринария бөлімі" мемлекеттік мекемесінің атынан жүреді;</w:t>
      </w:r>
    </w:p>
    <w:bookmarkEnd w:id="101"/>
    <w:bookmarkStart w:name="z108" w:id="102"/>
    <w:p>
      <w:pPr>
        <w:spacing w:after="0"/>
        <w:ind w:left="0"/>
        <w:jc w:val="both"/>
      </w:pPr>
      <w:r>
        <w:rPr>
          <w:rFonts w:ascii="Times New Roman"/>
          <w:b w:val="false"/>
          <w:i w:val="false"/>
          <w:color w:val="000000"/>
          <w:sz w:val="28"/>
        </w:rPr>
        <w:t>
      13) әйелдер мен ерлердің тең құқықты және тең мүмкіндіктеріне мемлекетті кепілдік туралы заңнаманы сақталуын қамтамасыз етеді;</w:t>
      </w:r>
    </w:p>
    <w:bookmarkEnd w:id="102"/>
    <w:bookmarkStart w:name="z109" w:id="103"/>
    <w:p>
      <w:pPr>
        <w:spacing w:after="0"/>
        <w:ind w:left="0"/>
        <w:jc w:val="both"/>
      </w:pPr>
      <w:r>
        <w:rPr>
          <w:rFonts w:ascii="Times New Roman"/>
          <w:b w:val="false"/>
          <w:i w:val="false"/>
          <w:color w:val="000000"/>
          <w:sz w:val="28"/>
        </w:rPr>
        <w:t>
      14) "Солтүстік Қазақстан облысы Мамлют ауданының ветеринария бөлімі" мемлекеттік мекемесінің қызметкерлерінің сыбайлас жемқорлыққа қарсы заңнамасын сақтауларына жеке дара жауапты;</w:t>
      </w:r>
    </w:p>
    <w:bookmarkEnd w:id="103"/>
    <w:bookmarkStart w:name="z110" w:id="104"/>
    <w:p>
      <w:pPr>
        <w:spacing w:after="0"/>
        <w:ind w:left="0"/>
        <w:jc w:val="both"/>
      </w:pPr>
      <w:r>
        <w:rPr>
          <w:rFonts w:ascii="Times New Roman"/>
          <w:b w:val="false"/>
          <w:i w:val="false"/>
          <w:color w:val="000000"/>
          <w:sz w:val="28"/>
        </w:rPr>
        <w:t>
      15) заңнамамен сәйкес басқа өкілеттіліктерді де іске асырады.</w:t>
      </w:r>
    </w:p>
    <w:bookmarkEnd w:id="104"/>
    <w:bookmarkStart w:name="z111" w:id="105"/>
    <w:p>
      <w:pPr>
        <w:spacing w:after="0"/>
        <w:ind w:left="0"/>
        <w:jc w:val="both"/>
      </w:pPr>
      <w:r>
        <w:rPr>
          <w:rFonts w:ascii="Times New Roman"/>
          <w:b w:val="false"/>
          <w:i w:val="false"/>
          <w:color w:val="000000"/>
          <w:sz w:val="28"/>
        </w:rPr>
        <w:t>
      "Солтүстік Қазақстан облысы Мамлют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105"/>
    <w:bookmarkStart w:name="z112" w:id="106"/>
    <w:p>
      <w:pPr>
        <w:spacing w:after="0"/>
        <w:ind w:left="0"/>
        <w:jc w:val="left"/>
      </w:pPr>
      <w:r>
        <w:rPr>
          <w:rFonts w:ascii="Times New Roman"/>
          <w:b/>
          <w:i w:val="false"/>
          <w:color w:val="000000"/>
        </w:rPr>
        <w:t xml:space="preserve"> 4. "Солтүстік Қазақстан облысы Мамлют ауданының ветеринария бөлімі" мемлекеттік мекемесінің мүлігі</w:t>
      </w:r>
    </w:p>
    <w:bookmarkEnd w:id="106"/>
    <w:bookmarkStart w:name="z113" w:id="107"/>
    <w:p>
      <w:pPr>
        <w:spacing w:after="0"/>
        <w:ind w:left="0"/>
        <w:jc w:val="both"/>
      </w:pPr>
      <w:r>
        <w:rPr>
          <w:rFonts w:ascii="Times New Roman"/>
          <w:b w:val="false"/>
          <w:i w:val="false"/>
          <w:color w:val="000000"/>
          <w:sz w:val="28"/>
        </w:rPr>
        <w:t>
      22. "Солтүстік Қазақстан облысы Мамлют ауданының ветеринария бөлімі" мемлекеттік мекемесі заңнамада көзделген жағдайларда жедел басқару құқығында оқшауланған мүлкі болуы мүмкін.</w:t>
      </w:r>
    </w:p>
    <w:bookmarkEnd w:id="107"/>
    <w:bookmarkStart w:name="z114" w:id="108"/>
    <w:p>
      <w:pPr>
        <w:spacing w:after="0"/>
        <w:ind w:left="0"/>
        <w:jc w:val="both"/>
      </w:pPr>
      <w:r>
        <w:rPr>
          <w:rFonts w:ascii="Times New Roman"/>
          <w:b w:val="false"/>
          <w:i w:val="false"/>
          <w:color w:val="000000"/>
          <w:sz w:val="28"/>
        </w:rPr>
        <w:t>
      "Солтүстік Қазақстан облысы Мамлют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8"/>
    <w:bookmarkStart w:name="z115" w:id="109"/>
    <w:p>
      <w:pPr>
        <w:spacing w:after="0"/>
        <w:ind w:left="0"/>
        <w:jc w:val="both"/>
      </w:pPr>
      <w:r>
        <w:rPr>
          <w:rFonts w:ascii="Times New Roman"/>
          <w:b w:val="false"/>
          <w:i w:val="false"/>
          <w:color w:val="000000"/>
          <w:sz w:val="28"/>
        </w:rPr>
        <w:t>
      23. "Солтүстік Қазақстан облысы Мамлют ауданының ветеринария бөлімі" мемлекеттік мекемесіне бекітілген мүлік Солтүстік Қазақстан облысы Мамлют аудандық коммуналдық меншікке жатады.</w:t>
      </w:r>
    </w:p>
    <w:bookmarkEnd w:id="109"/>
    <w:bookmarkStart w:name="z116" w:id="110"/>
    <w:p>
      <w:pPr>
        <w:spacing w:after="0"/>
        <w:ind w:left="0"/>
        <w:jc w:val="both"/>
      </w:pPr>
      <w:r>
        <w:rPr>
          <w:rFonts w:ascii="Times New Roman"/>
          <w:b w:val="false"/>
          <w:i w:val="false"/>
          <w:color w:val="000000"/>
          <w:sz w:val="28"/>
        </w:rPr>
        <w:t>
      24. Егер заңнамада өзгеше көзделмесе, "Солтүстік Қазақстан облысы Мамлют ауданының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0"/>
    <w:bookmarkStart w:name="z117" w:id="111"/>
    <w:p>
      <w:pPr>
        <w:spacing w:after="0"/>
        <w:ind w:left="0"/>
        <w:jc w:val="left"/>
      </w:pPr>
      <w:r>
        <w:rPr>
          <w:rFonts w:ascii="Times New Roman"/>
          <w:b/>
          <w:i w:val="false"/>
          <w:color w:val="000000"/>
        </w:rPr>
        <w:t xml:space="preserve"> 5. Заңды тұлға және уәкілетті орган арасындағы қарым-қатынас</w:t>
      </w:r>
    </w:p>
    <w:bookmarkEnd w:id="111"/>
    <w:bookmarkStart w:name="z118" w:id="112"/>
    <w:p>
      <w:pPr>
        <w:spacing w:after="0"/>
        <w:ind w:left="0"/>
        <w:jc w:val="both"/>
      </w:pPr>
      <w:r>
        <w:rPr>
          <w:rFonts w:ascii="Times New Roman"/>
          <w:b w:val="false"/>
          <w:i w:val="false"/>
          <w:color w:val="000000"/>
          <w:sz w:val="28"/>
        </w:rPr>
        <w:t>
      25. "Солтүстік Қазақстан облысы Мамлют ауданының ветеринария бөлімі" мемлекеттік мекемесінің құрылтайшысы және уәкілетті органы Солтүстік Қазақстан облысы Мамлют ауданының әкімдігі болып табылады.</w:t>
      </w:r>
    </w:p>
    <w:bookmarkEnd w:id="112"/>
    <w:bookmarkStart w:name="z119" w:id="113"/>
    <w:p>
      <w:pPr>
        <w:spacing w:after="0"/>
        <w:ind w:left="0"/>
        <w:jc w:val="both"/>
      </w:pPr>
      <w:r>
        <w:rPr>
          <w:rFonts w:ascii="Times New Roman"/>
          <w:b w:val="false"/>
          <w:i w:val="false"/>
          <w:color w:val="000000"/>
          <w:sz w:val="28"/>
        </w:rPr>
        <w:t>
      Құрылтайшының мекен-жайы: индексі 150900, Солтүстік Қазақстан облысы, Мамлют ауданы, Мамлют қаласы, А.Құнанбаев көшесі, 5</w:t>
      </w:r>
    </w:p>
    <w:bookmarkEnd w:id="113"/>
    <w:bookmarkStart w:name="z120" w:id="114"/>
    <w:p>
      <w:pPr>
        <w:spacing w:after="0"/>
        <w:ind w:left="0"/>
        <w:jc w:val="both"/>
      </w:pPr>
      <w:r>
        <w:rPr>
          <w:rFonts w:ascii="Times New Roman"/>
          <w:b w:val="false"/>
          <w:i w:val="false"/>
          <w:color w:val="000000"/>
          <w:sz w:val="28"/>
        </w:rPr>
        <w:t>
      Құрылтайшы "Солтүстік Қазақстан облысы Мамлют ауданының ветеринария бөлімі" мемлекеттік мекемесін қайта ұйымдастыру және тарату туралы шешімдерді қабылдайды, Ережеге өзгертулер мен толықтырулар енгізеді, бекітеді.</w:t>
      </w:r>
    </w:p>
    <w:bookmarkEnd w:id="114"/>
    <w:bookmarkStart w:name="z121" w:id="115"/>
    <w:p>
      <w:pPr>
        <w:spacing w:after="0"/>
        <w:ind w:left="0"/>
        <w:jc w:val="left"/>
      </w:pPr>
      <w:r>
        <w:rPr>
          <w:rFonts w:ascii="Times New Roman"/>
          <w:b/>
          <w:i w:val="false"/>
          <w:color w:val="000000"/>
        </w:rPr>
        <w:t xml:space="preserve"> 6. "Солтүстік Қазақстан облысы Мамлют ауданының ветеринария бөлімі" мемлекеттік мекемесінің жұмыс тәртібі</w:t>
      </w:r>
    </w:p>
    <w:bookmarkEnd w:id="115"/>
    <w:bookmarkStart w:name="z122" w:id="116"/>
    <w:p>
      <w:pPr>
        <w:spacing w:after="0"/>
        <w:ind w:left="0"/>
        <w:jc w:val="both"/>
      </w:pPr>
      <w:r>
        <w:rPr>
          <w:rFonts w:ascii="Times New Roman"/>
          <w:b w:val="false"/>
          <w:i w:val="false"/>
          <w:color w:val="000000"/>
          <w:sz w:val="28"/>
        </w:rPr>
        <w:t>
      26. "Солтүстік Қазақстан облысы Мамлют ауданының ветеринария бөлімі" мемлекеттік мекемесінің жұмыс тәртібі "Солтүстік Қазақстан облысы Мамлют ауданының ветеринария бөлімі" мемлекеттік мекемесінің жұмыс регламентімен белгіленеді және Қазақстан Республикасының еңбек заңнамасының талаптарына қарсы болмауы тиіс.</w:t>
      </w:r>
    </w:p>
    <w:bookmarkEnd w:id="116"/>
    <w:bookmarkStart w:name="z123" w:id="117"/>
    <w:p>
      <w:pPr>
        <w:spacing w:after="0"/>
        <w:ind w:left="0"/>
        <w:jc w:val="left"/>
      </w:pPr>
      <w:r>
        <w:rPr>
          <w:rFonts w:ascii="Times New Roman"/>
          <w:b/>
          <w:i w:val="false"/>
          <w:color w:val="000000"/>
        </w:rPr>
        <w:t xml:space="preserve"> 7. "Солтүстік Қазақстан облысы Мамлют ауданының ветеринария бөлімі" мемлекеттік мекемесін қайта ұйымдастыру және тарату</w:t>
      </w:r>
    </w:p>
    <w:bookmarkEnd w:id="117"/>
    <w:bookmarkStart w:name="z124" w:id="118"/>
    <w:p>
      <w:pPr>
        <w:spacing w:after="0"/>
        <w:ind w:left="0"/>
        <w:jc w:val="both"/>
      </w:pPr>
      <w:r>
        <w:rPr>
          <w:rFonts w:ascii="Times New Roman"/>
          <w:b w:val="false"/>
          <w:i w:val="false"/>
          <w:color w:val="000000"/>
          <w:sz w:val="28"/>
        </w:rPr>
        <w:t>
      27. "Солтүстік Қазақстан облысы Мамлют ауданының ветеринария бөлімі" мемлекеттік мекемесін қайта ұйымдастыру және тарату Қазақстан Республикасының заңнамасына сәйкес жүзеге асырылады.</w:t>
      </w:r>
    </w:p>
    <w:bookmarkEnd w:id="118"/>
    <w:bookmarkStart w:name="z125" w:id="119"/>
    <w:p>
      <w:pPr>
        <w:spacing w:after="0"/>
        <w:ind w:left="0"/>
        <w:jc w:val="left"/>
      </w:pPr>
      <w:r>
        <w:rPr>
          <w:rFonts w:ascii="Times New Roman"/>
          <w:b/>
          <w:i w:val="false"/>
          <w:color w:val="000000"/>
        </w:rPr>
        <w:t xml:space="preserve"> "Солтүстік Қазақстан облысы Мамлют ауданының ветеринария бөлімі" мемлекеттік мекемесінің қарамағындағы мекемелер тізімі:</w:t>
      </w:r>
    </w:p>
    <w:bookmarkEnd w:id="119"/>
    <w:bookmarkStart w:name="z126" w:id="120"/>
    <w:p>
      <w:pPr>
        <w:spacing w:after="0"/>
        <w:ind w:left="0"/>
        <w:jc w:val="both"/>
      </w:pPr>
      <w:r>
        <w:rPr>
          <w:rFonts w:ascii="Times New Roman"/>
          <w:b w:val="false"/>
          <w:i w:val="false"/>
          <w:color w:val="000000"/>
          <w:sz w:val="28"/>
        </w:rPr>
        <w:t>
      1. "Солтүстік Қазақстан облысы Мамлют ауданы әкімдігінің ветеринариялық станциясы" шаруашылық жүргізу құқығындағы мемлекеттік коммуналдық кәсіпорны.</w:t>
      </w:r>
    </w:p>
    <w:bookmarkEnd w:id="1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