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4e26" w14:textId="2a64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Мамлют ауданында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2015 жылғы 4 маусымдағы N 159 қаулысы. Солтүстік Қазақстан облысының Әділет департаментінде 2015 жылғы 9 шілдедегі N 3300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облысының Мамлют ауданында 2015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Мамлют ауданы әкімінің орынбасары Д.А. Могуноваға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Мамлют ауданы әкімдігінің 2015 жылғы 4 маусымдағы № 159 қаулысымен бекітілді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Мамлют ауданында 2015 жылға мектепке дейінгі тәрбие мен оқытуға мемлекеттік білім беру тапсырысы, жанбасына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Мамлют ауданы әкімдігінің 12.11.2015 </w:t>
      </w:r>
      <w:r>
        <w:rPr>
          <w:rFonts w:ascii="Times New Roman"/>
          <w:b w:val="false"/>
          <w:i w:val="false"/>
          <w:color w:val="ff0000"/>
          <w:sz w:val="28"/>
        </w:rPr>
        <w:t>N 374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134"/>
        <w:gridCol w:w="538"/>
        <w:gridCol w:w="538"/>
        <w:gridCol w:w="1076"/>
        <w:gridCol w:w="336"/>
        <w:gridCol w:w="1077"/>
        <w:gridCol w:w="1184"/>
        <w:gridCol w:w="974"/>
      </w:tblGrid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 -тар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Мамлют қаласы Беловский переулок көшесі 18 "Қазақстан Республикасы Білім және ғылым министрлігі Солтүстік Қазақстан облысы Мамлют ауданы әкімдігінің "Ақ бота" бөбекжайы-бақшасы"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664"/>
        <w:gridCol w:w="2291"/>
        <w:gridCol w:w="2291"/>
        <w:gridCol w:w="1866"/>
        <w:gridCol w:w="664"/>
        <w:gridCol w:w="451"/>
        <w:gridCol w:w="665"/>
        <w:gridCol w:w="451"/>
        <w:gridCol w:w="66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2771"/>
        <w:gridCol w:w="1936"/>
        <w:gridCol w:w="1620"/>
        <w:gridCol w:w="1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кейін 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