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5358" w14:textId="a0e5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бюджеті туралы" Солтүстік Қазақстан облысы Мамлют ауданы мәслихатының 2014 жылғы 22 желтоқсандағы № 38/2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2015 жылғы 30 маусымдағы № 43/4 шешімі. Солтүстік Қазақстан облысының Әділет департаментінде 2015 жылғы 21 шілдеде N 3318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аудандық бюджеті туралы" Солтүстік Қазақстан облысы Мамлют ауданы мәслихатының 2014 жылғы 22 желтоқсандағы № 38/2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15 қаңтардағы "Солтүстік жұлдызы", "Знамя труда" аудандық газеттерінде жарияланған, нормативтік құқықтық актілерді мемлекеттік тіркеу Тізілімінде № 3042 тіркелген)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және сәйкесінше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2015-2017 жылдарға, соның ішінде 2015 жылға арналған аудандық бюджеті,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2060460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288664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23248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түсімдер – 36882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1711666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2085244,9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10398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14865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4467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тапшылығын (профициті) – -35182,9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35182,9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14865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4467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24784,9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69120 мың теңге – мектепке дейінгі білім беру ұйымдарында мемлекеттік білім беру тапсырысын іске асыруға;";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2105 мың теңге – естелік даталарға және мереке күндеріне әлеуметтік көмек мөлшерін арттыруға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соғысының қатысушыларына және мүгедектеріне – 797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"12. 2015 жылға арналған шығындар түрлер бойынша мұқтаж азаматтардың бөлек санаттарына әлеуметтік көмекті көрсетуге 8168 мың теңгеде сомасында </w:t>
      </w:r>
      <w:r>
        <w:rPr>
          <w:rFonts w:ascii="Times New Roman"/>
          <w:b w:val="false"/>
          <w:i w:val="false"/>
          <w:color w:val="000000"/>
          <w:sz w:val="28"/>
        </w:rPr>
        <w:t>8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Бикина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мекемесi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30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2015 жылғы 30 маусымдағы № 43/4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2014 жылғы 22 желтоқсандағы № 38/2 шешіміне 1 қосымша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Мамлют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1171"/>
        <w:gridCol w:w="1171"/>
        <w:gridCol w:w="6067"/>
        <w:gridCol w:w="3066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2085244,9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және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операциялық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Бюджеттiң жетiспеушiлiгi (артықшылығы)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-35182,9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Бюджеттiң жетiспеушiлiгiн (артықшылықты қолдану)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қырыздар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2015 жылғы 30 маусымдағы № 43/4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2014 жылғы 22 желтоқсандағы № 38/2 шешіміне 4 қосымша</w:t>
            </w:r>
          </w:p>
        </w:tc>
      </w:tr>
    </w:tbl>
    <w:bookmarkStart w:name="z2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аудандық маңызды қаланың, кенттің, ауылдың, ауылдық округтің бюджеттік бағдарламалар тізімі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732"/>
        <w:gridCol w:w="732"/>
        <w:gridCol w:w="2675"/>
        <w:gridCol w:w="1701"/>
        <w:gridCol w:w="1486"/>
        <w:gridCol w:w="1486"/>
        <w:gridCol w:w="1486"/>
        <w:gridCol w:w="1486"/>
      </w:tblGrid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және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1565"/>
        <w:gridCol w:w="1566"/>
        <w:gridCol w:w="1339"/>
        <w:gridCol w:w="1566"/>
        <w:gridCol w:w="1566"/>
        <w:gridCol w:w="1566"/>
        <w:gridCol w:w="15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2015 жылғы 30 маусымдағы № 43/4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2014 жылғы 22 желтоқсандағы № 38/2 шешіміне 8 қосымша</w:t>
            </w:r>
          </w:p>
        </w:tc>
      </w:tr>
    </w:tbl>
    <w:bookmarkStart w:name="z26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бірыңғай санаттағы мұқтаж азаматтарға әлеуметтік көмек түрлері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7072"/>
        <w:gridCol w:w="3925"/>
      </w:tblGrid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Естелік даталарға және мереке күндеріне бір мәртелі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Залал жағдайының немесе өрт немесе әлеуметтік маңызды аурулар салдарынан қиын өмірлік жағдайдың туындауы жанында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Отбасыны белсендендірудің әлеуметтік шарты негізінде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