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bfb8" w14:textId="9c1b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үгіттік баспа материалдарын орналастыру үшін орындар белгілеу және сайлаушылармен кездесулер өткізу үшін Қазақстан Республикасының Президенттігіне кандидаттарға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2015 жылғы 10 наурыздағы N 87 қаулысы. Солтүстік Қазақстан облысының Әділет департаментінде 2015 жылғы 16 наурызда N 3163 болып тіркелді. Күші жойылды – Солтүстік Қазақстан облысы Уәлиханов ауданы әкімдігінің 2015 жылғы 31 шілдедегі N 241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Уәлиханов ауданы әкімдігінің 31.07.2015 </w:t>
      </w:r>
      <w:r>
        <w:rPr>
          <w:rFonts w:ascii="Times New Roman"/>
          <w:b w:val="false"/>
          <w:i w:val="false"/>
          <w:color w:val="ff0000"/>
          <w:sz w:val="28"/>
        </w:rPr>
        <w:t>N 241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Уәлиханов ауданының сайлау комиссиясымен бірлесіп (келісім бойынша) Қазақстан Республикасының Президенттігіне барлық кандидаттар үшін Солтүстік Қазақстан Уәлиханов ауданы аумағында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Уәлиханов ауданының аумағында Қазақстан Республикасының Президенттігіне барлық кандидаттардың сайлаушылармен кездесулер өткізу үшін, шарт негізінде ұсынылатын, үй-жайлар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Уәлиханов ауданы әкімі аппаратының басшысы Т.Қ.Сағитовке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он күнтізбелік күн өткен соң қолданысқа енгізіледі және 2015 жылғы 26 наурыздан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жыл 10 наурыз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Г.Жәкенқызы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2015 жылғы 10 наурыздағы № 87 қаулысына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аумағында Қазақстан Республикасының Президенттігіне барлық кандидаттар үшін үгіттік баспа материалдарын орналастыру үшін белгіленген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633"/>
        <w:gridCol w:w="9038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белгіленген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 ауылдық округі,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Ақтүйесай ауылдық округі әкімінің аппараты" мемлекеттік мекемесінің ғимаратына іргелес аумақтағы стенд, Жұмабаев көшесі,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округі, 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Амангелді ауылдық округі әкімінің аппараты" мемлекеттік мекемесінің ғимаратына іргелес аумақтағы стенд, Школьная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округі, 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клубтың ғимаратына іргелес аумақтағы стенд, Ленин көшесі,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ауылдық округі, Бидайық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Бидайық ауылдық округі әкімінің аппараты" мемлекеттік мекемесінің ғимаратына іргелес аумақтағы стенд, Жапаров көшесі,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ауылдық округі, 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демалыс орталығының ғимаратына іргелес аумақтағы стенд, Бөгенбай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округі, Аққұдық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Қарасу ауылдық округі әкімінің аппараты" мемлекеттік мекемесінің ғимаратына іргелес аумақтағы стенд, Мира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округі, Қаратерек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Қаратерек ауылдық округі әкімінің аппараты" мемлекеттік мекемесінің ғимаратына іргелес аумақтағы стенд, Торговая көшесі,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ауылдық округі, 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бойынша "Халыққа қызмет көрсету орталығы" республикалық мемлекеттік кәсіпорнының филиалының Уәлиханов ауданы бойынша бөлімінің ғимаратына іргелес аумақтағы стенд, Уәлиханов көшесі,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округі, Мортық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Көктерек ауылдық округі әкімінің аппараты" мемлекеттік мекемесінің ғимаратына іргелес аумақтағы стенд, Интернациональная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ауылдық округі, Қулыкөл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ауылдық клубтың ғимаратына іргелес аумақтағы стенд, Ғабдуллин көшесі,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 ауылдық округі, Телжан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Телжан ауылдық округі әкімінің аппараты" мемлекеттік мекемесінің ғимаратына іргелес аумақтағы стенд, Целинная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2015 жылғы 10 наурыздағы № 87 қаулысына 2-қосымша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ауданының аумағында Қазақстан Республикасының Президенттігіне барлық кандидаттардың сайлаушылармен кездесулер өткізу үшін ұсынылған үй-жайлары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693"/>
        <w:gridCol w:w="10420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Ақтүйесай ауылдық кітапхананың оқу залы,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Жұмабаев көшесі,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Амангелді ауылдық округі әкімінің аппараты" мемлекеттік мекемесінің акт залы, Школьная көшесі,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 әкімдігінің "Солтүстік Қазақстан облысы Уәлиханов ауданының білім бөлімі" мемлекеттік мекемесінің "Уәлиханов ауданының Чехов орта мектебі" коммуналдық мемлекеттік мекемесінің акт залы, Ленина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Бидайық ауылдық кітапхананың оқу залы,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 әкімдігінің "Солтүстік Қазақстан облысы Уәлиханов ауданының білім бөлімі" мемлекеттік мекемесінің "Уәлиханов ауданының Қайрат орта мектебі" коммуналдық мемлекеттік мекемесінің фойесі, Бөгенбай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ауылдық кітапхананың оқу залы,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ауылдық кітапхананың оқу залы. Торговая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"Уәлиханов ауданының мәдениет және тілдер дамыту бөлімі" мемлекеттік мекемесінің Аудандық мәдениет үйі коммуналдық мемлекеттік қазыналық кәсіпорынның 1-қабатындағы көрермендер залы, Жамбыл көшесі, 74-үй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Мортық ауылдық клубтың залы, Интернациональная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 әкімдігінің "Солтүстік Қазақстан облысы Уәлиханов ауданының білім бөлімі" мемлекеттік мекемесінің "Уәлиханов ауданының Қайрат орта мектебі" коммуналдық мемлекеттік мекемесінің акт залы, Ауэзов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Телжан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Телжан ауылдық кітапхананың оқу залы, Школьная көшесі,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