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67a1" w14:textId="c966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25 шілдедегі № 214 "Атырау облысы Ветеринария басқармасы" мемлекеттік мекемесінің Ережесін бекіту туралы"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30 сәуірдегі № 127 қаулысы. Атырау облысының Әділет департаментінде 2015 жылғы 13 мамырда № 3203 болып тіркелді. Күші жойылды - Атырау облысы әкімдігінің 2016 жылғы 18 қазандағы № 230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әкімдігінің 18.10.2016 № </w:t>
      </w:r>
      <w:r>
        <w:rPr>
          <w:rFonts w:ascii="Times New Roman"/>
          <w:b w:val="false"/>
          <w:i w:val="false"/>
          <w:color w:val="ff0000"/>
          <w:sz w:val="28"/>
        </w:rPr>
        <w:t>230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 облысы әкімдігінің 2014 жылғы 25 шілдедегі № 214 "Атырау облысы Ветеринария басқармасы"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2958 тіркелген, 2014 жылғы 12 тамыздағы "Атырау" газетінде жарияланған) келесі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"Атырау облысы Ветеринария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20-1), 20-2), 20-3), 20-4), 20-5), 20-6), 20-7), 20-8)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"20-1) 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объектілеріне, сондай-ақ ветеринариялық препараттарды, жемшөп пен жемшөп қоспаларын өндіру, сақтау және өткізу жөніндегі ұйымдарға есептік нөмірлер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20-2) тиісті әкімшілік аумақтық бірлік шегінде жеке және заңды тұлғалардың Қазақстан Республикасының ветеринария саласындағы заңнамасын сақтауына мемлекеттік ветеринариялық-санитариялық бақылау мен қадағалауды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20-3) эпизоотия ошақтары пайда болған жағдайда оларды зерттеп-қарауды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20-4) тиісті әкімшілік-аумақтық бірлік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ветеринариялық-санитариялық бақылауды және қадағалауды ұйымдастыру және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20-5) эпизоотологиялық зерттеп-қарау актісін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20-6) Қазақстан Республикасының ветеринария саласындағы заңнамасының сақталуы тұрғысынан мемлекеттік ветеринариялық-санитариялық бақылауды және қадағалауды: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сауда объектілерінде;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объектілерінде, сондай-ақ ветеринариялық препараттарды, жемшөп пен жемшөп қоспаларын сақтау және өткізу жөніндегі ұйымдарда (импортпен және экспортпен байланыстыларды қоспағанда);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 өндіруді қоспағанда, ветеринария саласындағы кәсіпкерлік қызметті жүзеге асыратын тұлғаларда;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экспортын (импортын) және транзитін қоспағанда, тиісті әкімшілік-аумақтық бірлік шегінде орны ауыстырылатын (тасымалданатын) объектілерді тасымалдау (орнын ауыстыру), тиеу, түсіру кезінде;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транзитті қоспағанда, жануарлар ауруларының қоздырушыларын тарататын факторлар болуы мүмкін көлік құралдарының барлық түрлерінде, ыдыстың, буып-түю материалдарының барлық түрлері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тасымалдау (орнын ауыстыру) маршруттары өтетін, мал айдалатын жолдарда, маршруттарда, мал жайылымдары мен суаттардың аумақтарында;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экспортты (импортты) және транзитті қоспағанда, орны ауыстырылатын (тасымалданатын) объектілерді өсіретін, сақтайтын, қайта өңдейтін, өткізетін немесе пайдаланатын жеке және заңды тұлғалардың аумақтарында, өндірістік үй-жайларында және қызметіне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20-7) мал қорымдарын (биотермиялық шұңқырларды), орны ауыстырылатын (тасымалданатын) объектілерді күтіп-ұстауға, өсіруге,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пайдалануға, өндіруге, дайындауға (союға), сақтауға, қайта өңдеу мен өткізуге байланысты мемлекеттік ветеринариялық-санитариялық бақылау және қадағалау объектілерін орналастыру, салу, реконструкциялау және пайдалануға беру кезінде, сондай-ақ оларды тасымалдау (орнын ауыстыру) кезінде зоогигиеналық және ветеринариялық (ветеринариялық-санитариялық) талаптардың сақталуына мемлекеттік ветеринариялық-санитариялық бақылауды және қадағалауды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20-8) жеке және заңды тұлғаларға қатысты мемлекеттік ветеринариялық-санитариялық бақылау және қадағалау актісін жасау;".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