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b400" w14:textId="754b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2015-2016 оқу жылына арналған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11 қыркүйектегі № 287 қаулысы. Атырау облысының Әділет департаментінде 2015 жылғы 23 қыркүйекте № 3297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2015-2016 оқу жылына арналған техникалық және кәсіптік, орта білімнен кейінгі білімі бар мамандарды даярлауға арналған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Білім беру басқармасы" және "Атырау облысы Денсаулық сақтау басқармасы" мемлекеттік мекемелері осы қаулыдан туындайтын барлық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орынбасары Ш.Ж.Мұқанға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алғдашқы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"11"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"11"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2015-2016 оқу жылына арналған техникалық және кәсіптік, орта білімнен кейінгі білімі бар мамандарды даярлауға арналған мемлекеттік білім беру тапсырысы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2547"/>
        <w:gridCol w:w="2713"/>
        <w:gridCol w:w="1417"/>
        <w:gridCol w:w="1417"/>
        <w:gridCol w:w="1096"/>
        <w:gridCol w:w="2338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 оқытуға орташа шығын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Актерлік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 кен орындарын геологиялық түсіру, іздеу және барлау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 скважиналарын бұрғылау және бұрғылау жұмыстарының технологиясы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жабдықтар мен құбырларды монтаждаушы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мен газды тасымалдау және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жабдықтарына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Мұнай, газ өңдеу және химия өнеркәсібінің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жабдықтарына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 пайдалану (бейін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технология және өндіріс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газды қайта өңдеу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желілерінің электр жабдықтары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және электрлі механикалық жабдықтарды техникалық пайдалану, қызмет көрсету және жөндеу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өңдеу, өлшеу- бақылау құралдары және өндірістегі автоматикасы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 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- компрессорлық машиналар және қондырғылар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 көлігінде тасымалдауды ұйымдастыру және қозғалысты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көлігін пайдалану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пісіру, макарон және кондитерлік өндірісі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және байланыс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құрылымдарды салу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санитарлық-техникалық құрылғыларды, желдеткіштерді және инженерлік жүйелерді монтаждау және пайдалану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техникасына техникалық қызмет 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шаруашылығы (бейін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