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f6b1" w14:textId="de1f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әкімдігінің 2015 жылғы 15 қаңтардағы № 1 қаулысы. Атырау облысының Әділет департаментінде 2015 жылғы 29 қаңтарда № 3098 болып тіркелді. Күші жойылды - Атырау облысы Атырау қаласы әкімдігінің 2016 жылғы 18 сәуірдегі № 510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Атырау облысы Атырау қаласы әкімдігінің 18.04.2016 № </w:t>
      </w:r>
      <w:r>
        <w:rPr>
          <w:rFonts w:ascii="Times New Roman"/>
          <w:b w:val="false"/>
          <w:i w:val="false"/>
          <w:color w:val="ff0000"/>
          <w:sz w:val="28"/>
        </w:rPr>
        <w:t>510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"Халықты жұмыспен қамту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қалалық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Осы 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қоғамдық жұмыстар ұйымдарының тізбелері, түрлері, көлемі мен нақты жағдайлары, қатысушылардың еңбегіне төленетін ақының мөлшері және оларды қаржыландыру көздері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орындалуына бақылау жасау қала әкімінің орынбасары Г.Шәкіроваға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тіркелген күннен бастап күшіне еніп,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(АҚП) __ (АОМЕИБ) __ (АОМТҚП) __ (АОП) __ (АҚІІБ) __ (АОӘА) __ (АОАИ) __ (Жайық-Каспий БCИ) __ (АОӘД) __ (АҚӘБ) __ (ҚСАЕАЖКАОБ) __ (АОБСБД) __ (ЕӘҚКҚККАОД) __ (МФҚБКАОД) __ (АОСК) __ (АОҚД) __ (АОҚБИ) __ (АОМКД) __ (АҚМКБ) __ (АҚҚІЖББ) __ (АОҚІЖД) __ (АОСД) __ (ТМРБҚКАОД) __ (АОТЖД) __ (АОІІД) __ (БӨАЖҚЖ)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1"/>
        <w:gridCol w:w="2879"/>
        <w:gridCol w:w="6478"/>
        <w:gridCol w:w="36"/>
        <w:gridCol w:w="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№2 сотының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Тәшенова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Атырау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прокурорының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Малахов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Атырау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Кадыргалиев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экономикалық сотының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Жаманбаев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мемлекеттік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Ишай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қоғамының Атырау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Утегалиев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облысының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қорғау прокуратурасы"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прокуроры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Өтеулиев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28.12. 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облысының прокуратурасы"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прокуроры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Тоғызбаев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28.12. 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Атырау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Үмбетқалиев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28.12. 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"Ардагерлер ұйымы"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бірлестігінің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филиалының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Бекеш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28.12. 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"Ар-честь газеті"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Қ.Батыров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28.12. 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"Беймахис" бағбандар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бірлестігінің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А.Гумаров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 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Е.Баспаев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 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кешеніндегі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комитетінің 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инспекциясы"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басшысының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Жанғалиев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 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 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ресурстарын пайдалануды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және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Жайық-Каспий бассейндік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инспекциясы"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Қуанов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 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Атырау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С.Тұрғарин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Атырау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департаментінің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 Әділет 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Кадралиев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Сот сараптамасы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"Атырау облысы бойынша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Сараптамасы институты" (Атырау қ.)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Шайхин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прокуратурасы Құқықтық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арнайы есепке алу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комитетінің Атырау 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Тазабеков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министрлігінің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ғылым саласындағы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комитеті Атырау облысының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бақылау 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Қалуова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және әлеуметтік даму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Еңбек, әлеуметтік қорғау және көші-қон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Комитетінің Атырау 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Естебаев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және әлеуметтік даму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бақылау комитетінің Атырау облысы бойынша департаменті"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Ғазизов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халықты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зейнетақы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мемлекеттік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облыстық филиалының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Бекенов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Соты жанындағы Соттардың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департаментінің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(Қазақстан Республикасы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Соты аппаратының) 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сотының кеңсесі"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Джумагалиева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Қазынашылық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комитетінің Атырау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қазынашылық 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Серикбаев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Қаржылық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комитетінің Атырау 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бақылау инспекциясы"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Лукпанов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 Мемлекеттік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Комитетінің Атырау облысы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кірістер 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Такиев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министрлігінің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комитеті Атырау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Мемлекеттік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Атырау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Мемлекеттік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Тлеулес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"Атырау қаласының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 жөніндегі біріктірілген басқармасы" 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Арапбаев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 "Атырау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істері жөніндегі 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 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Ниеталиев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"ҚазАвтоЖол" Ұлттық компаниясы"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акционерлік қоғамының 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филиалының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Шарипов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министрлігі Құрылыс,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істері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ресурстарын басқару комитетінің "Жер кадастры ғылыми-өндірістік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республикалық мемлекеттік кәсіпорнының Атырау филиалының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Теміров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комитеті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Облысының Статистика 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Муханғалиева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Ұлттық экономика министрлігі Табиғи монополияларды реттеу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 комитетінің Атырау облысы бойынша департаменті" 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Аламан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министрлігінің Төтенше жағдайлар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 Атырау облысының Төтенше жағдайлар департаменті"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Құрманов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Атырау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Жалмуханбетов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министрлігі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 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өңірлік аэромобильді жедел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 жасағы (Атырау қаласы)"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Қадырханов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"Мүгедек әлемі"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бірлестігінің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Нұржігітова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партиясы"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бірлестігінің Атырау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төрағасының бірінші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Бектеміров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29.12.2014 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әкімдігінің 2015 жылғы 15 қаңтардағы № 1 қаулысы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 ұйымдарының тізбелері, түрлері, көлемі мен нақты жағдайлары, қатысушылардың еңбегіне төленетін ақының мөлшері және оларды қаржыландыру көздері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3104"/>
        <w:gridCol w:w="5"/>
        <w:gridCol w:w="708"/>
        <w:gridCol w:w="1"/>
        <w:gridCol w:w="4191"/>
        <w:gridCol w:w="714"/>
        <w:gridCol w:w="2974"/>
        <w:gridCol w:w="1"/>
        <w:gridCol w:w="165"/>
      </w:tblGrid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 төлемақысының мөлшері ең төменгі жалақының 1,5 және 2,0 еселеген мөлшері (жұмыссыздар дың еңбекақы мөлшері жеке еңбек шарты негізінде қарастырылады)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 жанындағы Соттардың қызметін қамтамасыз ету департаментінің (Қазақстан Республикасы Жоғарғы Соты аппаратының) Атырау облыстық сотының кеңсесі"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№ 2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400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мамандандырылған ауданаралық экономикалық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300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Атырау қаласының мамандандырылған әкімшілік соты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600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облысының прокуратурасы"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Атырау қаласының прокуратурасы"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 Шабарман Ғимарат тазалығы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500 құжат Құжат асымалдау 200 құжат 5000х90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облысының мамандандырылған табиғат қорғау прокуратурасы"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Атырау облысы Әділет департаменті"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Бас прокуратурасы Құқықтық статистика және арнайы есепке алу жөніндегі комитетінің Атырау облысы бойынша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 істер министрлігі Атырау облысының Ішкі істер департаменті"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7000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облысының Ішкі істер департаменті Атырау қаласының ішкі 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Ішкі істер депаратменті Атырау қаласының Ішкі істер басқармасы Көші-қон полиция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600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 "Атырау облысының қорғаныс істері жөніндегі департаменті"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жүргізуші, Ғимарат тазалығы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300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100х30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 "Атырау қаласының қорғаныс істері жөніндегі біріктірілген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жүргізуші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техника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тасымалдау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Жөндеу, күтіп баптау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 істер министрлігінің Төтенше жағдайлар комитеті Атырау облысының Төтенше жағдайлар департаменті"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 Төтенше жағдайлар комитетінің "Батыс өңірлік аэромобильді жедел құтқару жасағы (Атырау қаласы)"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техника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Жөндеу, күтіп баптау 3 компьютер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Білім және ғылым министрлігінің Білім және ғылым саласындағы бақылау комитеті Атырау облысының Білім саласындағы бақылау департаменті"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400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Денсаулық сақтау және әлеуметтік даму министрлігі Еңбек, әлеуметтік қорғау және көші-қон комитетінің Атырау облысы бойынша департаменті"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Денсаулық сақтау және әлеуметтік даму министрлігі Медициналық және фармацевтикалық қызметті бақылау комитетінің Атырау облысы бойынша департаменті"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Қазынашылық комитетінің Атырау облысы бойынша қазынашылық департаменті"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Мемлекеттік кірістер комитетінің Атырау облысы бойынша Мемлекеттік кірістер департаменті"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Ұлттық экономика министрлігінің Статистика комитеті Атырау облысының Статистика департаменті"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техника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Жөндеу, күтіп баптау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Ұлттық экономика министрлігі Табиғи монополияларды реттеу және бәсекелестікті қорғау комитетінің Атырау облысы бойынша департаменті"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техника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тасымалдау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Жөндеу, күтіп баптау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Ұлттық экономика министрлігі Тұтынушылардың құқықтарын қорғау комитетінің Атырау облысы тұтынушыларының құқықтарын қорғау департаменті"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Атырау облысы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7000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мемлекеттік еңбек инспекция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Жер қатынастары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Экономика және бюджеттік жоспарлау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Қаржы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 тасымалдау 40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білім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  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өңдеу, көшірме аппаратымен жұмыс, мұрағатқа түптеу 200 құжат Құжат тасымалдау 40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Құрылыс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500 құжат Құжат тасымалдау 40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Білім беру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 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400 құжат Құжат тасымалдау 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Табиғи ресурстар және табиғат пайдалануды реттеу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Кәсіпкерлік және индустриялық- инновациялық даму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Дін істері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Ішкі саясат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Жұмыспен қамтуды үйлестіру және әлеуметтік бағдарламалар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жүргізуші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200 құжат Құжат тасымалдау 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Атырау қалалық тұтынушылардың құқықтарын қорғау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Жолаушылар көлігі және автомобиль жолдары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500 құжат Құжат тасымалдау 40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Ауыл шаруашылығы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400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Атырау облысы Әділет департаментінің Атырау қаласының Әділет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600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Мемлекеттік кірістер комитеті Атырау облысы бойынша Мемлекеттік кірістер департаментінің Атырау қаласы бойынша Мемлекеттік кірістер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Жастар саясаты мәселелері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400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қаласы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техника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тасымалдау 40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Жөндеу, күтіп баптау 25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қалалық қаржы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жүргізуші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60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дене шынықтыру және спорт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мәдениет және тілдерді дамыту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300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сәулет және қалақұрылысы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400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жер қатынастары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300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құрылыс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жүргізуші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тұрғын үй-коммуналдық шаруашылығы, жолаушылар көлігі және автокөлік 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 Компьютерлік техника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500 құжат Жөндеу, күтіп баптау 25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ішкі саясат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кәсіпкерлік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300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қалалық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 Шабарман Компьютерлік техника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2000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тасымалдау 700 құжат Жөндеу, күтіп баптау 25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ауыл шаруашылығы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  Шабарман Компьютерлік техника операторы Ғимарат тазалығы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200 құжат Құжат тасымалдау 30 құжат  Жөндеу, күтіп баптау 12 компьютер  12х36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 Құрылыс, тұрғын үй-коммуналдық шаруашылық істері және жер ресурстарын басқару комитетінің "Жер кадастры ғылыми-өндірістік орталығы" шаруашылық жүргізу құқығындағы республикалық мемлекеттік кәсіпорнының Атырау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"Балықшы ауылдық округі әкімі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тасымалдау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Қаржылық бақылау комитетінің Атырау облысы бойынша Қаржылық бақылау инспекцияcы"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тасымалдау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Сот сараптамасы орталығы" мемлекеттік мекемесінің "Атырау облысы бойынша Сот сараптамасы институты" (Атырау қ.)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Агроөнеркәсіптік кешендегі мемлекеттік инспекция комитетінің Атырау облыстық аумақтық инспекциясы"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өңдеу, көшірме аппаратымен жұмыс, мұрағатқа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Су ресурстары комитетінің Су ресурстарын пайдалануды реттеу және қорғау жөніндегі Жайық- Каспий бассейндік инспекциясы"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Мәдениет, мұрағаттар және құжаттама басқармасының Атырау облысы мемлекеттік мұрағаты"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900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облысы Мәдениет, мұрағаттар және құжаттама басқармасының Атырау қаласы мемлекеттік мұрағаты"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өңдеу, көшірме аппаратымен жұмыс, мұрағатқа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Түптеу 600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жұмыспен қамту орталығы"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жүргізуші,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Күзетші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600 құжат Күзет жұмыстары 374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"Белгілі тұрағы жоқ адамдарға арналған әлеуметтік бейімделу орталығы"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 тазалығы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министрлігінің зейнетақы төлеу жөніндегі мемлекеттік орталығы" республикалық мемлекеттік қазыналық кәсіпорнының Атырау облыстық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жүргізуші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техника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500 құжат Жөндеу, күтіп баптау 12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"Атырау қалалық ветеринария бөлімі" мемлекеттік мекемесінің шаруашылық жүргізу құқығындағы "Атырау қалалық ветеринария стансасы" 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 тазалығы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500 құжат 12х15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партиясы" қоғамдық бірлестігінің Атырау облыстық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өңдеу, көшірме аппаратымен жұмыс, мұрағатқа түптеу 500 құжат Құжат тасымалдау 400 құжат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партиясы" қоғамдық бірлестігінің Атырау облысы Атырау қалалық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"Ардагерлер ұйымы" республикалық қоғамдық бірлестігінің Атырау қалалық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техника операторы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Жөндеу, күтіп баптау 2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мүгедектер қоғамының Атырау қалалық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"Ар-честь газеті"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жүргізуші,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300 құжат Газет және журналдарды сату, тарату  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білім бөлімі" мемлекеттік мекемесіне қарасты 280 орындық № 26 "Жұлдыз" 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Үйірмелер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"Мектепке дейінгі № 1 авторлық гимназиясы"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 Ғимарат тазалығы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 көмекшісі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100 құжат 146х113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Үйірмелер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бала 7232,5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білім бөлімі" мемлекеттік мекемесіне қарасты "№ 23 "Ынтымақ" 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Үйірмелер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білім бөлімі" мемлекеттік мекемесіне қарасты "Кеңөзек селолық округі, Тасқала ауылындағы Рауан" балабақшасы" коммуналдық мемлекеттік қазыналық кәсіпорыны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 Тәрбиеші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100 құжат Үйірмелер ұйымдастыру 30 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білім бөлімі" мемлекеттік мекемесіне қарасты "№ 13 "Балапан" 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 көмекшісі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Үйірмелер ұйымдастыру 30 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 жанындағы "Жас Отан" Жастар қанаты" қоғамдық бірлестігінің Атырау облыстық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300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"ҚазАвтоЖол" Ұлттық компаниясы" акционерлік қоғамының Атырау облыстық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өңдеу, көшірме аппаратымен жұмыс, мұрағатқа түптеу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"Мүгедек әлемі"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Үйірмелер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көшірме аппаратымен жұмыс, мұрағатқа түптеу 100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 "Т.Амандосов атындағы жалпы білім беретін орта мектебі"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түптеу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"Беймахис" бағбандар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көшірме аппаратымен жұмыс, мұрағатқа түптеу 100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тасымалдау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Ескерту: жыл бойына сұранысқа байланысты мекемелер мен ұйымдар саны өзгеруі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