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7fa4" w14:textId="6b67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аумағында сауда қызметі субъектілеріне автодүкендерде және (немесе) шатырларда көшпелі сауданы жүзеге асыру үшін бөлінген арнайы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әкімдігінің 2015 жылғы 09 сәуірдегі № 484 қаулысы. Атырау облысының Әділет департаментінде 2015 жылғы 29 сәуірде № 3194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3) тармақшаларына және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қаласы аумағында сауда қызметі субъектілеріне автодүкендерде және (немесе) шатырларда көшпелі сауданы жүзеге асыру үшін бөлінген арнайы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қала әкімінің орынбасары А. Айтбаевқа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әкімдігінің 2015 жылғы "9" сәуірдегі № 484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қаласы аумағында сауда қызметі субъектілеріне автодүкендерде және (немесе) шатырларда көшпелі сауданы жүзеге асыру үшін арнайы бөлінген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5987"/>
        <w:gridCol w:w="821"/>
        <w:gridCol w:w="1740"/>
        <w:gridCol w:w="3050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Көкөніс өнімдерін сату үшін арнайы бөлінген орындар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Бірліктер саны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жүргізу мерзімі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Автокөлік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шатыры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"Дина" базары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"Б" блогы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"Көктем" базары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"Насиха" базары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"Аламан" сауда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2 шағын аудан, № 5, 6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2 шағын аудан, № 7, 12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Авангард, 3 шағын аудан, № 31 үйдің маңы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3 шағын аудан, "Жеңіс саябағы", № 43 үйдің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3 шағын аудан, № 40 үйдің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3 шағын аудан, № 35, 48 үйлердің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4 шағын аудан, № 1 үйдің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Авангард, 4 шағын аудан, № 8, 14 үйлердің ауласы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"Лесхоз" шағын ауданы, № 38, 19, 30, 37, 29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"Сары-Арқа" шағын ауданы, № 33 үйдің ауласы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Датов көшесі, № 11, 15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"СМП-136" шағын ауданы, № 5 үйдің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"СМП-163" шағын ауданы, соңғы аялдама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көшесі, № 7, 8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"Алмагүл" шағын ауданы, № 10, 12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"Алмагүл" шағын ауданы, № 15 үйдің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"Алмагүл" шағын ауданы, № 20, 24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"Вокзал маңы" шағын ауданы, Саламат Мұқашев алаңы, "Идеал" супермаркетінің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"Вокзал маңы-3а" шағын ауданы, №4а, 7а үйлердің ауласы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"Вокзал маңы-3" шағын ауданы, № 22 үйдің ауласы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"Вокзал маңы-5" шағын ауданы, № 10, 11 үйлердің маңы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 Владимирский көшесі, № 100 үйдің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көшесі, № 1 үйдің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Әуезов көшесі, № 27, 47, 48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Әуезов көшесі, № 29 үй мен "Бриз" дүкенінің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Мұса Баймұханов көшесі, № 43, 45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Азаттық даңғылы, № 71 үйдің қарсы беті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Азаттық даңғылы, № 46, 64, 101, 132, 137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Азаттық даңғылы, № 149, 153 үйлердің маңы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Жолдасқали Досмұхамбетов көшесі, № 5 үйдің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Гурьев көшесі, № 7 үйдің ауласы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Ғизат Әліпов көшесі, № 2, 2а үйлердің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Өтемісұлы көшесі, № 116, 118в, 130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даңғылы, № 48, 50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Жұбан Молдағалиев көшесі, № 31 үйдің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"Балықшы" шағын ауданы, "Аққу" дүкенінің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"Балықшы" шағын ауданы, "Мира" дүкені маңындағы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Құнанбаев көшесі, № 28а, 30а үйлер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Бимағанов көшесі, "Светлана" дүкенінің қарсы беті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"Жетіқазына" шағын ауданы, № 2, 8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"Нұрсая" шағын ауданы, № 6, 12, 29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"Тұлпар" шағын ауданы, № 72, 75 үйлердің ауласы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"Сарықамыс" шағын ауданы, "Алмас" дүкенінің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"Центральный" шағын ауданы, № 3а, 4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№ 15, 16а үйлер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Момышұлы көшесі, № 17 үй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Георгий Канцев көшесі, № 1, 2, 3, 3а үйлердің ауласы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Әди Шарипов көшесі, № 52а үйдің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 Қарымсақов көшесі, № 4 үйдің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4070"/>
        <w:gridCol w:w="928"/>
        <w:gridCol w:w="720"/>
        <w:gridCol w:w="5350"/>
      </w:tblGrid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Салқын сусындар және балмұздақ өнімдерін сату үшін арнайы бөлінген орындар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шатырынан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жүргізу мерзімі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"Дина" базарының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"Көктем" базарының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"Насиха" базарының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"Мұрагер" сауда үйінің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"Саламат Мұқашев"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"Қайырғали Смағұлов"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Қайырғали Смағұлов көшесі, жағажай маңы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вокзалы, соңғы аялдама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"Шалқыма" сауда үйінің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Авангард, 3 шағын аудан, Жеңіс саябағы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3 шағын аудан, № 31 үй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Кұнанбаев көшесі, № 28а үйдің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"Тұрғындар қалашығы" шағын ауданы, соңғы аялдама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"Студенттер" даңғылы, № 1 қалалық емхана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Мұса Баймұханов көшесі, № 48 үйдің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"Центральный" шағын ауданы, № 3 үйдің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5688"/>
        <w:gridCol w:w="1469"/>
        <w:gridCol w:w="2958"/>
        <w:gridCol w:w="954"/>
        <w:gridCol w:w="7"/>
      </w:tblGrid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Көшпелі мерекелік және жәрмеңке күндеріне арнайы бөлінген сауда орындар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шатырынан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жүргізу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"Тұрғындар қалашығы" ықшамауданы, "Мұнайшы Спорткешені"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"Балықшы" шағын ауданы, "Аққу" дүкенінің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"Вокзал маңы", Саламат Мұқашев алаңы, "Идеал" супермаркетінің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"Нұрсая" шағын ауданы, "Атаба" супермаркетінің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Өтініштердің түсуіне байланысты қаланың басқа да шағын аудандарынан және көшелерінен қосымша орындар қарастырылады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