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4ffd" w14:textId="b3e4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әкімдігінің 2014 жылғы 28 тамыздағы № 979 "Атырау қаласының коммуналдық меншігіндегі мүліктерін жекешелендіру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2015 жылғы 23 сәуірдегі № 594 қаулысы. Атырау облысының Әділет департаментінде 2015 жылғы 04 мамырда № 3196 болып тіркелді. Күші жойылды - Атырау облысы Атырау қалалық әкімдігінің 2015 жылғы 27 қарашадағы № 2115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Атырау облысы Атырау қалалық әкімдігінің 27.11.2015 № </w:t>
      </w:r>
      <w:r>
        <w:rPr>
          <w:rFonts w:ascii="Times New Roman"/>
          <w:b w:val="false"/>
          <w:i w:val="false"/>
          <w:color w:val="000000"/>
          <w:sz w:val="28"/>
        </w:rPr>
        <w:t>2115</w:t>
      </w:r>
      <w:r>
        <w:rPr>
          <w:rFonts w:ascii="Times New Roman"/>
          <w:b w:val="false"/>
          <w:i/>
          <w:color w:val="00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Атырау қалалық әкімдігінің 2014 жылғы 28 тамыздағы № 979 "Атырау қаласының коммуналдық меншігіндегі мүліктерін жекешелендіру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Қаулы) (2014 жылғы 24 тамызда нормативтік құқықтық актілерді мемлекеттік тіркеу тізілімінде № 2998 болып тіркелген, облыстық "Атырау" газетінде 2014 жылы 1 қазанда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Қаулының орыс тіліндегі атауындағы "имущества" деген сөз "имуществ"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қосымшадағы мемлекеттік тілдегі бүкіл мәтінде "селолық" деген сөз "ауылдық"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 Осы қаулының орындалуын бақылау қала әкімінің орынбасары Г. Шәкіроваға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