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2b9d" w14:textId="03a2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Кеңөзек ауылдық округі әкімінің 2015 жылғы 14 желтоқсандағы № 226 шешімі. Атырау облысының Әділет департаментінде 2015 жылғы 22 желтоқсанда № 3398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Кеңөзек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қаласы, Кеңөзек ауылдық округі, Қайнар тұрғын үй алабындағы: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№ 3 көшеге "Есенжан Мусағалиевтың";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4 көшеге "Сабыр Ержановтың";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5 көшеге "Жұмаш Бегалиевтің";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6 көшеге "Сұлташ Өтешевтің";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№ 7 көшеге "Әбдіғали Құрманғазиевтың";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№ 8 көшеге "Төремұрат Сағынаевтың";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№ 30 көшеге "Мырзағали Марқабаевтың"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Атырау қаласы, Кеңөзек ауылдық округі, Өрлеу тұрғын үй алабындағы: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№ 3 көшеге "Бағыт Дәрібаевтың";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№ 5 көшеге "Омар Төлешевтің";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№ 7 көшеге "Қатап Жұмиевтың";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№ 8 көшеге "Құбайдолла Жұлдызовтың";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№ 11 көшеге "Елжан Өтеевтің" есімі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Кеңөзек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