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87f5" w14:textId="1028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2015 жылғы 09 сәуірдегі № 171 "Коммуналдық меншікке келіп түскен қараусыз қалған жануарларды келіп түсу және пайдалану қағидасын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әкімдігінің 2015 жылғы 11 қыркүйектегі № 368 қаулысы. Атырау облысының Әділет департаментінде 2015 жылғы 07 қазанда № 3310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"Коммуналдық меншікке келіп түскен қараусыз қалған жануарларды келіп түсу және пайдалану қағидасын бекіту туралы" Жылыой ауданы әкімдігінің 2015 жылғы 09 сәуірдегі № 171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3198 тіркелген, 2015 жылғы 21 мамырдағы "Кең Жылой"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Коммуналдық меншікке келіп түскен қараусыз қалған жануарларды келіп түсу және пайдалану қағидасының: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мәтіннің 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"сақтаудан" деген сөз "сатудан" деген сөзімен ауыстырылсын,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Ізбасов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