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7cac" w14:textId="35a7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Жылыой ауданында пайдаланылмайтын ауыл шаруашылығы мақсатындағы жерлерге бірыңғай жер салығының мөлшерлемелерін және базалық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2015 жылғы 28 қазандағы № 33-3 шешімі. Атырау облысының Әділет департаментінде 2015 жылғы 23 қарашада № 3349 болып тіркелді. Күші жойылды - Атырау облысы Жылыой аудандық мәслихатының 2016 жылғы 29 ақпандағы № 37-2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Атырау облысы Жылыой аудандық мәслихатының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"базалық" деген сөздері алынып тасталды - Атырау облысы Жылыой аудандық мәслихатының 24.12.2015 № </w:t>
      </w:r>
      <w:r>
        <w:rPr>
          <w:rFonts w:ascii="Times New Roman"/>
          <w:b w:val="false"/>
          <w:i w:val="false"/>
          <w:color w:val="ff0000"/>
          <w:sz w:val="28"/>
        </w:rPr>
        <w:t xml:space="preserve">35-13 </w:t>
      </w:r>
      <w:r>
        <w:rPr>
          <w:rFonts w:ascii="Times New Roman"/>
          <w:b w:val="false"/>
          <w:i w:val="false"/>
          <w:color w:val="ff0000"/>
          <w:sz w:val="28"/>
        </w:rPr>
        <w:t>шешімімен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Жылыой ауданында пайдаланылмайтын ауыл шаруашылығы мақсатындағы жерлерге бірыңғай жер салығының мөлшерлемелері және жер салығының мөлшерлемелері үш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аудандық мәслихаттың экология, аграрлық заңдылықты сақтау, құқық тәртібі және депутаттық этика мәселелері жөніндегі тұрақты комиссиясына (А. Сүлейменов)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ХХХІІІ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